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16" w:rsidRPr="00F86E71" w:rsidRDefault="00146216" w:rsidP="00146216">
      <w:pPr>
        <w:pStyle w:val="Title"/>
        <w:ind w:left="-284" w:right="-283"/>
        <w:rPr>
          <w:rFonts w:ascii="Times New Roman" w:hAnsi="Times New Roman" w:cs="Times New Roman"/>
          <w:sz w:val="24"/>
          <w:szCs w:val="24"/>
          <w:lang w:val="sr-Cyrl-CS"/>
        </w:rPr>
      </w:pPr>
      <w:r w:rsidRPr="00F86E71">
        <w:rPr>
          <w:rFonts w:ascii="Times New Roman" w:hAnsi="Times New Roman" w:cs="Times New Roman"/>
          <w:sz w:val="24"/>
          <w:szCs w:val="24"/>
          <w:lang w:val="sr-Cyrl-CS"/>
        </w:rPr>
        <w:t>ПРЕДШКОЛСКА УСТАНОВА  «НАША РАДОСТ»</w:t>
      </w:r>
    </w:p>
    <w:p w:rsidR="00146216" w:rsidRPr="00F86E71" w:rsidRDefault="00146216" w:rsidP="00146216">
      <w:pPr>
        <w:pStyle w:val="Title"/>
        <w:rPr>
          <w:rFonts w:ascii="Times New Roman" w:hAnsi="Times New Roman" w:cs="Times New Roman"/>
          <w:sz w:val="24"/>
          <w:szCs w:val="24"/>
          <w:lang w:val="sr-Cyrl-CS"/>
        </w:rPr>
      </w:pPr>
      <w:r w:rsidRPr="00F86E71">
        <w:rPr>
          <w:rFonts w:ascii="Times New Roman" w:hAnsi="Times New Roman" w:cs="Times New Roman"/>
          <w:sz w:val="24"/>
          <w:szCs w:val="24"/>
          <w:lang w:val="sr-Cyrl-CS"/>
        </w:rPr>
        <w:t>РАЧА</w:t>
      </w:r>
    </w:p>
    <w:p w:rsidR="00146216" w:rsidRPr="00F86E71" w:rsidRDefault="00146216" w:rsidP="00146216">
      <w:pPr>
        <w:jc w:val="center"/>
        <w:rPr>
          <w:b/>
          <w:lang w:val="sr-Cyrl-CS"/>
        </w:rPr>
      </w:pPr>
    </w:p>
    <w:p w:rsidR="00146216" w:rsidRPr="00F86E71" w:rsidRDefault="00146216" w:rsidP="00146216">
      <w:pPr>
        <w:jc w:val="center"/>
        <w:rPr>
          <w:b/>
          <w:lang w:val="sr-Cyrl-CS"/>
        </w:rPr>
      </w:pPr>
    </w:p>
    <w:p w:rsidR="00146216" w:rsidRPr="00F86E71" w:rsidRDefault="00146216" w:rsidP="00146216">
      <w:pPr>
        <w:jc w:val="center"/>
        <w:rPr>
          <w:b/>
          <w:lang w:val="sr-Cyrl-CS"/>
        </w:rPr>
      </w:pPr>
    </w:p>
    <w:p w:rsidR="00146216" w:rsidRPr="00F86E71" w:rsidRDefault="00146216" w:rsidP="00146216">
      <w:pPr>
        <w:jc w:val="center"/>
        <w:rPr>
          <w:b/>
          <w:lang w:val="sr-Cyrl-C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Pr="006B58C7" w:rsidRDefault="00146216" w:rsidP="00146216">
      <w:pPr>
        <w:jc w:val="center"/>
        <w:rPr>
          <w:b/>
          <w:lang w:val="en-US"/>
        </w:rPr>
      </w:pPr>
    </w:p>
    <w:p w:rsidR="00146216" w:rsidRPr="00F86E71" w:rsidRDefault="00146216" w:rsidP="00146216">
      <w:pPr>
        <w:jc w:val="center"/>
        <w:rPr>
          <w:b/>
          <w:lang w:val="sr-Cyrl-CS"/>
        </w:rPr>
      </w:pPr>
    </w:p>
    <w:p w:rsidR="00146216" w:rsidRPr="00F86E71" w:rsidRDefault="00146216" w:rsidP="00146216">
      <w:pPr>
        <w:pStyle w:val="Subtitle"/>
        <w:rPr>
          <w:rFonts w:ascii="Times New Roman" w:hAnsi="Times New Roman" w:cs="Times New Roman"/>
          <w:b/>
        </w:rPr>
      </w:pPr>
      <w:r w:rsidRPr="00F86E71">
        <w:rPr>
          <w:rFonts w:ascii="Times New Roman" w:hAnsi="Times New Roman" w:cs="Times New Roman"/>
          <w:b/>
          <w:lang w:val="sr-Cyrl-CS"/>
        </w:rPr>
        <w:t>И З В Е Ш Т А Ј    О   Р А Д У</w:t>
      </w:r>
    </w:p>
    <w:p w:rsidR="00146216" w:rsidRPr="00F86E71" w:rsidRDefault="00146216" w:rsidP="00146216">
      <w:pPr>
        <w:jc w:val="center"/>
        <w:rPr>
          <w:b/>
          <w:lang w:val="sr-Cyrl-CS"/>
        </w:rPr>
      </w:pPr>
    </w:p>
    <w:p w:rsidR="00146216" w:rsidRPr="00F86E71" w:rsidRDefault="00146216" w:rsidP="00146216">
      <w:pPr>
        <w:pStyle w:val="Heading1"/>
        <w:jc w:val="center"/>
        <w:rPr>
          <w:rFonts w:ascii="Times New Roman" w:hAnsi="Times New Roman" w:cs="Times New Roman"/>
          <w:sz w:val="24"/>
          <w:szCs w:val="24"/>
          <w:lang w:val="sr-Cyrl-CS"/>
        </w:rPr>
      </w:pPr>
      <w:r w:rsidRPr="00F86E71">
        <w:rPr>
          <w:rFonts w:ascii="Times New Roman" w:hAnsi="Times New Roman" w:cs="Times New Roman"/>
          <w:sz w:val="24"/>
          <w:szCs w:val="24"/>
        </w:rPr>
        <w:t>з</w:t>
      </w:r>
      <w:r w:rsidRPr="00F86E71">
        <w:rPr>
          <w:rFonts w:ascii="Times New Roman" w:hAnsi="Times New Roman" w:cs="Times New Roman"/>
          <w:sz w:val="24"/>
          <w:szCs w:val="24"/>
          <w:lang w:val="sr-Cyrl-CS"/>
        </w:rPr>
        <w:t>а радну 20</w:t>
      </w:r>
      <w:r w:rsidRPr="00F86E71">
        <w:rPr>
          <w:rFonts w:ascii="Times New Roman" w:hAnsi="Times New Roman" w:cs="Times New Roman"/>
          <w:sz w:val="24"/>
          <w:szCs w:val="24"/>
          <w:lang w:val="ru-RU"/>
        </w:rPr>
        <w:t>1</w:t>
      </w:r>
      <w:r w:rsidR="00B93110">
        <w:rPr>
          <w:rFonts w:ascii="Times New Roman" w:hAnsi="Times New Roman" w:cs="Times New Roman"/>
          <w:sz w:val="24"/>
          <w:szCs w:val="24"/>
          <w:lang w:val="en-US"/>
        </w:rPr>
        <w:t>8</w:t>
      </w:r>
      <w:r w:rsidRPr="00F86E71">
        <w:rPr>
          <w:rFonts w:ascii="Times New Roman" w:hAnsi="Times New Roman" w:cs="Times New Roman"/>
          <w:sz w:val="24"/>
          <w:szCs w:val="24"/>
          <w:lang w:val="sr-Cyrl-CS"/>
        </w:rPr>
        <w:t>/20</w:t>
      </w:r>
      <w:r w:rsidRPr="00F86E71">
        <w:rPr>
          <w:rFonts w:ascii="Times New Roman" w:hAnsi="Times New Roman" w:cs="Times New Roman"/>
          <w:sz w:val="24"/>
          <w:szCs w:val="24"/>
          <w:lang w:val="ru-RU"/>
        </w:rPr>
        <w:t>1</w:t>
      </w:r>
      <w:r w:rsidR="00B93110">
        <w:rPr>
          <w:rFonts w:ascii="Times New Roman" w:hAnsi="Times New Roman" w:cs="Times New Roman"/>
          <w:sz w:val="24"/>
          <w:szCs w:val="24"/>
          <w:lang w:val="en-US"/>
        </w:rPr>
        <w:t>9</w:t>
      </w:r>
      <w:r w:rsidRPr="00F86E71">
        <w:rPr>
          <w:rFonts w:ascii="Times New Roman" w:hAnsi="Times New Roman" w:cs="Times New Roman"/>
          <w:sz w:val="24"/>
          <w:szCs w:val="24"/>
          <w:lang w:val="sr-Cyrl-CS"/>
        </w:rPr>
        <w:t>. годину</w:t>
      </w:r>
    </w:p>
    <w:p w:rsidR="00146216" w:rsidRPr="00F86E71" w:rsidRDefault="00146216" w:rsidP="00146216">
      <w:pPr>
        <w:jc w:val="center"/>
        <w:rPr>
          <w:b/>
          <w:lang w:val="sr-Cyrl-CS"/>
        </w:rPr>
      </w:pPr>
    </w:p>
    <w:p w:rsidR="00146216" w:rsidRPr="00F86E71" w:rsidRDefault="00146216" w:rsidP="00146216">
      <w:pPr>
        <w:jc w:val="center"/>
        <w:rPr>
          <w:b/>
          <w:lang w:val="sr-Cyrl-CS"/>
        </w:rPr>
      </w:pPr>
    </w:p>
    <w:p w:rsidR="00146216" w:rsidRPr="00F86E71" w:rsidRDefault="00146216" w:rsidP="00146216">
      <w:pPr>
        <w:rPr>
          <w:b/>
          <w:lang w:val="sr-Cyrl-CS"/>
        </w:rPr>
      </w:pPr>
    </w:p>
    <w:p w:rsidR="00146216" w:rsidRPr="00F86E71" w:rsidRDefault="00146216" w:rsidP="00146216">
      <w:pPr>
        <w:jc w:val="center"/>
        <w:rPr>
          <w:b/>
          <w:lang w:val="sr-Cyrl-CS"/>
        </w:rPr>
      </w:pPr>
    </w:p>
    <w:p w:rsidR="00146216" w:rsidRPr="00F86E71" w:rsidRDefault="00146216" w:rsidP="00146216">
      <w:pPr>
        <w:jc w:val="center"/>
        <w:rPr>
          <w:b/>
          <w:lang w:val="sr-Cyrl-C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Default="00146216" w:rsidP="00146216">
      <w:pPr>
        <w:jc w:val="center"/>
        <w:rPr>
          <w:b/>
          <w:lang w:val="en-US"/>
        </w:rPr>
      </w:pPr>
    </w:p>
    <w:p w:rsidR="00146216" w:rsidRPr="006B58C7" w:rsidRDefault="00146216" w:rsidP="00146216">
      <w:pPr>
        <w:jc w:val="center"/>
        <w:rPr>
          <w:b/>
          <w:lang w:val="en-US"/>
        </w:rPr>
      </w:pPr>
    </w:p>
    <w:p w:rsidR="00146216" w:rsidRPr="006B58C7" w:rsidRDefault="00146216" w:rsidP="00146216">
      <w:pPr>
        <w:pStyle w:val="Heading1"/>
        <w:jc w:val="center"/>
        <w:rPr>
          <w:rFonts w:ascii="Times New Roman" w:hAnsi="Times New Roman" w:cs="Times New Roman"/>
          <w:sz w:val="24"/>
          <w:szCs w:val="24"/>
          <w:lang w:val="en-US"/>
        </w:rPr>
      </w:pPr>
      <w:r w:rsidRPr="00F86E71">
        <w:rPr>
          <w:rFonts w:ascii="Times New Roman" w:hAnsi="Times New Roman" w:cs="Times New Roman"/>
          <w:sz w:val="24"/>
          <w:szCs w:val="24"/>
          <w:lang w:val="sr-Cyrl-CS"/>
        </w:rPr>
        <w:t>Рача, јун 20</w:t>
      </w:r>
      <w:r w:rsidRPr="00F86E71">
        <w:rPr>
          <w:rFonts w:ascii="Times New Roman" w:hAnsi="Times New Roman" w:cs="Times New Roman"/>
          <w:sz w:val="24"/>
          <w:szCs w:val="24"/>
          <w:lang w:val="ru-RU"/>
        </w:rPr>
        <w:t>1</w:t>
      </w:r>
      <w:r w:rsidR="00B93110">
        <w:rPr>
          <w:rFonts w:ascii="Times New Roman" w:hAnsi="Times New Roman" w:cs="Times New Roman"/>
          <w:sz w:val="24"/>
          <w:szCs w:val="24"/>
          <w:lang w:val="en-US"/>
        </w:rPr>
        <w:t>9</w:t>
      </w:r>
      <w:r w:rsidRPr="00F86E71">
        <w:rPr>
          <w:rFonts w:ascii="Times New Roman" w:hAnsi="Times New Roman" w:cs="Times New Roman"/>
          <w:sz w:val="24"/>
          <w:szCs w:val="24"/>
          <w:lang w:val="sr-Cyrl-CS"/>
        </w:rPr>
        <w:t>.године</w:t>
      </w:r>
    </w:p>
    <w:p w:rsidR="00146216" w:rsidRPr="006B58C7" w:rsidRDefault="00146216" w:rsidP="00146216">
      <w:pPr>
        <w:jc w:val="both"/>
        <w:rPr>
          <w:b/>
          <w:lang w:val="en-US"/>
        </w:rPr>
      </w:pPr>
    </w:p>
    <w:p w:rsidR="00146216" w:rsidRPr="00F86E71" w:rsidRDefault="00146216" w:rsidP="00146216">
      <w:pPr>
        <w:rPr>
          <w:b/>
        </w:rPr>
      </w:pPr>
    </w:p>
    <w:p w:rsidR="00146216" w:rsidRPr="00F86E71" w:rsidRDefault="00146216" w:rsidP="00146216">
      <w:pPr>
        <w:jc w:val="both"/>
        <w:rPr>
          <w:b/>
          <w:lang w:val="sr-Cyrl-CS"/>
        </w:rPr>
      </w:pPr>
      <w:r w:rsidRPr="00F86E71">
        <w:rPr>
          <w:b/>
          <w:lang w:val="sr-Cyrl-CS"/>
        </w:rPr>
        <w:lastRenderedPageBreak/>
        <w:t>САДРЖАЈ</w:t>
      </w:r>
    </w:p>
    <w:p w:rsidR="00146216" w:rsidRPr="00F86E71" w:rsidRDefault="00146216" w:rsidP="00146216">
      <w:pPr>
        <w:jc w:val="both"/>
        <w:rPr>
          <w:b/>
          <w:lang w:val="sr-Cyrl-CS"/>
        </w:rPr>
      </w:pPr>
    </w:p>
    <w:p w:rsidR="00146216" w:rsidRPr="009C4B16" w:rsidRDefault="00146216" w:rsidP="00146216">
      <w:pPr>
        <w:jc w:val="both"/>
        <w:rPr>
          <w:b/>
          <w:lang w:val="sr-Latn-RS"/>
        </w:rPr>
      </w:pPr>
      <w:r w:rsidRPr="00F86E71">
        <w:rPr>
          <w:b/>
          <w:lang w:val="en-US"/>
        </w:rPr>
        <w:t>I</w:t>
      </w:r>
      <w:r w:rsidRPr="00F86E71">
        <w:rPr>
          <w:b/>
          <w:lang w:val="ru-RU"/>
        </w:rPr>
        <w:t xml:space="preserve">  </w:t>
      </w:r>
      <w:r w:rsidRPr="00F86E71">
        <w:rPr>
          <w:b/>
          <w:lang w:val="sr-Cyrl-CS"/>
        </w:rPr>
        <w:t>УВОДНИ ДЕО ------------------------------------------------------------</w:t>
      </w:r>
      <w:r>
        <w:rPr>
          <w:b/>
          <w:lang w:val="sr-Cyrl-CS"/>
        </w:rPr>
        <w:t>-------------------------------</w:t>
      </w:r>
      <w:r>
        <w:rPr>
          <w:b/>
        </w:rPr>
        <w:t>--</w:t>
      </w:r>
    </w:p>
    <w:p w:rsidR="00146216" w:rsidRPr="009C4B16" w:rsidRDefault="00146216" w:rsidP="009C4B16">
      <w:pPr>
        <w:ind w:firstLine="720"/>
        <w:jc w:val="both"/>
        <w:rPr>
          <w:lang w:val="sr-Latn-RS"/>
        </w:rPr>
      </w:pPr>
      <w:r w:rsidRPr="00F86E71">
        <w:rPr>
          <w:lang w:val="sr-Cyrl-CS"/>
        </w:rPr>
        <w:t>1.1.  Услови за остваривање делатности -------------------------------------------------------</w:t>
      </w:r>
      <w:r>
        <w:t>-</w:t>
      </w:r>
    </w:p>
    <w:p w:rsidR="00146216" w:rsidRPr="009C4B16" w:rsidRDefault="009C4B16" w:rsidP="00146216">
      <w:pPr>
        <w:jc w:val="both"/>
        <w:rPr>
          <w:lang w:val="sr-Latn-RS"/>
        </w:rPr>
      </w:pPr>
      <w:r>
        <w:rPr>
          <w:lang w:val="sr-Cyrl-CS"/>
        </w:rPr>
        <w:tab/>
        <w:t>1.</w:t>
      </w:r>
      <w:r>
        <w:rPr>
          <w:lang w:val="sr-Latn-RS"/>
        </w:rPr>
        <w:t>2</w:t>
      </w:r>
      <w:r w:rsidR="00146216" w:rsidRPr="00F86E71">
        <w:rPr>
          <w:lang w:val="sr-Cyrl-CS"/>
        </w:rPr>
        <w:t>. Заједничка екскурзија -----------------------------</w:t>
      </w:r>
      <w:r w:rsidR="00146216">
        <w:rPr>
          <w:lang w:val="sr-Cyrl-CS"/>
        </w:rPr>
        <w:t>---------------------------------</w:t>
      </w:r>
    </w:p>
    <w:p w:rsidR="00146216" w:rsidRPr="00F86E71" w:rsidRDefault="00146216" w:rsidP="00146216">
      <w:pPr>
        <w:jc w:val="both"/>
        <w:rPr>
          <w:lang w:val="sr-Cyrl-CS"/>
        </w:rPr>
      </w:pPr>
      <w:r w:rsidRPr="00F86E71">
        <w:rPr>
          <w:b/>
        </w:rPr>
        <w:t xml:space="preserve"> </w:t>
      </w:r>
      <w:r w:rsidRPr="00F86E71">
        <w:rPr>
          <w:b/>
          <w:lang w:val="en-US"/>
        </w:rPr>
        <w:t>II</w:t>
      </w:r>
      <w:r w:rsidRPr="00F86E71">
        <w:rPr>
          <w:b/>
          <w:lang w:val="ru-RU"/>
        </w:rPr>
        <w:t xml:space="preserve">  </w:t>
      </w:r>
      <w:r w:rsidRPr="00F86E71">
        <w:rPr>
          <w:b/>
          <w:lang w:val="sr-Cyrl-CS"/>
        </w:rPr>
        <w:t xml:space="preserve">ТАБЕЛАРНИ ПОДАЦИ СА УКУПНИМ БРОЈЕМ ДЕЦЕ </w:t>
      </w:r>
    </w:p>
    <w:p w:rsidR="00146216" w:rsidRPr="00A319E5" w:rsidRDefault="00146216" w:rsidP="00146216">
      <w:pPr>
        <w:jc w:val="both"/>
        <w:rPr>
          <w:b/>
          <w:lang w:val="en-US"/>
        </w:rPr>
      </w:pPr>
      <w:r w:rsidRPr="00F86E71">
        <w:rPr>
          <w:b/>
          <w:lang w:val="sr-Cyrl-CS"/>
        </w:rPr>
        <w:t>СВИХ ОБЛИКА --------------------------------------------------------------------------------------------</w:t>
      </w:r>
      <w:r>
        <w:rPr>
          <w:b/>
        </w:rPr>
        <w:t>-</w:t>
      </w:r>
    </w:p>
    <w:p w:rsidR="00146216" w:rsidRPr="00A319E5" w:rsidRDefault="00146216" w:rsidP="00146216">
      <w:pPr>
        <w:ind w:firstLine="720"/>
        <w:jc w:val="both"/>
        <w:rPr>
          <w:lang w:val="en-US"/>
        </w:rPr>
      </w:pPr>
      <w:r w:rsidRPr="00F86E71">
        <w:rPr>
          <w:lang w:val="sr-Cyrl-CS"/>
        </w:rPr>
        <w:t>2.1. Целодневни и припремни програм --------------------------------------------------------</w:t>
      </w:r>
      <w:r w:rsidR="009C4B16">
        <w:t>-</w:t>
      </w:r>
    </w:p>
    <w:p w:rsidR="00146216" w:rsidRPr="00A319E5" w:rsidRDefault="00146216" w:rsidP="00146216">
      <w:pPr>
        <w:jc w:val="both"/>
        <w:rPr>
          <w:lang w:val="en-US"/>
        </w:rPr>
      </w:pPr>
      <w:r w:rsidRPr="00F86E71">
        <w:rPr>
          <w:lang w:val="en-US"/>
        </w:rPr>
        <w:t xml:space="preserve"> </w:t>
      </w:r>
      <w:r>
        <w:rPr>
          <w:lang w:val="en-US"/>
        </w:rPr>
        <w:tab/>
      </w:r>
      <w:r w:rsidRPr="00F86E71">
        <w:rPr>
          <w:lang w:val="sr-Cyrl-CS"/>
        </w:rPr>
        <w:t>2.2. Кадровски услови ----------------------------------------------------------------------------</w:t>
      </w:r>
      <w:r>
        <w:t>--</w:t>
      </w:r>
    </w:p>
    <w:p w:rsidR="00146216" w:rsidRPr="00F86E71" w:rsidRDefault="00146216" w:rsidP="00146216">
      <w:pPr>
        <w:ind w:firstLine="720"/>
        <w:jc w:val="both"/>
        <w:rPr>
          <w:b/>
          <w:lang w:val="sr-Cyrl-CS"/>
        </w:rPr>
      </w:pPr>
      <w:r w:rsidRPr="00F86E71">
        <w:rPr>
          <w:lang w:val="sr-Cyrl-CS"/>
        </w:rPr>
        <w:t>2.3. Инвестиције и одржавање објекта  у школској 201</w:t>
      </w:r>
      <w:r w:rsidR="009C4B16">
        <w:rPr>
          <w:lang w:val="en-US"/>
        </w:rPr>
        <w:t>8</w:t>
      </w:r>
      <w:r w:rsidRPr="00F86E71">
        <w:rPr>
          <w:lang w:val="sr-Cyrl-CS"/>
        </w:rPr>
        <w:t>/201</w:t>
      </w:r>
      <w:r w:rsidR="009C4B16">
        <w:rPr>
          <w:lang w:val="en-US"/>
        </w:rPr>
        <w:t>9</w:t>
      </w:r>
      <w:r w:rsidRPr="00F86E71">
        <w:rPr>
          <w:lang w:val="sr-Cyrl-CS"/>
        </w:rPr>
        <w:t>.----------------------------</w:t>
      </w:r>
      <w:r>
        <w:t>-</w:t>
      </w:r>
      <w:r w:rsidRPr="00F86E71">
        <w:rPr>
          <w:b/>
        </w:rPr>
        <w:t xml:space="preserve">   </w:t>
      </w:r>
      <w:r w:rsidRPr="00F86E71">
        <w:rPr>
          <w:b/>
          <w:lang w:val="en-US"/>
        </w:rPr>
        <w:t>III</w:t>
      </w:r>
      <w:r w:rsidRPr="00F86E71">
        <w:rPr>
          <w:b/>
          <w:lang w:val="ru-RU"/>
        </w:rPr>
        <w:t xml:space="preserve">    </w:t>
      </w:r>
      <w:r w:rsidRPr="00F86E71">
        <w:rPr>
          <w:b/>
          <w:lang w:val="sr-Cyrl-CS"/>
        </w:rPr>
        <w:t>РЕАЛИЗАЦИАЈ</w:t>
      </w:r>
      <w:r w:rsidRPr="00F86E71">
        <w:rPr>
          <w:b/>
          <w:lang w:val="en-US"/>
        </w:rPr>
        <w:t>A</w:t>
      </w:r>
      <w:r w:rsidRPr="00F86E71">
        <w:rPr>
          <w:b/>
          <w:lang w:val="sr-Cyrl-CS"/>
        </w:rPr>
        <w:t xml:space="preserve"> ПРОГРАМА ПРЕВЕНТИВНЕ </w:t>
      </w:r>
    </w:p>
    <w:p w:rsidR="00146216" w:rsidRPr="009C4B16" w:rsidRDefault="00146216" w:rsidP="00146216">
      <w:pPr>
        <w:jc w:val="both"/>
        <w:rPr>
          <w:b/>
          <w:lang w:val="sr-Latn-RS"/>
        </w:rPr>
      </w:pPr>
      <w:r w:rsidRPr="00F86E71">
        <w:rPr>
          <w:b/>
          <w:lang w:val="sr-Cyrl-CS"/>
        </w:rPr>
        <w:t xml:space="preserve">                ЗДРАВСТВЕНЕ ЗАШТИТЕ -----------------------------------------------------------------</w:t>
      </w:r>
      <w:r>
        <w:rPr>
          <w:b/>
        </w:rPr>
        <w:t>-</w:t>
      </w:r>
    </w:p>
    <w:p w:rsidR="00146216" w:rsidRPr="009C4B16" w:rsidRDefault="00146216" w:rsidP="00146216">
      <w:pPr>
        <w:ind w:firstLine="720"/>
        <w:jc w:val="both"/>
        <w:rPr>
          <w:lang w:val="sr-Latn-RS"/>
        </w:rPr>
      </w:pPr>
      <w:r>
        <w:rPr>
          <w:lang w:val="sr-Cyrl-CS"/>
        </w:rPr>
        <w:t>3.1. Медицинска сест</w:t>
      </w:r>
      <w:r>
        <w:rPr>
          <w:lang w:val="en-US"/>
        </w:rPr>
        <w:t>ра</w:t>
      </w:r>
      <w:r w:rsidRPr="00F86E71">
        <w:rPr>
          <w:lang w:val="sr-Cyrl-CS"/>
        </w:rPr>
        <w:t xml:space="preserve"> на ПЗЗ    ----------------------------------------------------------------</w:t>
      </w:r>
      <w:r>
        <w:t>-</w:t>
      </w:r>
    </w:p>
    <w:p w:rsidR="00146216" w:rsidRPr="009C4B16" w:rsidRDefault="009C4B16" w:rsidP="00146216">
      <w:pPr>
        <w:jc w:val="both"/>
        <w:rPr>
          <w:lang w:val="sr-Latn-RS"/>
        </w:rPr>
      </w:pPr>
      <w:r>
        <w:rPr>
          <w:lang w:val="sr-Cyrl-CS"/>
        </w:rPr>
        <w:tab/>
        <w:t>3.</w:t>
      </w:r>
      <w:r>
        <w:rPr>
          <w:lang w:val="sr-Latn-RS"/>
        </w:rPr>
        <w:t>3</w:t>
      </w:r>
      <w:r w:rsidR="00146216" w:rsidRPr="00F86E71">
        <w:rPr>
          <w:lang w:val="sr-Cyrl-CS"/>
        </w:rPr>
        <w:t>. Исхрана, број и врста оброка ---------------------------------------------------------------</w:t>
      </w:r>
      <w:r>
        <w:t>-</w:t>
      </w:r>
    </w:p>
    <w:p w:rsidR="00146216" w:rsidRPr="009C4B16" w:rsidRDefault="00146216" w:rsidP="00146216">
      <w:pPr>
        <w:jc w:val="both"/>
        <w:rPr>
          <w:b/>
          <w:lang w:val="sr-Latn-RS"/>
        </w:rPr>
      </w:pPr>
      <w:r w:rsidRPr="00F86E71">
        <w:rPr>
          <w:b/>
          <w:lang w:val="en-US"/>
        </w:rPr>
        <w:t>IV</w:t>
      </w:r>
      <w:r w:rsidRPr="00F86E71">
        <w:rPr>
          <w:b/>
          <w:lang w:val="ru-RU"/>
        </w:rPr>
        <w:t xml:space="preserve">  </w:t>
      </w:r>
      <w:r w:rsidRPr="00F86E71">
        <w:rPr>
          <w:b/>
          <w:lang w:val="sr-Cyrl-CS"/>
        </w:rPr>
        <w:t>ВАСПИТНО-ОБРАЗОВНИ РАД ------------------------------------------------------------------</w:t>
      </w:r>
      <w:r>
        <w:rPr>
          <w:b/>
        </w:rPr>
        <w:t>-</w:t>
      </w:r>
    </w:p>
    <w:p w:rsidR="00146216" w:rsidRPr="00F86E71" w:rsidRDefault="00146216" w:rsidP="00146216">
      <w:pPr>
        <w:ind w:firstLine="720"/>
        <w:jc w:val="both"/>
        <w:rPr>
          <w:b/>
          <w:lang w:val="sr-Cyrl-CS"/>
        </w:rPr>
      </w:pPr>
      <w:r w:rsidRPr="00F86E71">
        <w:rPr>
          <w:lang w:val="sr-Cyrl-CS"/>
        </w:rPr>
        <w:t>4.1. Реализација програма неге и васпитања</w:t>
      </w:r>
    </w:p>
    <w:p w:rsidR="00146216" w:rsidRPr="009C4B16" w:rsidRDefault="00146216" w:rsidP="00146216">
      <w:pPr>
        <w:jc w:val="both"/>
        <w:rPr>
          <w:lang w:val="sr-Latn-RS"/>
        </w:rPr>
      </w:pPr>
      <w:r w:rsidRPr="00F86E71">
        <w:rPr>
          <w:lang w:val="sr-Cyrl-CS"/>
        </w:rPr>
        <w:tab/>
        <w:t xml:space="preserve">       деце до три године ----------------------------------------------------------------------------</w:t>
      </w:r>
      <w:r w:rsidR="009C4B16">
        <w:t>-</w:t>
      </w:r>
    </w:p>
    <w:p w:rsidR="00146216" w:rsidRPr="00F86E71" w:rsidRDefault="00146216" w:rsidP="00146216">
      <w:pPr>
        <w:ind w:firstLine="720"/>
        <w:jc w:val="both"/>
        <w:rPr>
          <w:lang w:val="en-US"/>
        </w:rPr>
      </w:pPr>
      <w:r w:rsidRPr="00F86E71">
        <w:rPr>
          <w:lang w:val="sr-Cyrl-CS"/>
        </w:rPr>
        <w:t>4.2. Реализација програма васпитно-образовног рада деце од три године до укључивања у програм припреме за полазак у школу ---------------------------------------------</w:t>
      </w:r>
      <w:r>
        <w:t>--</w:t>
      </w:r>
    </w:p>
    <w:p w:rsidR="00146216" w:rsidRPr="00F86E71" w:rsidRDefault="00146216" w:rsidP="00146216">
      <w:pPr>
        <w:ind w:left="720" w:firstLine="720"/>
        <w:jc w:val="both"/>
      </w:pPr>
      <w:r w:rsidRPr="00F86E71">
        <w:rPr>
          <w:lang w:val="en-US"/>
        </w:rPr>
        <w:t xml:space="preserve">  </w:t>
      </w:r>
      <w:r w:rsidRPr="00F86E71">
        <w:rPr>
          <w:lang w:val="sr-Cyrl-CS"/>
        </w:rPr>
        <w:t>4.2.1.</w:t>
      </w:r>
      <w:r w:rsidRPr="00F86E71">
        <w:rPr>
          <w:lang w:val="en-US"/>
        </w:rPr>
        <w:t xml:space="preserve"> Пр</w:t>
      </w:r>
      <w:r w:rsidRPr="00F86E71">
        <w:t>ограмски циљеви-------------------------------------------------------------</w:t>
      </w:r>
      <w:r>
        <w:t>-</w:t>
      </w:r>
    </w:p>
    <w:p w:rsidR="00146216" w:rsidRPr="00F86E71" w:rsidRDefault="00146216" w:rsidP="00146216">
      <w:pPr>
        <w:ind w:left="720" w:firstLine="720"/>
        <w:jc w:val="both"/>
      </w:pPr>
      <w:r w:rsidRPr="00F86E71">
        <w:t xml:space="preserve">4.2.2. Извештај о раду Актива целодневног </w:t>
      </w:r>
      <w:r w:rsidR="009C4B16">
        <w:t>боравка за школску 2015/2016.-</w:t>
      </w:r>
    </w:p>
    <w:p w:rsidR="00146216" w:rsidRPr="00A319E5" w:rsidRDefault="00146216" w:rsidP="00146216">
      <w:pPr>
        <w:jc w:val="both"/>
      </w:pPr>
      <w:r w:rsidRPr="00F86E71">
        <w:tab/>
        <w:t>4.3. Реализација припремног предшколског програма-------------------------------------</w:t>
      </w:r>
      <w:r w:rsidR="009C4B16">
        <w:t>-</w:t>
      </w:r>
    </w:p>
    <w:p w:rsidR="00146216" w:rsidRPr="00A319E5" w:rsidRDefault="00146216" w:rsidP="00146216">
      <w:pPr>
        <w:jc w:val="both"/>
      </w:pPr>
      <w:r w:rsidRPr="00F86E71">
        <w:tab/>
      </w:r>
      <w:r w:rsidRPr="00F86E71">
        <w:tab/>
        <w:t>4.3.1. Реализација плана и програма рада Актива реализатора ППП за 2015/2016.-----------------------------------------------------------------------------------------------------</w:t>
      </w:r>
      <w:r w:rsidR="009C4B16">
        <w:t>-</w:t>
      </w:r>
    </w:p>
    <w:p w:rsidR="00146216" w:rsidRPr="00A319E5" w:rsidRDefault="00146216" w:rsidP="00146216">
      <w:pPr>
        <w:jc w:val="both"/>
      </w:pPr>
      <w:r w:rsidRPr="00F86E71">
        <w:tab/>
        <w:t>4.4. Извештај о реализацији програма рада директора предшколске установе за радну 2015/2016.--------------------------------------------------------------------------------------------</w:t>
      </w:r>
      <w:r w:rsidR="009C4B16">
        <w:t>-</w:t>
      </w:r>
    </w:p>
    <w:p w:rsidR="00146216" w:rsidRPr="00A319E5" w:rsidRDefault="00146216" w:rsidP="00146216">
      <w:pPr>
        <w:jc w:val="both"/>
      </w:pPr>
      <w:r w:rsidRPr="00F86E71">
        <w:tab/>
      </w:r>
      <w:r w:rsidRPr="00F86E71">
        <w:tab/>
        <w:t>4.4.1. Табеларни приказ реализованих активности--------------------------------</w:t>
      </w:r>
      <w:r w:rsidR="009C4B16">
        <w:t>-</w:t>
      </w:r>
    </w:p>
    <w:p w:rsidR="00146216" w:rsidRPr="009C4B16" w:rsidRDefault="00146216" w:rsidP="00146216">
      <w:pPr>
        <w:jc w:val="both"/>
        <w:rPr>
          <w:lang w:val="sr-Latn-RS"/>
        </w:rPr>
      </w:pPr>
      <w:r w:rsidRPr="00F86E71">
        <w:rPr>
          <w:b/>
          <w:lang w:val="en-US"/>
        </w:rPr>
        <w:t>V</w:t>
      </w:r>
      <w:r w:rsidRPr="00F86E71">
        <w:rPr>
          <w:b/>
          <w:lang w:val="ru-RU"/>
        </w:rPr>
        <w:t xml:space="preserve">  </w:t>
      </w:r>
      <w:r w:rsidRPr="00F86E71">
        <w:rPr>
          <w:b/>
          <w:lang w:val="sr-Cyrl-CS"/>
        </w:rPr>
        <w:t>РЕАЛИЗАЦИЈА САРАДЊЕ СА ПОРОДИЦОМ --------------------------------------------</w:t>
      </w:r>
      <w:r>
        <w:rPr>
          <w:b/>
        </w:rPr>
        <w:t>-</w:t>
      </w:r>
    </w:p>
    <w:p w:rsidR="00146216" w:rsidRPr="00A319E5" w:rsidRDefault="00146216" w:rsidP="00146216">
      <w:pPr>
        <w:ind w:firstLine="720"/>
        <w:jc w:val="both"/>
      </w:pPr>
      <w:r w:rsidRPr="00F86E71">
        <w:rPr>
          <w:lang w:val="sr-Cyrl-CS"/>
        </w:rPr>
        <w:t>5.1. Облици сарадње ------------------------------------------------------------------------------</w:t>
      </w:r>
      <w:r>
        <w:t>-</w:t>
      </w:r>
    </w:p>
    <w:p w:rsidR="00146216" w:rsidRPr="009C4B16" w:rsidRDefault="00146216" w:rsidP="00146216">
      <w:pPr>
        <w:jc w:val="both"/>
        <w:rPr>
          <w:lang w:val="sr-Latn-RS"/>
        </w:rPr>
      </w:pPr>
      <w:r w:rsidRPr="00F86E71">
        <w:rPr>
          <w:lang w:val="en-US"/>
        </w:rPr>
        <w:t xml:space="preserve">              </w:t>
      </w:r>
      <w:r w:rsidRPr="00F86E71">
        <w:rPr>
          <w:lang w:val="sr-Cyrl-CS"/>
        </w:rPr>
        <w:tab/>
        <w:t>5.1.1. Предузете активности у сарадњи са родитељима --------------------------</w:t>
      </w:r>
      <w:r>
        <w:t>-</w:t>
      </w:r>
    </w:p>
    <w:p w:rsidR="00146216" w:rsidRPr="000724DE" w:rsidRDefault="00146216" w:rsidP="00146216">
      <w:pPr>
        <w:jc w:val="both"/>
        <w:rPr>
          <w:b/>
          <w:lang w:val="en-US"/>
        </w:rPr>
      </w:pPr>
      <w:r w:rsidRPr="00F86E71">
        <w:rPr>
          <w:b/>
          <w:lang w:val="en-US"/>
        </w:rPr>
        <w:t>VI</w:t>
      </w:r>
      <w:r w:rsidRPr="00F86E71">
        <w:rPr>
          <w:b/>
          <w:lang w:val="ru-RU"/>
        </w:rPr>
        <w:t xml:space="preserve">  </w:t>
      </w:r>
      <w:r w:rsidRPr="00F86E71">
        <w:rPr>
          <w:b/>
          <w:lang w:val="sr-Cyrl-CS"/>
        </w:rPr>
        <w:t>РЕАЛИЗАЦИЈА САРАДЊЕ СА ДРУШТВЕНОМ СРЕД</w:t>
      </w:r>
      <w:r>
        <w:rPr>
          <w:b/>
          <w:lang w:val="sr-Cyrl-CS"/>
        </w:rPr>
        <w:t>ИНОМ----------</w:t>
      </w:r>
      <w:r w:rsidRPr="00F86E71">
        <w:rPr>
          <w:b/>
          <w:lang w:val="sr-Cyrl-CS"/>
        </w:rPr>
        <w:t>-------------</w:t>
      </w:r>
      <w:r>
        <w:rPr>
          <w:b/>
        </w:rPr>
        <w:t>-</w:t>
      </w:r>
    </w:p>
    <w:p w:rsidR="00146216" w:rsidRPr="000724DE" w:rsidRDefault="00146216" w:rsidP="00146216">
      <w:pPr>
        <w:jc w:val="both"/>
        <w:rPr>
          <w:lang w:val="en-US"/>
        </w:rPr>
      </w:pPr>
      <w:r w:rsidRPr="00F86E71">
        <w:rPr>
          <w:lang w:val="sr-Cyrl-CS"/>
        </w:rPr>
        <w:tab/>
        <w:t>6.1. Сарађивали смо -------------------------------------------------------------------------------</w:t>
      </w:r>
      <w:r>
        <w:t>-</w:t>
      </w:r>
    </w:p>
    <w:p w:rsidR="00146216" w:rsidRPr="000724DE" w:rsidRDefault="00146216" w:rsidP="00146216">
      <w:pPr>
        <w:jc w:val="both"/>
        <w:rPr>
          <w:lang w:val="en-US"/>
        </w:rPr>
      </w:pPr>
      <w:r w:rsidRPr="00F86E71">
        <w:rPr>
          <w:lang w:val="sr-Cyrl-CS"/>
        </w:rPr>
        <w:tab/>
        <w:t>6.2. Посетили смо ---------------------------------------------------------------------------------</w:t>
      </w:r>
      <w:r>
        <w:t>-</w:t>
      </w:r>
    </w:p>
    <w:p w:rsidR="00146216" w:rsidRPr="000724DE" w:rsidRDefault="00146216" w:rsidP="00146216">
      <w:pPr>
        <w:jc w:val="both"/>
        <w:rPr>
          <w:lang w:val="en-US"/>
        </w:rPr>
      </w:pPr>
      <w:r w:rsidRPr="00F86E71">
        <w:rPr>
          <w:lang w:val="sr-Cyrl-CS"/>
        </w:rPr>
        <w:tab/>
        <w:t>6.3. Извештај о реализацији сарадње са друштвеном средином-------------------------</w:t>
      </w:r>
      <w:r>
        <w:t>-</w:t>
      </w:r>
    </w:p>
    <w:p w:rsidR="00146216" w:rsidRDefault="00146216" w:rsidP="00146216">
      <w:pPr>
        <w:jc w:val="both"/>
      </w:pPr>
      <w:r w:rsidRPr="00F86E71">
        <w:rPr>
          <w:lang w:val="sr-Cyrl-CS"/>
        </w:rPr>
        <w:tab/>
        <w:t>6.4. Реализоване културне и јавне манифестације------------------------------------------</w:t>
      </w:r>
      <w:r>
        <w:t>-</w:t>
      </w:r>
    </w:p>
    <w:p w:rsidR="00146216" w:rsidRPr="00A319E5" w:rsidRDefault="00146216" w:rsidP="00146216">
      <w:pPr>
        <w:jc w:val="both"/>
      </w:pPr>
    </w:p>
    <w:p w:rsidR="00146216" w:rsidRPr="00A319E5" w:rsidRDefault="00146216" w:rsidP="00146216">
      <w:pPr>
        <w:jc w:val="both"/>
        <w:rPr>
          <w:b/>
        </w:rPr>
      </w:pPr>
      <w:r w:rsidRPr="00F86E71">
        <w:rPr>
          <w:b/>
          <w:lang w:val="en-US"/>
        </w:rPr>
        <w:t>VII</w:t>
      </w:r>
      <w:r w:rsidRPr="00F86E71">
        <w:rPr>
          <w:b/>
          <w:lang w:val="ru-RU"/>
        </w:rPr>
        <w:t xml:space="preserve">  </w:t>
      </w:r>
      <w:r w:rsidRPr="00F86E71">
        <w:rPr>
          <w:b/>
          <w:lang w:val="sr-Cyrl-CS"/>
        </w:rPr>
        <w:t>СТРУЧНО УСАВРШАВАЊЕ -------------------------------------------------------------------</w:t>
      </w:r>
      <w:r>
        <w:rPr>
          <w:b/>
        </w:rPr>
        <w:t>-</w:t>
      </w:r>
    </w:p>
    <w:p w:rsidR="00146216" w:rsidRPr="00A319E5" w:rsidRDefault="00146216" w:rsidP="00146216">
      <w:pPr>
        <w:ind w:firstLine="720"/>
        <w:jc w:val="both"/>
      </w:pPr>
      <w:r w:rsidRPr="00F86E71">
        <w:rPr>
          <w:b/>
          <w:lang w:val="sr-Cyrl-CS"/>
        </w:rPr>
        <w:t>7.1.</w:t>
      </w:r>
      <w:r w:rsidRPr="00F86E71">
        <w:rPr>
          <w:lang w:val="sr-Cyrl-CS"/>
        </w:rPr>
        <w:t xml:space="preserve"> Стручно усавршавање у 201</w:t>
      </w:r>
      <w:r w:rsidRPr="00F86E71">
        <w:rPr>
          <w:lang w:val="en-US"/>
        </w:rPr>
        <w:t>5</w:t>
      </w:r>
      <w:r w:rsidRPr="00F86E71">
        <w:rPr>
          <w:lang w:val="sr-Cyrl-CS"/>
        </w:rPr>
        <w:t>/201</w:t>
      </w:r>
      <w:r w:rsidRPr="00F86E71">
        <w:rPr>
          <w:lang w:val="en-US"/>
        </w:rPr>
        <w:t>6</w:t>
      </w:r>
      <w:r w:rsidRPr="00F86E71">
        <w:rPr>
          <w:lang w:val="sr-Cyrl-CS"/>
        </w:rPr>
        <w:t>. Годишњи извештај-----------------------------</w:t>
      </w:r>
      <w:r>
        <w:t>-</w:t>
      </w:r>
      <w:r w:rsidRPr="00F86E71">
        <w:rPr>
          <w:lang w:val="sr-Cyrl-CS"/>
        </w:rPr>
        <w:t>4</w:t>
      </w:r>
      <w:r>
        <w:t>7</w:t>
      </w:r>
    </w:p>
    <w:p w:rsidR="00146216" w:rsidRPr="000724DE" w:rsidRDefault="00146216" w:rsidP="00146216">
      <w:pPr>
        <w:ind w:left="720" w:firstLine="720"/>
        <w:jc w:val="both"/>
        <w:rPr>
          <w:lang w:val="en-US"/>
        </w:rPr>
      </w:pPr>
      <w:r>
        <w:rPr>
          <w:lang w:val="sr-Cyrl-CS"/>
        </w:rPr>
        <w:t xml:space="preserve">7.1.1 Стручно усавршавање </w:t>
      </w:r>
      <w:r w:rsidRPr="00F86E71">
        <w:rPr>
          <w:lang w:val="sr-Cyrl-CS"/>
        </w:rPr>
        <w:t>мед.сестре на ПЗЗ</w:t>
      </w:r>
      <w:r>
        <w:rPr>
          <w:lang w:val="sr-Cyrl-CS"/>
        </w:rPr>
        <w:t>------------------</w:t>
      </w:r>
      <w:r w:rsidR="009C4B16">
        <w:rPr>
          <w:lang w:val="sr-Cyrl-CS"/>
        </w:rPr>
        <w:t>--------------------</w:t>
      </w:r>
    </w:p>
    <w:p w:rsidR="00146216" w:rsidRPr="00F45B2A" w:rsidRDefault="00146216" w:rsidP="00146216">
      <w:pPr>
        <w:jc w:val="both"/>
      </w:pPr>
      <w:r w:rsidRPr="00F86E71">
        <w:rPr>
          <w:lang w:val="sr-Cyrl-CS"/>
        </w:rPr>
        <w:t xml:space="preserve">    </w:t>
      </w:r>
      <w:r w:rsidRPr="00F86E71">
        <w:rPr>
          <w:lang w:val="sr-Cyrl-CS"/>
        </w:rPr>
        <w:tab/>
      </w:r>
      <w:r w:rsidRPr="00F86E71">
        <w:rPr>
          <w:lang w:val="sr-Cyrl-CS"/>
        </w:rPr>
        <w:tab/>
        <w:t xml:space="preserve">7.1.2. Стручно </w:t>
      </w:r>
      <w:r>
        <w:rPr>
          <w:lang w:val="sr-Cyrl-CS"/>
        </w:rPr>
        <w:t>усавршавање мед.сестре на ПЗЗ ван установе-----------</w:t>
      </w:r>
      <w:r w:rsidRPr="00F86E71">
        <w:rPr>
          <w:lang w:val="sr-Cyrl-CS"/>
        </w:rPr>
        <w:t>--------</w:t>
      </w:r>
      <w:r>
        <w:t>-</w:t>
      </w:r>
    </w:p>
    <w:p w:rsidR="00146216" w:rsidRPr="000724DE" w:rsidRDefault="00146216" w:rsidP="00146216">
      <w:pPr>
        <w:jc w:val="both"/>
        <w:rPr>
          <w:lang w:val="en-US"/>
        </w:rPr>
      </w:pPr>
      <w:r w:rsidRPr="00F86E71">
        <w:rPr>
          <w:lang w:val="sr-Cyrl-CS"/>
        </w:rPr>
        <w:tab/>
      </w:r>
      <w:r w:rsidRPr="00F86E71">
        <w:rPr>
          <w:lang w:val="sr-Cyrl-CS"/>
        </w:rPr>
        <w:tab/>
        <w:t>7.1.3. Стручно усавршавање мед.сестара и васпитача у установи -------------</w:t>
      </w:r>
      <w:r>
        <w:t>-</w:t>
      </w:r>
    </w:p>
    <w:p w:rsidR="00146216" w:rsidRPr="00F45B2A" w:rsidRDefault="00146216" w:rsidP="00146216">
      <w:pPr>
        <w:jc w:val="both"/>
      </w:pPr>
      <w:r w:rsidRPr="00F86E71">
        <w:rPr>
          <w:lang w:val="sr-Cyrl-CS"/>
        </w:rPr>
        <w:tab/>
      </w:r>
      <w:r w:rsidRPr="00F86E71">
        <w:rPr>
          <w:lang w:val="sr-Cyrl-CS"/>
        </w:rPr>
        <w:tab/>
        <w:t>7.1.4. Стручно усавршавање мед.сестара ван установе---------------------------</w:t>
      </w:r>
      <w:r>
        <w:t>-</w:t>
      </w:r>
    </w:p>
    <w:p w:rsidR="00146216" w:rsidRPr="000724DE" w:rsidRDefault="00146216" w:rsidP="00146216">
      <w:pPr>
        <w:jc w:val="both"/>
        <w:rPr>
          <w:lang w:val="en-US"/>
        </w:rPr>
      </w:pPr>
      <w:r w:rsidRPr="00F86E71">
        <w:rPr>
          <w:lang w:val="sr-Cyrl-CS"/>
        </w:rPr>
        <w:tab/>
      </w:r>
      <w:r w:rsidRPr="00F86E71">
        <w:rPr>
          <w:lang w:val="sr-Cyrl-CS"/>
        </w:rPr>
        <w:tab/>
        <w:t>7.1.5. Стручно усавршавање васпитача ван установе-----------------------------</w:t>
      </w:r>
      <w:r>
        <w:t>-</w:t>
      </w:r>
    </w:p>
    <w:p w:rsidR="00146216" w:rsidRPr="000724DE" w:rsidRDefault="00146216" w:rsidP="00146216">
      <w:pPr>
        <w:jc w:val="both"/>
        <w:rPr>
          <w:b/>
          <w:lang w:val="en-US"/>
        </w:rPr>
      </w:pPr>
      <w:r>
        <w:rPr>
          <w:lang w:val="sr-Cyrl-CS"/>
        </w:rPr>
        <w:tab/>
      </w:r>
      <w:r w:rsidRPr="00F86E71">
        <w:rPr>
          <w:b/>
          <w:lang w:val="en-US"/>
        </w:rPr>
        <w:t>VIII</w:t>
      </w:r>
      <w:r w:rsidRPr="00F86E71">
        <w:rPr>
          <w:b/>
          <w:lang w:val="sr-Cyrl-CS"/>
        </w:rPr>
        <w:t xml:space="preserve"> САМОВРЕДНОВАЊЕ КЉУЧНЕ ОБЛАСТИ</w:t>
      </w:r>
      <w:r>
        <w:rPr>
          <w:b/>
          <w:lang w:val="en-US"/>
        </w:rPr>
        <w:t xml:space="preserve"> ПОДРШКА ДЕЦИ И ПОРОДИЦИ И</w:t>
      </w:r>
      <w:r w:rsidRPr="00F86E71">
        <w:rPr>
          <w:b/>
          <w:lang w:val="sr-Cyrl-CS"/>
        </w:rPr>
        <w:t xml:space="preserve"> РЕСУ</w:t>
      </w:r>
      <w:r>
        <w:rPr>
          <w:b/>
          <w:lang w:val="sr-Cyrl-CS"/>
        </w:rPr>
        <w:t>РСИ------------------------------------------------</w:t>
      </w:r>
      <w:r w:rsidR="009C4B16">
        <w:rPr>
          <w:b/>
          <w:lang w:val="sr-Cyrl-CS"/>
        </w:rPr>
        <w:t>-------------------------------</w:t>
      </w:r>
    </w:p>
    <w:p w:rsidR="00146216" w:rsidRPr="000724DE" w:rsidRDefault="00146216" w:rsidP="00146216">
      <w:pPr>
        <w:jc w:val="both"/>
        <w:rPr>
          <w:lang w:val="en-US"/>
        </w:rPr>
      </w:pPr>
      <w:r>
        <w:rPr>
          <w:lang w:val="en-US"/>
        </w:rPr>
        <w:lastRenderedPageBreak/>
        <w:tab/>
      </w:r>
      <w:r w:rsidRPr="00F86E71">
        <w:rPr>
          <w:lang w:val="sr-Cyrl-CS"/>
        </w:rPr>
        <w:t>8.1. Извештај рада тима за самовредновање-------------------------------------------------</w:t>
      </w:r>
      <w:r>
        <w:t>--</w:t>
      </w:r>
    </w:p>
    <w:p w:rsidR="00146216" w:rsidRPr="000724DE" w:rsidRDefault="00146216" w:rsidP="00146216">
      <w:pPr>
        <w:ind w:firstLine="720"/>
        <w:jc w:val="both"/>
        <w:rPr>
          <w:lang w:val="en-US"/>
        </w:rPr>
      </w:pPr>
      <w:r w:rsidRPr="00F86E71">
        <w:rPr>
          <w:lang w:val="sr-Cyrl-CS"/>
        </w:rPr>
        <w:t>8.2. Реализација плана тима за самовредновање--------------------------------------------</w:t>
      </w:r>
      <w:r>
        <w:t>-</w:t>
      </w:r>
    </w:p>
    <w:p w:rsidR="00146216" w:rsidRPr="000724DE" w:rsidRDefault="00146216" w:rsidP="00146216">
      <w:pPr>
        <w:jc w:val="both"/>
        <w:rPr>
          <w:b/>
          <w:lang w:val="en-US"/>
        </w:rPr>
      </w:pPr>
      <w:r w:rsidRPr="00F86E71">
        <w:rPr>
          <w:b/>
          <w:lang w:val="en-US"/>
        </w:rPr>
        <w:t>IX</w:t>
      </w:r>
      <w:r w:rsidRPr="00F86E71">
        <w:rPr>
          <w:b/>
          <w:lang w:val="ru-RU"/>
        </w:rPr>
        <w:t xml:space="preserve">   </w:t>
      </w:r>
      <w:r>
        <w:rPr>
          <w:b/>
          <w:lang w:val="sr-Cyrl-CS"/>
        </w:rPr>
        <w:t>РЕАЛИЗАЦИЈА ПРОГРАМА ИНКЛУЗИВНОГ ТИМА</w:t>
      </w:r>
      <w:r w:rsidRPr="00F86E71">
        <w:rPr>
          <w:b/>
          <w:lang w:val="sr-Cyrl-CS"/>
        </w:rPr>
        <w:t xml:space="preserve"> ----------------------</w:t>
      </w:r>
      <w:r>
        <w:rPr>
          <w:b/>
        </w:rPr>
        <w:t>------------</w:t>
      </w:r>
    </w:p>
    <w:p w:rsidR="00146216" w:rsidRPr="000724DE" w:rsidRDefault="00146216" w:rsidP="00146216">
      <w:pPr>
        <w:ind w:firstLine="720"/>
        <w:jc w:val="both"/>
        <w:rPr>
          <w:b/>
          <w:lang w:val="en-US"/>
        </w:rPr>
      </w:pPr>
      <w:r>
        <w:rPr>
          <w:lang w:val="sr-Cyrl-CS"/>
        </w:rPr>
        <w:t>9.1. Извештај о раду инклузивног тима за школску 2015/2016 год --------</w:t>
      </w:r>
      <w:r w:rsidRPr="00F86E71">
        <w:rPr>
          <w:lang w:val="sr-Cyrl-CS"/>
        </w:rPr>
        <w:t>---</w:t>
      </w:r>
      <w:r>
        <w:t>-----------</w:t>
      </w:r>
    </w:p>
    <w:p w:rsidR="00146216" w:rsidRPr="008B2D3F" w:rsidRDefault="00146216" w:rsidP="00146216">
      <w:pPr>
        <w:jc w:val="both"/>
        <w:rPr>
          <w:b/>
        </w:rPr>
      </w:pPr>
      <w:r w:rsidRPr="00F86E71">
        <w:rPr>
          <w:b/>
          <w:lang w:val="en-US"/>
        </w:rPr>
        <w:t>X</w:t>
      </w:r>
      <w:r w:rsidRPr="00F86E71">
        <w:rPr>
          <w:b/>
          <w:lang w:val="ru-RU"/>
        </w:rPr>
        <w:t xml:space="preserve">   </w:t>
      </w:r>
      <w:r>
        <w:rPr>
          <w:b/>
          <w:lang w:val="sr-Cyrl-CS"/>
        </w:rPr>
        <w:t>РЕАЛИЗАЦИЈА РАЗВОЈНОГ ПЛАНА ПУ „НАША РАДОСТ“---------------</w:t>
      </w:r>
      <w:r w:rsidRPr="00F86E71">
        <w:rPr>
          <w:b/>
          <w:lang w:val="sr-Cyrl-CS"/>
        </w:rPr>
        <w:t>---------</w:t>
      </w:r>
      <w:r w:rsidR="009C4B16">
        <w:rPr>
          <w:b/>
        </w:rPr>
        <w:t>-</w:t>
      </w:r>
    </w:p>
    <w:p w:rsidR="00146216" w:rsidRDefault="00146216" w:rsidP="00146216">
      <w:pPr>
        <w:ind w:left="720"/>
        <w:jc w:val="both"/>
        <w:rPr>
          <w:lang w:val="en-US"/>
        </w:rPr>
      </w:pPr>
      <w:r>
        <w:rPr>
          <w:lang w:val="sr-Cyrl-CS"/>
        </w:rPr>
        <w:t>10.1. Закључак</w:t>
      </w:r>
      <w:r w:rsidRPr="00F86E71">
        <w:rPr>
          <w:lang w:val="sr-Cyrl-CS"/>
        </w:rPr>
        <w:t xml:space="preserve"> -------------------------------------------------------------------</w:t>
      </w:r>
      <w:r w:rsidR="009C4B16">
        <w:t>--------------------</w:t>
      </w:r>
      <w:r>
        <w:rPr>
          <w:lang w:val="en-US"/>
        </w:rPr>
        <w:t xml:space="preserve">   </w:t>
      </w:r>
    </w:p>
    <w:p w:rsidR="00146216" w:rsidRPr="000724DE" w:rsidRDefault="00146216" w:rsidP="00146216">
      <w:pPr>
        <w:ind w:firstLine="708"/>
        <w:jc w:val="both"/>
        <w:rPr>
          <w:lang w:val="en-US"/>
        </w:rPr>
      </w:pPr>
      <w:r w:rsidRPr="00F86E71">
        <w:rPr>
          <w:lang w:val="sr-Cyrl-CS"/>
        </w:rPr>
        <w:t>10.2. Извеш</w:t>
      </w:r>
      <w:r>
        <w:rPr>
          <w:lang w:val="sr-Cyrl-CS"/>
        </w:rPr>
        <w:t>тај о раду Актива за развојно планирање у 2015/2016------</w:t>
      </w:r>
      <w:r w:rsidRPr="00F86E71">
        <w:rPr>
          <w:lang w:val="sr-Cyrl-CS"/>
        </w:rPr>
        <w:t>---------------</w:t>
      </w:r>
      <w:r>
        <w:t>--</w:t>
      </w:r>
    </w:p>
    <w:p w:rsidR="00146216" w:rsidRDefault="00146216" w:rsidP="00146216">
      <w:pPr>
        <w:jc w:val="both"/>
        <w:rPr>
          <w:b/>
        </w:rPr>
      </w:pPr>
      <w:r>
        <w:rPr>
          <w:b/>
          <w:lang w:val="sr-Cyrl-CS"/>
        </w:rPr>
        <w:t>XI РЕАЛИЗАЦИЈА ПРОГРАМА ЗАШТИТЕ ДЕЦЕ ОД НАСИЉА, ЗЛОСТАВЉАЊА И ЗАНЕМАРИВАЊА У ПУ „НАША  РАДОСТ“</w:t>
      </w:r>
      <w:r w:rsidRPr="00F86E71">
        <w:rPr>
          <w:b/>
          <w:lang w:val="sr-Cyrl-CS"/>
        </w:rPr>
        <w:t xml:space="preserve"> ------------------------------------</w:t>
      </w:r>
      <w:r>
        <w:rPr>
          <w:b/>
          <w:lang w:val="sr-Cyrl-CS"/>
        </w:rPr>
        <w:t>------------</w:t>
      </w:r>
      <w:r w:rsidRPr="00F86E71">
        <w:rPr>
          <w:b/>
          <w:lang w:val="sr-Cyrl-CS"/>
        </w:rPr>
        <w:t>-</w:t>
      </w:r>
    </w:p>
    <w:p w:rsidR="00146216" w:rsidRDefault="00146216" w:rsidP="00146216">
      <w:pPr>
        <w:ind w:firstLine="720"/>
        <w:jc w:val="both"/>
      </w:pPr>
      <w:r>
        <w:t>11.1. Основни циљеви------------------------------------------------</w:t>
      </w:r>
      <w:r w:rsidR="009C4B16">
        <w:t>------------------------------</w:t>
      </w:r>
    </w:p>
    <w:p w:rsidR="00146216" w:rsidRDefault="00146216" w:rsidP="00146216">
      <w:pPr>
        <w:jc w:val="both"/>
      </w:pPr>
      <w:r>
        <w:tab/>
        <w:t>11.2. Извештај рада Тима за заштиту деце од насиља, злостављања и занемаривања---------------------------------------------------------------------------------------</w:t>
      </w:r>
      <w:r w:rsidR="009C4B16">
        <w:t>------------------------------</w:t>
      </w:r>
    </w:p>
    <w:p w:rsidR="00146216" w:rsidRPr="008B2D3F" w:rsidRDefault="00146216" w:rsidP="00146216">
      <w:pPr>
        <w:jc w:val="both"/>
        <w:rPr>
          <w:b/>
        </w:rPr>
      </w:pPr>
      <w:r>
        <w:rPr>
          <w:b/>
          <w:lang w:val="en-US"/>
        </w:rPr>
        <w:t xml:space="preserve">XII </w:t>
      </w:r>
      <w:r>
        <w:rPr>
          <w:b/>
        </w:rPr>
        <w:t>ФИ</w:t>
      </w:r>
      <w:r w:rsidR="009C4B16">
        <w:rPr>
          <w:b/>
        </w:rPr>
        <w:t>НАНСИЈСКИ ИЗВЕШТАЈ ЗА РАДНУ 2018./2019.</w:t>
      </w:r>
      <w:r>
        <w:rPr>
          <w:b/>
        </w:rPr>
        <w:t>---------</w:t>
      </w:r>
      <w:r w:rsidR="009C4B16">
        <w:rPr>
          <w:b/>
        </w:rPr>
        <w:t>------------------------------</w:t>
      </w:r>
    </w:p>
    <w:p w:rsidR="00146216" w:rsidRPr="00F86E71" w:rsidRDefault="00146216" w:rsidP="00146216">
      <w:pPr>
        <w:pStyle w:val="BodyText"/>
        <w:jc w:val="both"/>
        <w:rPr>
          <w:b/>
        </w:rPr>
      </w:pPr>
    </w:p>
    <w:p w:rsidR="00146216" w:rsidRPr="00F86E71" w:rsidRDefault="00146216" w:rsidP="00146216">
      <w:pPr>
        <w:pStyle w:val="BodyText"/>
        <w:jc w:val="both"/>
        <w:rPr>
          <w:b/>
        </w:rPr>
      </w:pPr>
    </w:p>
    <w:p w:rsidR="00146216" w:rsidRDefault="00146216"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Default="009D66FF" w:rsidP="00146216">
      <w:pPr>
        <w:pStyle w:val="BodyText"/>
        <w:jc w:val="both"/>
        <w:rPr>
          <w:b/>
          <w:lang w:val="sr-Cyrl-RS"/>
        </w:rPr>
      </w:pPr>
    </w:p>
    <w:p w:rsidR="009D66FF" w:rsidRPr="009D66FF" w:rsidRDefault="009D66FF" w:rsidP="00146216">
      <w:pPr>
        <w:pStyle w:val="BodyText"/>
        <w:jc w:val="both"/>
        <w:rPr>
          <w:b/>
          <w:lang w:val="sr-Cyrl-RS"/>
        </w:rPr>
      </w:pPr>
    </w:p>
    <w:p w:rsidR="00146216" w:rsidRPr="00F86E71" w:rsidRDefault="00146216" w:rsidP="00146216">
      <w:pPr>
        <w:pStyle w:val="BodyText"/>
        <w:jc w:val="both"/>
        <w:rPr>
          <w:b/>
        </w:rPr>
      </w:pPr>
    </w:p>
    <w:p w:rsidR="00146216" w:rsidRPr="0092725C" w:rsidRDefault="00146216" w:rsidP="00146216">
      <w:pPr>
        <w:pStyle w:val="BodyText"/>
        <w:rPr>
          <w:b/>
          <w:lang w:val="sr-Latn-RS"/>
        </w:rPr>
      </w:pPr>
    </w:p>
    <w:p w:rsidR="00146216" w:rsidRPr="00F86E71" w:rsidRDefault="00146216" w:rsidP="00146216">
      <w:pPr>
        <w:pStyle w:val="BodyText"/>
        <w:rPr>
          <w:lang w:val="sr-Cyrl-CS"/>
        </w:rPr>
      </w:pPr>
      <w:r w:rsidRPr="00F86E71">
        <w:rPr>
          <w:b/>
          <w:lang w:val="en-US"/>
        </w:rPr>
        <w:lastRenderedPageBreak/>
        <w:t>I</w:t>
      </w:r>
      <w:r w:rsidRPr="00F86E71">
        <w:rPr>
          <w:b/>
          <w:lang w:val="ru-RU"/>
        </w:rPr>
        <w:t xml:space="preserve"> </w:t>
      </w:r>
      <w:r w:rsidRPr="00F86E71">
        <w:rPr>
          <w:lang w:val="ru-RU"/>
        </w:rPr>
        <w:t xml:space="preserve">   </w:t>
      </w:r>
      <w:r w:rsidRPr="00F86E71">
        <w:rPr>
          <w:lang w:val="sr-Cyrl-CS"/>
        </w:rPr>
        <w:t>УВОДНИ ДЕО</w:t>
      </w:r>
    </w:p>
    <w:p w:rsidR="00146216" w:rsidRPr="00F86E71" w:rsidRDefault="00146216" w:rsidP="00146216">
      <w:pPr>
        <w:pStyle w:val="BodyText"/>
        <w:rPr>
          <w:lang w:val="sr-Cyrl-CS"/>
        </w:rPr>
      </w:pPr>
    </w:p>
    <w:p w:rsidR="00146216" w:rsidRPr="00032BF6" w:rsidRDefault="00146216" w:rsidP="00032BF6">
      <w:pPr>
        <w:pStyle w:val="BodyText"/>
        <w:numPr>
          <w:ilvl w:val="1"/>
          <w:numId w:val="4"/>
        </w:numPr>
        <w:ind w:left="0"/>
        <w:rPr>
          <w:lang w:val="sr-Cyrl-CS"/>
        </w:rPr>
      </w:pPr>
      <w:r w:rsidRPr="00F86E71">
        <w:rPr>
          <w:lang w:val="sr-Cyrl-CS"/>
        </w:rPr>
        <w:t>Услови за остваривање делатности</w:t>
      </w:r>
    </w:p>
    <w:p w:rsidR="00146216" w:rsidRPr="00F86E71" w:rsidRDefault="00146216" w:rsidP="00146216">
      <w:pPr>
        <w:pStyle w:val="BodyText"/>
        <w:jc w:val="both"/>
        <w:rPr>
          <w:lang w:val="sr-Cyrl-CS"/>
        </w:rPr>
      </w:pPr>
      <w:r w:rsidRPr="00F86E71">
        <w:t>У</w:t>
      </w:r>
      <w:r w:rsidRPr="00F86E71">
        <w:rPr>
          <w:lang w:val="sr-Cyrl-CS"/>
        </w:rPr>
        <w:t>кључујући потребе  родитеља, васпитно-образовни рад са децом је кроз различите облике организован у времену од 5,30 до 16,00 часова, на следећи начин:</w:t>
      </w:r>
    </w:p>
    <w:p w:rsidR="00146216" w:rsidRPr="00F86E71" w:rsidRDefault="00146216" w:rsidP="00146216">
      <w:pPr>
        <w:pStyle w:val="ListBullet2"/>
      </w:pPr>
      <w:r w:rsidRPr="00F86E71">
        <w:t>Обухват д</w:t>
      </w:r>
      <w:r>
        <w:t>еце од 1</w:t>
      </w:r>
      <w:r>
        <w:rPr>
          <w:lang w:val="sr-Cyrl-RS"/>
        </w:rPr>
        <w:t>1 месеци</w:t>
      </w:r>
      <w:r>
        <w:t xml:space="preserve"> до 2,5године у јаслен</w:t>
      </w:r>
      <w:r>
        <w:rPr>
          <w:lang w:val="sr-Cyrl-RS"/>
        </w:rPr>
        <w:t>им</w:t>
      </w:r>
      <w:r>
        <w:t xml:space="preserve"> груп</w:t>
      </w:r>
      <w:r>
        <w:rPr>
          <w:lang w:val="sr-Cyrl-RS"/>
        </w:rPr>
        <w:t>ама</w:t>
      </w:r>
    </w:p>
    <w:p w:rsidR="00146216" w:rsidRPr="00F86E71" w:rsidRDefault="00146216" w:rsidP="00146216">
      <w:pPr>
        <w:pStyle w:val="ListBullet2"/>
      </w:pPr>
      <w:r w:rsidRPr="00F86E71">
        <w:t>Обухват деце од 2,5 до 7 година у вртићким групама</w:t>
      </w:r>
    </w:p>
    <w:p w:rsidR="00146216" w:rsidRPr="00F86E71" w:rsidRDefault="00146216" w:rsidP="00146216">
      <w:pPr>
        <w:pStyle w:val="ListBullet2"/>
      </w:pPr>
      <w:r w:rsidRPr="00F86E71">
        <w:t>Обухват деце у години пред полазак у школу кроз четворочасовни програм рада</w:t>
      </w:r>
    </w:p>
    <w:p w:rsidR="00146216" w:rsidRPr="00F86E71" w:rsidRDefault="00146216" w:rsidP="00146216">
      <w:pPr>
        <w:pStyle w:val="BodyText"/>
        <w:jc w:val="both"/>
      </w:pPr>
      <w:r>
        <w:rPr>
          <w:lang w:val="sr-Cyrl-CS"/>
        </w:rPr>
        <w:t>У  Предшколској установи ''Наша радост''</w:t>
      </w:r>
      <w:r w:rsidRPr="00F86E71">
        <w:rPr>
          <w:lang w:val="sr-Cyrl-CS"/>
        </w:rPr>
        <w:t xml:space="preserve"> у </w:t>
      </w:r>
      <w:r>
        <w:rPr>
          <w:lang w:val="sr-Cyrl-CS"/>
        </w:rPr>
        <w:t>Рачи боравило је 2</w:t>
      </w:r>
      <w:r w:rsidR="00B93110">
        <w:rPr>
          <w:lang w:val="sr-Latn-RS"/>
        </w:rPr>
        <w:t>9</w:t>
      </w:r>
      <w:r>
        <w:rPr>
          <w:lang w:val="sr-Cyrl-RS"/>
        </w:rPr>
        <w:t>4</w:t>
      </w:r>
      <w:r>
        <w:rPr>
          <w:lang w:val="sr-Cyrl-CS"/>
        </w:rPr>
        <w:t xml:space="preserve"> де</w:t>
      </w:r>
      <w:r>
        <w:rPr>
          <w:lang w:val="sr-Cyrl-RS"/>
        </w:rPr>
        <w:t>це</w:t>
      </w:r>
      <w:r>
        <w:rPr>
          <w:lang w:val="sr-Cyrl-CS"/>
        </w:rPr>
        <w:t xml:space="preserve">,  у </w:t>
      </w:r>
      <w:r>
        <w:rPr>
          <w:lang w:val="sr-Cyrl-RS"/>
        </w:rPr>
        <w:t>11</w:t>
      </w:r>
      <w:r w:rsidRPr="00F86E71">
        <w:rPr>
          <w:lang w:val="sr-Cyrl-CS"/>
        </w:rPr>
        <w:t xml:space="preserve"> васпитних група, према узрасту. </w:t>
      </w:r>
    </w:p>
    <w:p w:rsidR="00146216" w:rsidRPr="00F86E71" w:rsidRDefault="00146216" w:rsidP="00146216">
      <w:pPr>
        <w:pStyle w:val="BodyText"/>
        <w:jc w:val="both"/>
        <w:rPr>
          <w:lang w:val="ru-RU"/>
        </w:rPr>
      </w:pPr>
      <w:r w:rsidRPr="00F86E71">
        <w:rPr>
          <w:lang w:val="sr-Cyrl-CS"/>
        </w:rPr>
        <w:t>У установи постоји режим живота по коме се рад управља. У одређено време деца добијају своје оброке. Сваког д</w:t>
      </w:r>
      <w:r>
        <w:rPr>
          <w:lang w:val="sr-Cyrl-CS"/>
        </w:rPr>
        <w:t>ана, после ручка, деца јаслене</w:t>
      </w:r>
      <w:r>
        <w:rPr>
          <w:lang w:val="sr-Latn-RS"/>
        </w:rPr>
        <w:t>,</w:t>
      </w:r>
      <w:r w:rsidRPr="00F86E71">
        <w:rPr>
          <w:lang w:val="sr-Cyrl-CS"/>
        </w:rPr>
        <w:t xml:space="preserve"> </w:t>
      </w:r>
      <w:r w:rsidRPr="00F86E71">
        <w:rPr>
          <w:lang w:val="ru-RU"/>
        </w:rPr>
        <w:t>млађе</w:t>
      </w:r>
      <w:r>
        <w:rPr>
          <w:lang w:val="ru-RU"/>
        </w:rPr>
        <w:t xml:space="preserve"> и средње</w:t>
      </w:r>
      <w:r w:rsidRPr="00F86E71">
        <w:rPr>
          <w:lang w:val="ru-RU"/>
        </w:rPr>
        <w:t xml:space="preserve"> васпитне групе</w:t>
      </w:r>
      <w:r w:rsidRPr="00F86E71">
        <w:rPr>
          <w:lang w:val="sr-Cyrl-CS"/>
        </w:rPr>
        <w:t xml:space="preserve"> спавају по 2 сата.</w:t>
      </w:r>
    </w:p>
    <w:p w:rsidR="00146216" w:rsidRPr="00F86E71" w:rsidRDefault="00146216" w:rsidP="00146216">
      <w:pPr>
        <w:pStyle w:val="BodyText"/>
        <w:jc w:val="both"/>
        <w:rPr>
          <w:lang w:val="ru-RU"/>
        </w:rPr>
      </w:pPr>
      <w:r w:rsidRPr="00F86E71">
        <w:rPr>
          <w:lang w:val="sr-Cyrl-CS"/>
        </w:rPr>
        <w:t>Свакодневно ( у колико време дозволи) деца излазе у двориште на свеж ваздух.</w:t>
      </w:r>
    </w:p>
    <w:p w:rsidR="00146216" w:rsidRPr="00F86E71" w:rsidRDefault="00146216" w:rsidP="00146216">
      <w:pPr>
        <w:pStyle w:val="BodyText"/>
        <w:jc w:val="both"/>
        <w:rPr>
          <w:lang w:val="sr-Cyrl-CS"/>
        </w:rPr>
      </w:pPr>
      <w:r w:rsidRPr="00F86E71">
        <w:rPr>
          <w:lang w:val="sr-Cyrl-CS"/>
        </w:rPr>
        <w:t>Васпитно-образовни рад се одвија</w:t>
      </w:r>
      <w:r w:rsidRPr="00F86E71">
        <w:t xml:space="preserve">о </w:t>
      </w:r>
      <w:r w:rsidRPr="00F86E71">
        <w:rPr>
          <w:lang w:val="sr-Cyrl-CS"/>
        </w:rPr>
        <w:t xml:space="preserve"> по Годишњем плану рада којим се утврђује  организација, распоред и динамика остваривања васпитно</w:t>
      </w:r>
      <w:r>
        <w:rPr>
          <w:lang w:val="sr-Cyrl-CS"/>
        </w:rPr>
        <w:t>-</w:t>
      </w:r>
      <w:r w:rsidRPr="00F86E71">
        <w:rPr>
          <w:lang w:val="sr-Cyrl-CS"/>
        </w:rPr>
        <w:t>образовних активности, носиоци тих активности,  дефинишу  циљеви, задаци, садржаји васпитно-образовног  рада, конкретна методичка упутства и сл</w:t>
      </w:r>
      <w:r>
        <w:rPr>
          <w:lang w:val="sr-Cyrl-CS"/>
        </w:rPr>
        <w:t>.</w:t>
      </w:r>
    </w:p>
    <w:p w:rsidR="00146216" w:rsidRDefault="00146216" w:rsidP="00146216">
      <w:pPr>
        <w:pStyle w:val="BodyText"/>
        <w:jc w:val="both"/>
        <w:rPr>
          <w:lang w:val="sr-Cyrl-CS"/>
        </w:rPr>
      </w:pPr>
      <w:r w:rsidRPr="00F86E71">
        <w:rPr>
          <w:lang w:val="sr-Cyrl-CS"/>
        </w:rPr>
        <w:t xml:space="preserve">Предшколска установа «Наша радост», је своју делатност обављала у матичној установи, у Рачи, и у </w:t>
      </w:r>
      <w:r w:rsidR="00B93110">
        <w:rPr>
          <w:lang w:val="sr-Cyrl-RS"/>
        </w:rPr>
        <w:t>четири</w:t>
      </w:r>
      <w:r w:rsidRPr="00F86E71">
        <w:t xml:space="preserve"> </w:t>
      </w:r>
      <w:r w:rsidRPr="00F86E71">
        <w:rPr>
          <w:lang w:val="sr-Cyrl-CS"/>
        </w:rPr>
        <w:t>објекта  при основним школама на територији општине Рача.</w:t>
      </w:r>
    </w:p>
    <w:p w:rsidR="00146216" w:rsidRPr="009D66FF" w:rsidRDefault="00146216" w:rsidP="00146216">
      <w:pPr>
        <w:pStyle w:val="Default"/>
        <w:spacing w:line="276" w:lineRule="auto"/>
        <w:rPr>
          <w:rFonts w:ascii="Times New Roman" w:hAnsi="Times New Roman" w:cs="Times New Roman"/>
          <w:lang w:val="sr-Cyrl-RS"/>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992"/>
        <w:gridCol w:w="945"/>
        <w:gridCol w:w="850"/>
        <w:gridCol w:w="615"/>
        <w:gridCol w:w="377"/>
        <w:gridCol w:w="1134"/>
        <w:gridCol w:w="48"/>
        <w:gridCol w:w="1276"/>
        <w:gridCol w:w="94"/>
        <w:gridCol w:w="1276"/>
        <w:gridCol w:w="1181"/>
      </w:tblGrid>
      <w:tr w:rsidR="00146216" w:rsidRPr="00F86E71" w:rsidTr="00B93110">
        <w:tc>
          <w:tcPr>
            <w:tcW w:w="1135" w:type="dxa"/>
            <w:tcBorders>
              <w:top w:val="single" w:sz="4" w:space="0" w:color="auto"/>
              <w:left w:val="single" w:sz="4" w:space="0" w:color="auto"/>
              <w:bottom w:val="single" w:sz="4" w:space="0" w:color="auto"/>
              <w:right w:val="nil"/>
            </w:tcBorders>
          </w:tcPr>
          <w:p w:rsidR="00146216" w:rsidRPr="00D976F0" w:rsidRDefault="00146216" w:rsidP="00B93110">
            <w:pPr>
              <w:pStyle w:val="Default"/>
              <w:spacing w:line="276" w:lineRule="auto"/>
              <w:rPr>
                <w:rFonts w:ascii="Times New Roman" w:hAnsi="Times New Roman" w:cs="Times New Roman"/>
                <w:lang w:val="sr-Cyrl-RS"/>
              </w:rPr>
            </w:pPr>
          </w:p>
        </w:tc>
        <w:tc>
          <w:tcPr>
            <w:tcW w:w="1134" w:type="dxa"/>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БРОЈ</w:t>
            </w:r>
          </w:p>
        </w:tc>
        <w:tc>
          <w:tcPr>
            <w:tcW w:w="992" w:type="dxa"/>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p>
        </w:tc>
        <w:tc>
          <w:tcPr>
            <w:tcW w:w="945" w:type="dxa"/>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p>
        </w:tc>
        <w:tc>
          <w:tcPr>
            <w:tcW w:w="850" w:type="dxa"/>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ДЕЦЕ</w:t>
            </w:r>
          </w:p>
        </w:tc>
        <w:tc>
          <w:tcPr>
            <w:tcW w:w="992" w:type="dxa"/>
            <w:gridSpan w:val="2"/>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У</w:t>
            </w:r>
          </w:p>
          <w:p w:rsidR="00146216" w:rsidRPr="00F86E71" w:rsidRDefault="00146216" w:rsidP="00B93110">
            <w:pPr>
              <w:pStyle w:val="Default"/>
              <w:spacing w:line="276" w:lineRule="auto"/>
              <w:rPr>
                <w:rFonts w:ascii="Times New Roman" w:hAnsi="Times New Roman" w:cs="Times New Roman"/>
              </w:rPr>
            </w:pPr>
          </w:p>
        </w:tc>
        <w:tc>
          <w:tcPr>
            <w:tcW w:w="1134" w:type="dxa"/>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ВАСП.</w:t>
            </w:r>
          </w:p>
        </w:tc>
        <w:tc>
          <w:tcPr>
            <w:tcW w:w="1418" w:type="dxa"/>
            <w:gridSpan w:val="3"/>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ГРУПИ</w:t>
            </w:r>
          </w:p>
        </w:tc>
        <w:tc>
          <w:tcPr>
            <w:tcW w:w="1276" w:type="dxa"/>
            <w:tcBorders>
              <w:top w:val="single" w:sz="4" w:space="0" w:color="auto"/>
              <w:left w:val="nil"/>
              <w:bottom w:val="single" w:sz="4" w:space="0" w:color="auto"/>
              <w:right w:val="nil"/>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ИСТОГ</w:t>
            </w:r>
          </w:p>
        </w:tc>
        <w:tc>
          <w:tcPr>
            <w:tcW w:w="1181" w:type="dxa"/>
            <w:tcBorders>
              <w:top w:val="single" w:sz="4" w:space="0" w:color="auto"/>
              <w:left w:val="nil"/>
              <w:bottom w:val="single" w:sz="4" w:space="0" w:color="auto"/>
              <w:right w:val="single" w:sz="4" w:space="0" w:color="auto"/>
            </w:tcBorders>
          </w:tcPr>
          <w:p w:rsidR="00146216" w:rsidRPr="00D976F0" w:rsidRDefault="00146216" w:rsidP="00B93110">
            <w:pPr>
              <w:pStyle w:val="Default"/>
              <w:spacing w:line="276" w:lineRule="auto"/>
              <w:rPr>
                <w:rFonts w:ascii="Times New Roman" w:hAnsi="Times New Roman" w:cs="Times New Roman"/>
                <w:lang w:val="sr-Cyrl-RS"/>
              </w:rPr>
            </w:pPr>
            <w:r>
              <w:rPr>
                <w:rFonts w:ascii="Times New Roman" w:hAnsi="Times New Roman" w:cs="Times New Roman"/>
              </w:rPr>
              <w:t>УЗРАСТ</w:t>
            </w:r>
            <w:r>
              <w:rPr>
                <w:rFonts w:ascii="Times New Roman" w:hAnsi="Times New Roman" w:cs="Times New Roman"/>
                <w:lang w:val="sr-Cyrl-RS"/>
              </w:rPr>
              <w:t>А</w:t>
            </w:r>
          </w:p>
        </w:tc>
      </w:tr>
      <w:tr w:rsidR="00146216" w:rsidRPr="00F86E71" w:rsidTr="00B93110">
        <w:tc>
          <w:tcPr>
            <w:tcW w:w="1135" w:type="dxa"/>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број деце пр.пр.</w:t>
            </w:r>
          </w:p>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узраста</w:t>
            </w:r>
          </w:p>
        </w:tc>
        <w:tc>
          <w:tcPr>
            <w:tcW w:w="1134" w:type="dxa"/>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од 1</w:t>
            </w:r>
            <w:r>
              <w:rPr>
                <w:rFonts w:ascii="Times New Roman" w:hAnsi="Times New Roman" w:cs="Times New Roman"/>
              </w:rPr>
              <w:t>1</w:t>
            </w:r>
            <w:r>
              <w:rPr>
                <w:rFonts w:ascii="Times New Roman" w:hAnsi="Times New Roman" w:cs="Times New Roman"/>
                <w:lang w:val="sr-Cyrl-RS"/>
              </w:rPr>
              <w:t>м.</w:t>
            </w:r>
            <w:r w:rsidRPr="00F86E71">
              <w:rPr>
                <w:rFonts w:ascii="Times New Roman" w:hAnsi="Times New Roman" w:cs="Times New Roman"/>
              </w:rPr>
              <w:t xml:space="preserve"> до 2</w:t>
            </w:r>
            <w:r>
              <w:rPr>
                <w:rFonts w:ascii="Times New Roman" w:hAnsi="Times New Roman" w:cs="Times New Roman"/>
              </w:rPr>
              <w:t>,5</w:t>
            </w:r>
            <w:r w:rsidRPr="00F86E71">
              <w:rPr>
                <w:rFonts w:ascii="Times New Roman" w:hAnsi="Times New Roman" w:cs="Times New Roman"/>
              </w:rPr>
              <w:t>г.</w:t>
            </w:r>
          </w:p>
        </w:tc>
        <w:tc>
          <w:tcPr>
            <w:tcW w:w="992" w:type="dxa"/>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од 2</w:t>
            </w:r>
            <w:r>
              <w:rPr>
                <w:rFonts w:ascii="Times New Roman" w:hAnsi="Times New Roman" w:cs="Times New Roman"/>
              </w:rPr>
              <w:t>,5</w:t>
            </w:r>
            <w:r w:rsidRPr="00F86E71">
              <w:rPr>
                <w:rFonts w:ascii="Times New Roman" w:hAnsi="Times New Roman" w:cs="Times New Roman"/>
              </w:rPr>
              <w:t>-3</w:t>
            </w:r>
            <w:r>
              <w:rPr>
                <w:rFonts w:ascii="Times New Roman" w:hAnsi="Times New Roman" w:cs="Times New Roman"/>
              </w:rPr>
              <w:t>,5</w:t>
            </w:r>
            <w:r w:rsidRPr="00F86E71">
              <w:rPr>
                <w:rFonts w:ascii="Times New Roman" w:hAnsi="Times New Roman" w:cs="Times New Roman"/>
              </w:rPr>
              <w:t xml:space="preserve"> год.</w:t>
            </w:r>
          </w:p>
        </w:tc>
        <w:tc>
          <w:tcPr>
            <w:tcW w:w="945" w:type="dxa"/>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од 3</w:t>
            </w:r>
            <w:r>
              <w:rPr>
                <w:rFonts w:ascii="Times New Roman" w:hAnsi="Times New Roman" w:cs="Times New Roman"/>
              </w:rPr>
              <w:t>,5</w:t>
            </w:r>
            <w:r w:rsidRPr="00F86E71">
              <w:rPr>
                <w:rFonts w:ascii="Times New Roman" w:hAnsi="Times New Roman" w:cs="Times New Roman"/>
              </w:rPr>
              <w:t>-до 4</w:t>
            </w:r>
            <w:r>
              <w:rPr>
                <w:rFonts w:ascii="Times New Roman" w:hAnsi="Times New Roman" w:cs="Times New Roman"/>
              </w:rPr>
              <w:t>,5</w:t>
            </w:r>
            <w:r w:rsidRPr="00F86E71">
              <w:rPr>
                <w:rFonts w:ascii="Times New Roman" w:hAnsi="Times New Roman" w:cs="Times New Roman"/>
              </w:rPr>
              <w:t xml:space="preserve"> год.</w:t>
            </w:r>
          </w:p>
        </w:tc>
        <w:tc>
          <w:tcPr>
            <w:tcW w:w="1465" w:type="dxa"/>
            <w:gridSpan w:val="2"/>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Pr>
                <w:rFonts w:ascii="Times New Roman" w:hAnsi="Times New Roman" w:cs="Times New Roman"/>
                <w:lang w:val="sr-Cyrl-RS"/>
              </w:rPr>
              <w:t xml:space="preserve">од </w:t>
            </w:r>
            <w:r w:rsidRPr="00F86E71">
              <w:rPr>
                <w:rFonts w:ascii="Times New Roman" w:hAnsi="Times New Roman" w:cs="Times New Roman"/>
              </w:rPr>
              <w:t>4</w:t>
            </w:r>
            <w:r>
              <w:rPr>
                <w:rFonts w:ascii="Times New Roman" w:hAnsi="Times New Roman" w:cs="Times New Roman"/>
              </w:rPr>
              <w:t>,5</w:t>
            </w:r>
            <w:r>
              <w:rPr>
                <w:rFonts w:ascii="Times New Roman" w:hAnsi="Times New Roman" w:cs="Times New Roman"/>
                <w:lang w:val="sr-Cyrl-RS"/>
              </w:rPr>
              <w:t>-5,5 год.</w:t>
            </w:r>
            <w:r w:rsidRPr="00F86E71">
              <w:rPr>
                <w:rFonts w:ascii="Times New Roman" w:hAnsi="Times New Roman" w:cs="Times New Roman"/>
              </w:rPr>
              <w:t xml:space="preserve"> </w:t>
            </w:r>
          </w:p>
        </w:tc>
        <w:tc>
          <w:tcPr>
            <w:tcW w:w="1559" w:type="dxa"/>
            <w:gridSpan w:val="3"/>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група ППП целодневна</w:t>
            </w:r>
          </w:p>
        </w:tc>
        <w:tc>
          <w:tcPr>
            <w:tcW w:w="1276" w:type="dxa"/>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група ППП четвороча совна</w:t>
            </w:r>
          </w:p>
        </w:tc>
        <w:tc>
          <w:tcPr>
            <w:tcW w:w="1370" w:type="dxa"/>
            <w:gridSpan w:val="2"/>
            <w:tcBorders>
              <w:top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деца са сметњама у развоју</w:t>
            </w:r>
          </w:p>
        </w:tc>
        <w:tc>
          <w:tcPr>
            <w:tcW w:w="1181" w:type="dxa"/>
            <w:tcBorders>
              <w:top w:val="single" w:sz="4" w:space="0" w:color="auto"/>
              <w:left w:val="nil"/>
              <w:bottom w:val="single" w:sz="4" w:space="0" w:color="auto"/>
              <w:right w:val="single" w:sz="4" w:space="0" w:color="auto"/>
            </w:tcBorders>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бр.деце у складу са општим актом</w:t>
            </w:r>
          </w:p>
        </w:tc>
      </w:tr>
      <w:tr w:rsidR="00146216" w:rsidRPr="00F86E71" w:rsidTr="00B93110">
        <w:trPr>
          <w:trHeight w:val="317"/>
        </w:trPr>
        <w:tc>
          <w:tcPr>
            <w:tcW w:w="1135" w:type="dxa"/>
          </w:tcPr>
          <w:p w:rsidR="00146216" w:rsidRPr="00471CAE" w:rsidRDefault="00B93110" w:rsidP="00B93110">
            <w:pPr>
              <w:pStyle w:val="Default"/>
              <w:spacing w:line="276" w:lineRule="auto"/>
              <w:rPr>
                <w:rFonts w:ascii="Times New Roman" w:hAnsi="Times New Roman" w:cs="Times New Roman"/>
                <w:lang w:val="sr-Cyrl-RS"/>
              </w:rPr>
            </w:pPr>
            <w:r>
              <w:rPr>
                <w:rFonts w:ascii="Times New Roman" w:hAnsi="Times New Roman" w:cs="Times New Roman"/>
                <w:lang w:val="sr-Cyrl-RS"/>
              </w:rPr>
              <w:t>106</w:t>
            </w:r>
          </w:p>
        </w:tc>
        <w:tc>
          <w:tcPr>
            <w:tcW w:w="1134" w:type="dxa"/>
          </w:tcPr>
          <w:p w:rsidR="00146216" w:rsidRPr="00D86121" w:rsidRDefault="00B93110" w:rsidP="00B93110">
            <w:pPr>
              <w:pStyle w:val="Default"/>
              <w:spacing w:line="276" w:lineRule="auto"/>
              <w:rPr>
                <w:rFonts w:ascii="Times New Roman" w:hAnsi="Times New Roman" w:cs="Times New Roman"/>
                <w:lang w:val="sr-Cyrl-RS"/>
              </w:rPr>
            </w:pPr>
            <w:r>
              <w:rPr>
                <w:rFonts w:ascii="Times New Roman" w:hAnsi="Times New Roman" w:cs="Times New Roman"/>
                <w:lang w:val="sr-Cyrl-RS"/>
              </w:rPr>
              <w:t>65</w:t>
            </w:r>
          </w:p>
        </w:tc>
        <w:tc>
          <w:tcPr>
            <w:tcW w:w="992" w:type="dxa"/>
          </w:tcPr>
          <w:p w:rsidR="00146216" w:rsidRPr="002609A8" w:rsidRDefault="00B93110" w:rsidP="00B93110">
            <w:pPr>
              <w:pStyle w:val="Default"/>
              <w:spacing w:line="276" w:lineRule="auto"/>
              <w:rPr>
                <w:rFonts w:ascii="Times New Roman" w:hAnsi="Times New Roman" w:cs="Times New Roman"/>
                <w:lang w:val="sr-Cyrl-RS"/>
              </w:rPr>
            </w:pPr>
            <w:r>
              <w:rPr>
                <w:rFonts w:ascii="Times New Roman" w:hAnsi="Times New Roman" w:cs="Times New Roman"/>
                <w:lang w:val="sr-Cyrl-RS"/>
              </w:rPr>
              <w:t>33</w:t>
            </w:r>
          </w:p>
        </w:tc>
        <w:tc>
          <w:tcPr>
            <w:tcW w:w="945" w:type="dxa"/>
          </w:tcPr>
          <w:p w:rsidR="00146216" w:rsidRPr="002609A8" w:rsidRDefault="00B93110" w:rsidP="00B93110">
            <w:pPr>
              <w:pStyle w:val="Default"/>
              <w:spacing w:line="276" w:lineRule="auto"/>
              <w:rPr>
                <w:rFonts w:ascii="Times New Roman" w:hAnsi="Times New Roman" w:cs="Times New Roman"/>
                <w:lang w:val="sr-Cyrl-RS"/>
              </w:rPr>
            </w:pPr>
            <w:r>
              <w:rPr>
                <w:rFonts w:ascii="Times New Roman" w:hAnsi="Times New Roman" w:cs="Times New Roman"/>
                <w:lang w:val="sr-Cyrl-RS"/>
              </w:rPr>
              <w:t>40</w:t>
            </w:r>
          </w:p>
        </w:tc>
        <w:tc>
          <w:tcPr>
            <w:tcW w:w="1465" w:type="dxa"/>
            <w:gridSpan w:val="2"/>
          </w:tcPr>
          <w:p w:rsidR="00146216" w:rsidRPr="00D86121" w:rsidRDefault="00146216" w:rsidP="00B93110">
            <w:pPr>
              <w:pStyle w:val="Default"/>
              <w:spacing w:line="276" w:lineRule="auto"/>
              <w:rPr>
                <w:rFonts w:ascii="Times New Roman" w:hAnsi="Times New Roman" w:cs="Times New Roman"/>
                <w:lang w:val="sr-Cyrl-RS"/>
              </w:rPr>
            </w:pPr>
            <w:r>
              <w:rPr>
                <w:rFonts w:ascii="Times New Roman" w:hAnsi="Times New Roman" w:cs="Times New Roman"/>
                <w:lang w:val="sr-Cyrl-RS"/>
              </w:rPr>
              <w:t>46</w:t>
            </w:r>
          </w:p>
        </w:tc>
        <w:tc>
          <w:tcPr>
            <w:tcW w:w="1559" w:type="dxa"/>
            <w:gridSpan w:val="3"/>
          </w:tcPr>
          <w:p w:rsidR="00146216" w:rsidRPr="00D86121" w:rsidRDefault="00B93110" w:rsidP="00B93110">
            <w:pPr>
              <w:pStyle w:val="Default"/>
              <w:spacing w:line="276" w:lineRule="auto"/>
              <w:rPr>
                <w:rFonts w:ascii="Times New Roman" w:hAnsi="Times New Roman" w:cs="Times New Roman"/>
                <w:lang w:val="sr-Cyrl-RS"/>
              </w:rPr>
            </w:pPr>
            <w:r>
              <w:rPr>
                <w:rFonts w:ascii="Times New Roman" w:hAnsi="Times New Roman" w:cs="Times New Roman"/>
                <w:lang w:val="sr-Cyrl-RS"/>
              </w:rPr>
              <w:t>34</w:t>
            </w:r>
          </w:p>
        </w:tc>
        <w:tc>
          <w:tcPr>
            <w:tcW w:w="1276" w:type="dxa"/>
          </w:tcPr>
          <w:p w:rsidR="00146216" w:rsidRPr="00D86121" w:rsidRDefault="00FC2EAD" w:rsidP="00B93110">
            <w:pPr>
              <w:pStyle w:val="Default"/>
              <w:spacing w:line="276" w:lineRule="auto"/>
              <w:rPr>
                <w:rFonts w:ascii="Times New Roman" w:hAnsi="Times New Roman" w:cs="Times New Roman"/>
                <w:lang w:val="sr-Cyrl-RS"/>
              </w:rPr>
            </w:pPr>
            <w:r>
              <w:rPr>
                <w:rFonts w:ascii="Times New Roman" w:hAnsi="Times New Roman" w:cs="Times New Roman"/>
                <w:lang w:val="sr-Cyrl-RS"/>
              </w:rPr>
              <w:t>72</w:t>
            </w:r>
          </w:p>
        </w:tc>
        <w:tc>
          <w:tcPr>
            <w:tcW w:w="1370" w:type="dxa"/>
            <w:gridSpan w:val="2"/>
          </w:tcPr>
          <w:p w:rsidR="00146216" w:rsidRPr="00F86E71" w:rsidRDefault="00146216" w:rsidP="00B93110">
            <w:pPr>
              <w:pStyle w:val="Default"/>
              <w:spacing w:line="276" w:lineRule="auto"/>
              <w:rPr>
                <w:rFonts w:ascii="Times New Roman" w:hAnsi="Times New Roman" w:cs="Times New Roman"/>
              </w:rPr>
            </w:pPr>
            <w:r w:rsidRPr="00F86E71">
              <w:rPr>
                <w:rFonts w:ascii="Times New Roman" w:hAnsi="Times New Roman" w:cs="Times New Roman"/>
              </w:rPr>
              <w:t>2</w:t>
            </w:r>
          </w:p>
        </w:tc>
        <w:tc>
          <w:tcPr>
            <w:tcW w:w="1181" w:type="dxa"/>
            <w:tcBorders>
              <w:left w:val="nil"/>
              <w:right w:val="single" w:sz="4" w:space="0" w:color="auto"/>
            </w:tcBorders>
          </w:tcPr>
          <w:p w:rsidR="00146216" w:rsidRPr="00D86121" w:rsidRDefault="00146216" w:rsidP="00B93110">
            <w:pPr>
              <w:pStyle w:val="Default"/>
              <w:spacing w:line="276" w:lineRule="auto"/>
              <w:rPr>
                <w:rFonts w:ascii="Times New Roman" w:hAnsi="Times New Roman" w:cs="Times New Roman"/>
                <w:lang w:val="sr-Cyrl-RS"/>
              </w:rPr>
            </w:pPr>
            <w:r>
              <w:rPr>
                <w:rFonts w:ascii="Times New Roman" w:hAnsi="Times New Roman" w:cs="Times New Roman"/>
              </w:rPr>
              <w:t>2</w:t>
            </w:r>
            <w:r w:rsidR="00B93110">
              <w:rPr>
                <w:rFonts w:ascii="Times New Roman" w:hAnsi="Times New Roman" w:cs="Times New Roman"/>
                <w:lang w:val="sr-Cyrl-RS"/>
              </w:rPr>
              <w:t>9</w:t>
            </w:r>
            <w:r>
              <w:rPr>
                <w:rFonts w:ascii="Times New Roman" w:hAnsi="Times New Roman" w:cs="Times New Roman"/>
                <w:lang w:val="sr-Cyrl-RS"/>
              </w:rPr>
              <w:t>4</w:t>
            </w:r>
          </w:p>
        </w:tc>
      </w:tr>
    </w:tbl>
    <w:p w:rsidR="00146216" w:rsidRPr="00F86E71" w:rsidRDefault="00146216" w:rsidP="00146216">
      <w:pPr>
        <w:pStyle w:val="Default"/>
        <w:spacing w:line="276" w:lineRule="auto"/>
        <w:rPr>
          <w:rFonts w:ascii="Times New Roman" w:hAnsi="Times New Roman" w:cs="Times New Roman"/>
        </w:rPr>
      </w:pPr>
    </w:p>
    <w:p w:rsidR="00146216" w:rsidRPr="00F86E71" w:rsidRDefault="00146216" w:rsidP="00146216">
      <w:pPr>
        <w:pStyle w:val="Default"/>
        <w:spacing w:line="276" w:lineRule="auto"/>
        <w:rPr>
          <w:rFonts w:ascii="Times New Roman" w:hAnsi="Times New Roman" w:cs="Times New Roman"/>
        </w:rPr>
      </w:pPr>
      <w:r>
        <w:rPr>
          <w:rFonts w:ascii="Times New Roman" w:hAnsi="Times New Roman" w:cs="Times New Roman"/>
        </w:rPr>
        <w:t>У васпитно-образовној 201</w:t>
      </w:r>
      <w:r w:rsidR="00B93110">
        <w:rPr>
          <w:rFonts w:ascii="Times New Roman" w:hAnsi="Times New Roman" w:cs="Times New Roman"/>
          <w:lang w:val="sr-Cyrl-RS"/>
        </w:rPr>
        <w:t>8</w:t>
      </w:r>
      <w:r>
        <w:rPr>
          <w:rFonts w:ascii="Times New Roman" w:hAnsi="Times New Roman" w:cs="Times New Roman"/>
          <w:lang w:val="sr-Cyrl-RS"/>
        </w:rPr>
        <w:t>.</w:t>
      </w:r>
      <w:r>
        <w:rPr>
          <w:rFonts w:ascii="Times New Roman" w:hAnsi="Times New Roman" w:cs="Times New Roman"/>
        </w:rPr>
        <w:t>/201</w:t>
      </w:r>
      <w:r w:rsidR="00B93110">
        <w:rPr>
          <w:rFonts w:ascii="Times New Roman" w:hAnsi="Times New Roman" w:cs="Times New Roman"/>
          <w:lang w:val="sr-Cyrl-RS"/>
        </w:rPr>
        <w:t>9</w:t>
      </w:r>
      <w:r w:rsidRPr="00F86E71">
        <w:rPr>
          <w:rFonts w:ascii="Times New Roman" w:hAnsi="Times New Roman" w:cs="Times New Roman"/>
        </w:rPr>
        <w:t>. години ПУ „Наша радост“ је задовољила материјалне, техничке и кадровске услове рада. На почетку  године капацитет Установе је максимално био  попуњен, а упис деце  у бора</w:t>
      </w:r>
      <w:r>
        <w:rPr>
          <w:rFonts w:ascii="Times New Roman" w:hAnsi="Times New Roman" w:cs="Times New Roman"/>
        </w:rPr>
        <w:t xml:space="preserve">вак </w:t>
      </w:r>
      <w:r>
        <w:rPr>
          <w:rFonts w:ascii="Times New Roman" w:hAnsi="Times New Roman" w:cs="Times New Roman"/>
          <w:lang w:val="sr-Cyrl-RS"/>
        </w:rPr>
        <w:t>је био у</w:t>
      </w:r>
      <w:r w:rsidR="00B93110">
        <w:rPr>
          <w:rFonts w:ascii="Times New Roman" w:hAnsi="Times New Roman" w:cs="Times New Roman"/>
          <w:lang w:val="sr-Cyrl-RS"/>
        </w:rPr>
        <w:t xml:space="preserve"> једном уписном року</w:t>
      </w:r>
      <w:r>
        <w:rPr>
          <w:rFonts w:ascii="Times New Roman" w:hAnsi="Times New Roman" w:cs="Times New Roman"/>
          <w:lang w:val="sr-Cyrl-RS"/>
        </w:rPr>
        <w:t xml:space="preserve"> април-мај</w:t>
      </w:r>
      <w:r w:rsidRPr="00F86E71">
        <w:rPr>
          <w:rFonts w:ascii="Times New Roman" w:hAnsi="Times New Roman" w:cs="Times New Roman"/>
        </w:rPr>
        <w:t>.</w:t>
      </w:r>
    </w:p>
    <w:p w:rsidR="00146216" w:rsidRPr="00F86E71" w:rsidRDefault="00146216" w:rsidP="00146216">
      <w:pPr>
        <w:pStyle w:val="ListBullet2"/>
      </w:pPr>
      <w:r>
        <w:t>целодневни боравак деце ---</w:t>
      </w:r>
      <w:r w:rsidR="00B93110">
        <w:rPr>
          <w:lang w:val="sr-Cyrl-RS"/>
        </w:rPr>
        <w:t>23</w:t>
      </w:r>
      <w:r>
        <w:rPr>
          <w:lang w:val="sr-Cyrl-RS"/>
        </w:rPr>
        <w:t>0</w:t>
      </w:r>
      <w:r w:rsidRPr="00F86E71">
        <w:t>----</w:t>
      </w:r>
    </w:p>
    <w:p w:rsidR="00146216" w:rsidRPr="00F86E71" w:rsidRDefault="00146216" w:rsidP="00146216">
      <w:pPr>
        <w:pStyle w:val="ListBullet2"/>
      </w:pPr>
      <w:r w:rsidRPr="00F86E71">
        <w:t>полудневни боравак деце ---</w:t>
      </w:r>
      <w:r w:rsidR="00B93110">
        <w:rPr>
          <w:lang w:val="sr-Cyrl-RS"/>
        </w:rPr>
        <w:t>64</w:t>
      </w:r>
      <w:r>
        <w:rPr>
          <w:lang w:val="ru-RU"/>
        </w:rPr>
        <w:t>-</w:t>
      </w:r>
      <w:r w:rsidRPr="00F86E71">
        <w:t>---</w:t>
      </w:r>
    </w:p>
    <w:p w:rsidR="00146216" w:rsidRPr="00F86E71" w:rsidRDefault="00146216" w:rsidP="00146216">
      <w:pPr>
        <w:pStyle w:val="ListBullet2"/>
      </w:pPr>
      <w:r w:rsidRPr="00F86E71">
        <w:t>Укупно------------------------</w:t>
      </w:r>
      <w:r>
        <w:rPr>
          <w:lang w:val="ru-RU"/>
        </w:rPr>
        <w:t>--2</w:t>
      </w:r>
      <w:r w:rsidR="00B93110">
        <w:rPr>
          <w:lang w:val="ru-RU"/>
        </w:rPr>
        <w:t>9</w:t>
      </w:r>
      <w:r>
        <w:rPr>
          <w:lang w:val="ru-RU"/>
        </w:rPr>
        <w:t>4</w:t>
      </w:r>
      <w:r w:rsidRPr="00F86E71">
        <w:t>----</w:t>
      </w:r>
    </w:p>
    <w:p w:rsidR="00146216" w:rsidRPr="00F86E71" w:rsidRDefault="00146216" w:rsidP="00146216">
      <w:pPr>
        <w:pStyle w:val="ListBullet2"/>
        <w:numPr>
          <w:ilvl w:val="0"/>
          <w:numId w:val="0"/>
        </w:numPr>
      </w:pPr>
    </w:p>
    <w:p w:rsidR="00146216" w:rsidRPr="00F86E71" w:rsidRDefault="00146216" w:rsidP="00146216">
      <w:pPr>
        <w:pStyle w:val="ListBullet2"/>
      </w:pPr>
      <w:r w:rsidRPr="00F86E71">
        <w:t xml:space="preserve">Основни </w:t>
      </w:r>
      <w:r w:rsidRPr="005D52E4">
        <w:rPr>
          <w:b/>
        </w:rPr>
        <w:t>циљ</w:t>
      </w:r>
      <w:r w:rsidRPr="00F86E71">
        <w:t xml:space="preserve"> установе је био</w:t>
      </w:r>
      <w:r w:rsidRPr="00F86E71">
        <w:rPr>
          <w:lang w:val="en-US"/>
        </w:rPr>
        <w:t xml:space="preserve"> </w:t>
      </w:r>
      <w:r w:rsidRPr="00F86E71">
        <w:t>да кроз различиту понуду активности и садржаја прође</w:t>
      </w:r>
      <w:r w:rsidRPr="00F86E71">
        <w:rPr>
          <w:lang w:val="en-US"/>
        </w:rPr>
        <w:t xml:space="preserve"> </w:t>
      </w:r>
      <w:r w:rsidRPr="00F86E71">
        <w:t>што већи број деце, тј. што већа доступност програма и услуга деци.</w:t>
      </w:r>
    </w:p>
    <w:p w:rsidR="00146216" w:rsidRPr="00F86E71" w:rsidRDefault="00146216" w:rsidP="00146216">
      <w:pPr>
        <w:jc w:val="both"/>
        <w:rPr>
          <w:lang w:val="sr-Cyrl-CS"/>
        </w:rPr>
      </w:pPr>
      <w:r w:rsidRPr="00F86E71">
        <w:rPr>
          <w:lang w:val="sr-Cyrl-CS"/>
        </w:rPr>
        <w:t>Потребе родитеља за укључивање деце у целодневни боравак</w:t>
      </w:r>
      <w:r w:rsidRPr="00F86E71">
        <w:rPr>
          <w:lang w:val="en-US"/>
        </w:rPr>
        <w:t xml:space="preserve"> </w:t>
      </w:r>
      <w:r w:rsidRPr="00F86E71">
        <w:rPr>
          <w:lang w:val="sr-Cyrl-CS"/>
        </w:rPr>
        <w:t xml:space="preserve">у вртићу, на територији општине Рача, је </w:t>
      </w:r>
      <w:r>
        <w:rPr>
          <w:lang w:val="sr-Cyrl-CS"/>
        </w:rPr>
        <w:t>био прек</w:t>
      </w:r>
      <w:r w:rsidR="00B93110">
        <w:rPr>
          <w:lang w:val="sr-Cyrl-CS"/>
        </w:rPr>
        <w:t>о капацитета које нуди Установа. С</w:t>
      </w:r>
      <w:r>
        <w:rPr>
          <w:lang w:val="sr-Cyrl-CS"/>
        </w:rPr>
        <w:t>творили</w:t>
      </w:r>
      <w:r w:rsidRPr="00F86E71">
        <w:rPr>
          <w:lang w:val="sr-Cyrl-CS"/>
        </w:rPr>
        <w:t xml:space="preserve"> </w:t>
      </w:r>
      <w:r w:rsidR="00B93110">
        <w:rPr>
          <w:lang w:val="sr-Cyrl-CS"/>
        </w:rPr>
        <w:t>смо могућност</w:t>
      </w:r>
      <w:r w:rsidRPr="00F86E71">
        <w:rPr>
          <w:lang w:val="sr-Cyrl-CS"/>
        </w:rPr>
        <w:t xml:space="preserve"> да се  </w:t>
      </w:r>
      <w:r w:rsidRPr="00F86E71">
        <w:rPr>
          <w:lang w:val="sr-Cyrl-CS"/>
        </w:rPr>
        <w:lastRenderedPageBreak/>
        <w:t>обухвате</w:t>
      </w:r>
      <w:r w:rsidR="00B93110">
        <w:rPr>
          <w:lang w:val="sr-Cyrl-CS"/>
        </w:rPr>
        <w:t xml:space="preserve"> већи део деце</w:t>
      </w:r>
      <w:r w:rsidRPr="00F86E71">
        <w:rPr>
          <w:lang w:val="sr-Cyrl-CS"/>
        </w:rPr>
        <w:t>, јасленог и вртићког узраста, чији родитељи исказују потребу за целодневним и полудневним боравк</w:t>
      </w:r>
      <w:r>
        <w:rPr>
          <w:lang w:val="sr-Cyrl-CS"/>
        </w:rPr>
        <w:t>ом. По реализованом конкурсу већина захтева</w:t>
      </w:r>
      <w:r w:rsidRPr="00F86E71">
        <w:rPr>
          <w:lang w:val="sr-Cyrl-CS"/>
        </w:rPr>
        <w:t xml:space="preserve"> за упис деце с</w:t>
      </w:r>
      <w:r>
        <w:rPr>
          <w:lang w:val="sr-Cyrl-CS"/>
        </w:rPr>
        <w:t>у позитивно решени, али због недостатка простора направљене</w:t>
      </w:r>
      <w:r w:rsidR="00FC2EAD">
        <w:rPr>
          <w:lang w:val="sr-Cyrl-CS"/>
        </w:rPr>
        <w:t xml:space="preserve"> су</w:t>
      </w:r>
      <w:r>
        <w:rPr>
          <w:lang w:val="sr-Cyrl-CS"/>
        </w:rPr>
        <w:t xml:space="preserve"> листе чекања. Т</w:t>
      </w:r>
      <w:r w:rsidRPr="00F86E71">
        <w:rPr>
          <w:lang w:val="sr-Cyrl-CS"/>
        </w:rPr>
        <w:t>оком целе радне године</w:t>
      </w:r>
      <w:r>
        <w:rPr>
          <w:lang w:val="sr-Cyrl-CS"/>
        </w:rPr>
        <w:t xml:space="preserve"> улагали смо напоре да сви захтеви буду позитивно решени</w:t>
      </w:r>
      <w:r w:rsidRPr="00F86E71">
        <w:rPr>
          <w:lang w:val="sr-Cyrl-CS"/>
        </w:rPr>
        <w:t>.</w:t>
      </w:r>
      <w:r>
        <w:rPr>
          <w:lang w:val="sr-Cyrl-CS"/>
        </w:rPr>
        <w:t xml:space="preserve"> У свим васпитним групама, број деце је био преко норматива.  </w:t>
      </w:r>
    </w:p>
    <w:p w:rsidR="00146216" w:rsidRPr="006B58C7" w:rsidRDefault="00146216" w:rsidP="00146216">
      <w:pPr>
        <w:pStyle w:val="ListBullet2"/>
        <w:numPr>
          <w:ilvl w:val="0"/>
          <w:numId w:val="0"/>
        </w:numPr>
        <w:rPr>
          <w:lang w:val="en-US"/>
        </w:rPr>
      </w:pPr>
    </w:p>
    <w:p w:rsidR="00146216" w:rsidRPr="00F86E71" w:rsidRDefault="00146216" w:rsidP="00146216">
      <w:pPr>
        <w:pStyle w:val="ListBullet"/>
        <w:numPr>
          <w:ilvl w:val="0"/>
          <w:numId w:val="0"/>
        </w:numPr>
        <w:jc w:val="both"/>
      </w:pPr>
      <w:r>
        <w:rPr>
          <w:b/>
        </w:rPr>
        <w:t>1.</w:t>
      </w:r>
      <w:r>
        <w:rPr>
          <w:b/>
          <w:lang w:val="sr-Cyrl-RS"/>
        </w:rPr>
        <w:t>2</w:t>
      </w:r>
      <w:r w:rsidRPr="00F86E71">
        <w:rPr>
          <w:b/>
        </w:rPr>
        <w:t>. Повремени програми</w:t>
      </w:r>
      <w:r w:rsidRPr="00F86E71">
        <w:t xml:space="preserve"> су такође реализовани као што је: </w:t>
      </w:r>
    </w:p>
    <w:p w:rsidR="00146216" w:rsidRPr="00F86E71" w:rsidRDefault="00146216" w:rsidP="00146216">
      <w:pPr>
        <w:pStyle w:val="ListBullet"/>
        <w:numPr>
          <w:ilvl w:val="0"/>
          <w:numId w:val="0"/>
        </w:numPr>
        <w:jc w:val="both"/>
      </w:pPr>
    </w:p>
    <w:p w:rsidR="00146216" w:rsidRPr="00F86E71" w:rsidRDefault="00146216" w:rsidP="00A207F2">
      <w:pPr>
        <w:pStyle w:val="ListBullet"/>
        <w:numPr>
          <w:ilvl w:val="0"/>
          <w:numId w:val="9"/>
        </w:numPr>
        <w:jc w:val="both"/>
        <w:rPr>
          <w:lang w:val="ru-RU"/>
        </w:rPr>
      </w:pPr>
      <w:r w:rsidRPr="00F86E71">
        <w:t xml:space="preserve">Заједничка  екскурзија  родитеља и деце. </w:t>
      </w:r>
    </w:p>
    <w:p w:rsidR="00146216" w:rsidRPr="00C97E3D" w:rsidRDefault="00146216" w:rsidP="00146216">
      <w:pPr>
        <w:pStyle w:val="Heading2"/>
        <w:jc w:val="both"/>
        <w:rPr>
          <w:rFonts w:ascii="Times New Roman" w:hAnsi="Times New Roman" w:cs="Times New Roman"/>
          <w:b w:val="0"/>
          <w:i w:val="0"/>
          <w:sz w:val="24"/>
          <w:szCs w:val="24"/>
          <w:lang w:val="sr-Cyrl-CS"/>
        </w:rPr>
      </w:pPr>
      <w:r w:rsidRPr="00F86E71">
        <w:rPr>
          <w:rFonts w:ascii="Times New Roman" w:hAnsi="Times New Roman" w:cs="Times New Roman"/>
          <w:b w:val="0"/>
          <w:i w:val="0"/>
          <w:sz w:val="24"/>
          <w:szCs w:val="24"/>
          <w:lang w:val="sr-Cyrl-CS"/>
        </w:rPr>
        <w:t>ЕКСКУРЗИЈА</w:t>
      </w:r>
    </w:p>
    <w:tbl>
      <w:tblPr>
        <w:tblW w:w="0" w:type="auto"/>
        <w:tblLook w:val="04A0" w:firstRow="1" w:lastRow="0" w:firstColumn="1" w:lastColumn="0" w:noHBand="0" w:noVBand="1"/>
      </w:tblPr>
      <w:tblGrid>
        <w:gridCol w:w="2410"/>
        <w:gridCol w:w="2373"/>
        <w:gridCol w:w="2386"/>
        <w:gridCol w:w="2407"/>
      </w:tblGrid>
      <w:tr w:rsidR="00146216" w:rsidRPr="00C97E3D" w:rsidTr="00B93110">
        <w:tc>
          <w:tcPr>
            <w:tcW w:w="2410" w:type="dxa"/>
          </w:tcPr>
          <w:p w:rsidR="00146216" w:rsidRPr="00C97E3D" w:rsidRDefault="00146216" w:rsidP="00B93110">
            <w:pPr>
              <w:rPr>
                <w:b/>
                <w:lang w:val="sr-Cyrl-RS"/>
              </w:rPr>
            </w:pPr>
          </w:p>
        </w:tc>
        <w:tc>
          <w:tcPr>
            <w:tcW w:w="2373" w:type="dxa"/>
          </w:tcPr>
          <w:p w:rsidR="00146216" w:rsidRPr="00C97E3D" w:rsidRDefault="00146216" w:rsidP="00B93110">
            <w:pPr>
              <w:rPr>
                <w:b/>
                <w:lang w:val="sr-Cyrl-RS"/>
              </w:rPr>
            </w:pPr>
          </w:p>
        </w:tc>
        <w:tc>
          <w:tcPr>
            <w:tcW w:w="2386" w:type="dxa"/>
          </w:tcPr>
          <w:p w:rsidR="00146216" w:rsidRPr="00C97E3D" w:rsidRDefault="00146216" w:rsidP="00B93110">
            <w:pPr>
              <w:rPr>
                <w:b/>
                <w:lang w:val="sr-Cyrl-RS"/>
              </w:rPr>
            </w:pPr>
          </w:p>
        </w:tc>
        <w:tc>
          <w:tcPr>
            <w:tcW w:w="2407" w:type="dxa"/>
          </w:tcPr>
          <w:p w:rsidR="00146216" w:rsidRPr="00C97E3D" w:rsidRDefault="00146216" w:rsidP="00B93110">
            <w:pPr>
              <w:rPr>
                <w:b/>
                <w:lang w:val="sr-Cyrl-CS"/>
              </w:rPr>
            </w:pPr>
          </w:p>
        </w:tc>
      </w:tr>
    </w:tbl>
    <w:tbl>
      <w:tblPr>
        <w:tblStyle w:val="TableGrid"/>
        <w:tblW w:w="0" w:type="auto"/>
        <w:tblLook w:val="04A0" w:firstRow="1" w:lastRow="0" w:firstColumn="1" w:lastColumn="0" w:noHBand="0" w:noVBand="1"/>
      </w:tblPr>
      <w:tblGrid>
        <w:gridCol w:w="2394"/>
        <w:gridCol w:w="2394"/>
        <w:gridCol w:w="2394"/>
        <w:gridCol w:w="2394"/>
      </w:tblGrid>
      <w:tr w:rsidR="00146216" w:rsidTr="00B93110">
        <w:tc>
          <w:tcPr>
            <w:tcW w:w="2394" w:type="dxa"/>
          </w:tcPr>
          <w:p w:rsidR="00146216" w:rsidRPr="00C97E3D" w:rsidRDefault="00146216" w:rsidP="00B93110">
            <w:pPr>
              <w:rPr>
                <w:b/>
                <w:lang w:val="sr-Cyrl-CS"/>
              </w:rPr>
            </w:pPr>
            <w:r w:rsidRPr="00C97E3D">
              <w:rPr>
                <w:b/>
                <w:lang w:val="sr-Cyrl-CS"/>
              </w:rPr>
              <w:t>ДЕСТИНАЦИЈА</w:t>
            </w:r>
          </w:p>
          <w:p w:rsidR="00146216" w:rsidRDefault="00146216" w:rsidP="00B93110">
            <w:pPr>
              <w:rPr>
                <w:lang w:val="sr-Cyrl-RS"/>
              </w:rPr>
            </w:pPr>
          </w:p>
        </w:tc>
        <w:tc>
          <w:tcPr>
            <w:tcW w:w="2394" w:type="dxa"/>
          </w:tcPr>
          <w:p w:rsidR="00146216" w:rsidRPr="00C97E3D" w:rsidRDefault="00146216" w:rsidP="00B93110">
            <w:pPr>
              <w:rPr>
                <w:b/>
                <w:lang w:val="sr-Cyrl-CS"/>
              </w:rPr>
            </w:pPr>
            <w:r w:rsidRPr="00C97E3D">
              <w:rPr>
                <w:b/>
                <w:lang w:val="sr-Cyrl-CS"/>
              </w:rPr>
              <w:t>ТРАЈАЊЕ</w:t>
            </w:r>
          </w:p>
          <w:p w:rsidR="00146216" w:rsidRDefault="00146216" w:rsidP="00B93110">
            <w:pPr>
              <w:rPr>
                <w:lang w:val="sr-Cyrl-RS"/>
              </w:rPr>
            </w:pPr>
          </w:p>
        </w:tc>
        <w:tc>
          <w:tcPr>
            <w:tcW w:w="2394" w:type="dxa"/>
          </w:tcPr>
          <w:p w:rsidR="00146216" w:rsidRPr="00C97E3D" w:rsidRDefault="00146216" w:rsidP="00B93110">
            <w:pPr>
              <w:rPr>
                <w:b/>
                <w:lang w:val="sr-Cyrl-CS"/>
              </w:rPr>
            </w:pPr>
            <w:r w:rsidRPr="00C97E3D">
              <w:rPr>
                <w:b/>
                <w:lang w:val="sr-Cyrl-CS"/>
              </w:rPr>
              <w:t>БРОЈ УЧЕСНИКА</w:t>
            </w:r>
          </w:p>
          <w:p w:rsidR="00146216" w:rsidRDefault="00146216" w:rsidP="00B93110">
            <w:pPr>
              <w:rPr>
                <w:lang w:val="sr-Cyrl-RS"/>
              </w:rPr>
            </w:pPr>
          </w:p>
        </w:tc>
        <w:tc>
          <w:tcPr>
            <w:tcW w:w="2394" w:type="dxa"/>
          </w:tcPr>
          <w:p w:rsidR="00146216" w:rsidRDefault="00146216" w:rsidP="00B93110">
            <w:pPr>
              <w:rPr>
                <w:lang w:val="sr-Cyrl-RS"/>
              </w:rPr>
            </w:pPr>
            <w:r w:rsidRPr="00C97E3D">
              <w:rPr>
                <w:b/>
                <w:lang w:val="sr-Cyrl-CS"/>
              </w:rPr>
              <w:t>ВРЕМЕ РЕАЛИЗАЦИЈЕ</w:t>
            </w:r>
          </w:p>
        </w:tc>
      </w:tr>
      <w:tr w:rsidR="00146216" w:rsidTr="00B93110">
        <w:tc>
          <w:tcPr>
            <w:tcW w:w="2394" w:type="dxa"/>
          </w:tcPr>
          <w:p w:rsidR="00146216" w:rsidRDefault="00146216" w:rsidP="00FC2EAD">
            <w:pPr>
              <w:rPr>
                <w:lang w:val="sr-Cyrl-RS"/>
              </w:rPr>
            </w:pPr>
            <w:r>
              <w:rPr>
                <w:lang w:val="sr-Cyrl-RS"/>
              </w:rPr>
              <w:t>Рач</w:t>
            </w:r>
            <w:r w:rsidR="00FC2EAD">
              <w:rPr>
                <w:lang w:val="sr-Cyrl-RS"/>
              </w:rPr>
              <w:t xml:space="preserve">а – Јагодина (посета зоо врту, </w:t>
            </w:r>
            <w:r>
              <w:rPr>
                <w:lang w:val="sr-Cyrl-RS"/>
              </w:rPr>
              <w:t>посета позоришту за децу)- Рача</w:t>
            </w:r>
          </w:p>
        </w:tc>
        <w:tc>
          <w:tcPr>
            <w:tcW w:w="2394" w:type="dxa"/>
          </w:tcPr>
          <w:p w:rsidR="00146216" w:rsidRDefault="00146216" w:rsidP="00B93110">
            <w:pPr>
              <w:rPr>
                <w:lang w:val="sr-Cyrl-RS"/>
              </w:rPr>
            </w:pPr>
            <w:r>
              <w:rPr>
                <w:lang w:val="sr-Cyrl-RS"/>
              </w:rPr>
              <w:t>1 дан</w:t>
            </w:r>
          </w:p>
        </w:tc>
        <w:tc>
          <w:tcPr>
            <w:tcW w:w="2394" w:type="dxa"/>
          </w:tcPr>
          <w:p w:rsidR="00146216" w:rsidRDefault="00146216" w:rsidP="00B93110">
            <w:pPr>
              <w:rPr>
                <w:lang w:val="sr-Cyrl-RS"/>
              </w:rPr>
            </w:pPr>
            <w:r>
              <w:rPr>
                <w:lang w:val="sr-Cyrl-RS"/>
              </w:rPr>
              <w:t xml:space="preserve"> </w:t>
            </w:r>
            <w:r w:rsidR="00FC2EAD">
              <w:rPr>
                <w:lang w:val="sr-Cyrl-RS"/>
              </w:rPr>
              <w:t xml:space="preserve">114 </w:t>
            </w:r>
            <w:r>
              <w:rPr>
                <w:lang w:val="sr-Cyrl-RS"/>
              </w:rPr>
              <w:t>детета</w:t>
            </w:r>
          </w:p>
          <w:p w:rsidR="00146216" w:rsidRDefault="00FC2EAD" w:rsidP="00B93110">
            <w:pPr>
              <w:rPr>
                <w:lang w:val="sr-Cyrl-RS"/>
              </w:rPr>
            </w:pPr>
            <w:r>
              <w:rPr>
                <w:lang w:val="sr-Cyrl-RS"/>
              </w:rPr>
              <w:t xml:space="preserve"> 3</w:t>
            </w:r>
            <w:r w:rsidR="00146216">
              <w:rPr>
                <w:lang w:val="sr-Cyrl-RS"/>
              </w:rPr>
              <w:t xml:space="preserve"> родитеља</w:t>
            </w:r>
          </w:p>
          <w:p w:rsidR="00146216" w:rsidRDefault="00FC2EAD" w:rsidP="00B93110">
            <w:pPr>
              <w:rPr>
                <w:lang w:val="sr-Cyrl-RS"/>
              </w:rPr>
            </w:pPr>
            <w:r>
              <w:rPr>
                <w:lang w:val="sr-Cyrl-RS"/>
              </w:rPr>
              <w:t xml:space="preserve"> 9</w:t>
            </w:r>
            <w:r w:rsidR="00146216">
              <w:rPr>
                <w:lang w:val="sr-Cyrl-RS"/>
              </w:rPr>
              <w:t xml:space="preserve"> васпитача и </w:t>
            </w:r>
            <w:r>
              <w:rPr>
                <w:lang w:val="sr-Cyrl-RS"/>
              </w:rPr>
              <w:t>1 мед.сестра</w:t>
            </w:r>
            <w:r w:rsidR="00146216">
              <w:rPr>
                <w:lang w:val="sr-Cyrl-RS"/>
              </w:rPr>
              <w:t xml:space="preserve"> васп.</w:t>
            </w:r>
          </w:p>
        </w:tc>
        <w:tc>
          <w:tcPr>
            <w:tcW w:w="2394" w:type="dxa"/>
          </w:tcPr>
          <w:p w:rsidR="00146216" w:rsidRDefault="00FC2EAD" w:rsidP="00B93110">
            <w:pPr>
              <w:rPr>
                <w:lang w:val="sr-Cyrl-RS"/>
              </w:rPr>
            </w:pPr>
            <w:r>
              <w:rPr>
                <w:lang w:val="sr-Cyrl-RS"/>
              </w:rPr>
              <w:t>7.6.2019</w:t>
            </w:r>
            <w:r w:rsidR="00146216">
              <w:rPr>
                <w:lang w:val="sr-Cyrl-RS"/>
              </w:rPr>
              <w:t>.год.</w:t>
            </w:r>
          </w:p>
        </w:tc>
      </w:tr>
    </w:tbl>
    <w:p w:rsidR="00146216" w:rsidRPr="000D13E7" w:rsidRDefault="00146216" w:rsidP="00146216">
      <w:pPr>
        <w:rPr>
          <w:lang w:val="sr-Cyrl-RS"/>
        </w:rPr>
      </w:pPr>
    </w:p>
    <w:p w:rsidR="00146216" w:rsidRPr="00F86E71" w:rsidRDefault="00146216" w:rsidP="00146216">
      <w:pPr>
        <w:pStyle w:val="Heading3"/>
        <w:jc w:val="both"/>
        <w:rPr>
          <w:rFonts w:ascii="Times New Roman" w:hAnsi="Times New Roman" w:cs="Times New Roman"/>
          <w:sz w:val="24"/>
          <w:szCs w:val="24"/>
          <w:lang w:val="en-US"/>
        </w:rPr>
      </w:pPr>
      <w:r w:rsidRPr="00F86E71">
        <w:rPr>
          <w:rFonts w:ascii="Times New Roman" w:hAnsi="Times New Roman" w:cs="Times New Roman"/>
          <w:sz w:val="24"/>
          <w:szCs w:val="24"/>
          <w:lang w:val="en-US"/>
        </w:rPr>
        <w:t>II</w:t>
      </w:r>
      <w:r w:rsidRPr="00F86E71">
        <w:rPr>
          <w:rFonts w:ascii="Times New Roman" w:hAnsi="Times New Roman" w:cs="Times New Roman"/>
          <w:sz w:val="24"/>
          <w:szCs w:val="24"/>
          <w:lang w:val="ru-RU"/>
        </w:rPr>
        <w:t xml:space="preserve">   </w:t>
      </w:r>
      <w:r w:rsidRPr="00F86E71">
        <w:rPr>
          <w:rFonts w:ascii="Times New Roman" w:hAnsi="Times New Roman" w:cs="Times New Roman"/>
          <w:sz w:val="24"/>
          <w:szCs w:val="24"/>
          <w:lang w:val="sr-Cyrl-CS"/>
        </w:rPr>
        <w:t>ТАБЕЛАРНИ ПОДАЦИ СА УКУПНИМ БРОЈЕМ ДЕЦЕ СВИХ ОБЛИКА РАДА</w:t>
      </w:r>
    </w:p>
    <w:p w:rsidR="00146216" w:rsidRPr="00F86E71" w:rsidRDefault="00146216" w:rsidP="00146216">
      <w:pPr>
        <w:pStyle w:val="BodyText"/>
        <w:jc w:val="both"/>
        <w:rPr>
          <w:b/>
          <w:lang w:val="sr-Cyrl-CS"/>
        </w:rPr>
      </w:pPr>
      <w:r w:rsidRPr="00F86E71">
        <w:rPr>
          <w:b/>
          <w:lang w:val="en-US"/>
        </w:rPr>
        <w:t>2.</w:t>
      </w:r>
      <w:r w:rsidRPr="00F86E71">
        <w:rPr>
          <w:b/>
          <w:lang w:val="sr-Cyrl-CS"/>
        </w:rPr>
        <w:t>1. Целодневни и припремни програм</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1546"/>
        <w:gridCol w:w="684"/>
        <w:gridCol w:w="654"/>
        <w:gridCol w:w="765"/>
        <w:gridCol w:w="772"/>
        <w:gridCol w:w="660"/>
        <w:gridCol w:w="877"/>
        <w:gridCol w:w="930"/>
        <w:gridCol w:w="1159"/>
        <w:gridCol w:w="555"/>
        <w:gridCol w:w="584"/>
      </w:tblGrid>
      <w:tr w:rsidR="00146216" w:rsidRPr="00F86E71" w:rsidTr="00B93110">
        <w:trPr>
          <w:trHeight w:val="750"/>
        </w:trPr>
        <w:tc>
          <w:tcPr>
            <w:tcW w:w="669" w:type="dxa"/>
            <w:vMerge w:val="restart"/>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p w:rsidR="00146216" w:rsidRPr="00F86E71" w:rsidRDefault="00146216" w:rsidP="00B93110">
            <w:pPr>
              <w:jc w:val="both"/>
              <w:rPr>
                <w:lang w:val="sr-Cyrl-CS"/>
              </w:rPr>
            </w:pPr>
          </w:p>
          <w:p w:rsidR="00146216" w:rsidRPr="00F86E71" w:rsidRDefault="00146216" w:rsidP="00B93110">
            <w:pPr>
              <w:jc w:val="both"/>
              <w:rPr>
                <w:lang w:val="sr-Cyrl-CS"/>
              </w:rPr>
            </w:pPr>
            <w:r w:rsidRPr="00F86E71">
              <w:rPr>
                <w:lang w:val="sr-Cyrl-CS"/>
              </w:rPr>
              <w:t>Ред.</w:t>
            </w:r>
          </w:p>
          <w:p w:rsidR="00146216" w:rsidRPr="00F86E71" w:rsidRDefault="00146216" w:rsidP="00B93110">
            <w:pPr>
              <w:jc w:val="both"/>
              <w:rPr>
                <w:lang w:val="sr-Cyrl-CS"/>
              </w:rPr>
            </w:pPr>
            <w:r w:rsidRPr="00F86E71">
              <w:rPr>
                <w:lang w:val="sr-Cyrl-CS"/>
              </w:rPr>
              <w:t>Број</w:t>
            </w:r>
          </w:p>
        </w:tc>
        <w:tc>
          <w:tcPr>
            <w:tcW w:w="1546" w:type="dxa"/>
            <w:vMerge w:val="restart"/>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p w:rsidR="00146216" w:rsidRPr="00F86E71" w:rsidRDefault="00146216" w:rsidP="00B93110">
            <w:pPr>
              <w:jc w:val="both"/>
              <w:rPr>
                <w:lang w:val="sr-Cyrl-CS"/>
              </w:rPr>
            </w:pPr>
          </w:p>
          <w:p w:rsidR="00146216" w:rsidRPr="00F86E71" w:rsidRDefault="00146216" w:rsidP="00B93110">
            <w:pPr>
              <w:jc w:val="both"/>
              <w:rPr>
                <w:lang w:val="sr-Cyrl-CS"/>
              </w:rPr>
            </w:pPr>
            <w:r w:rsidRPr="00F86E71">
              <w:rPr>
                <w:lang w:val="sr-Cyrl-CS"/>
              </w:rPr>
              <w:t>Објекат</w:t>
            </w:r>
          </w:p>
        </w:tc>
        <w:tc>
          <w:tcPr>
            <w:tcW w:w="1338" w:type="dxa"/>
            <w:gridSpan w:val="2"/>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Целодн.</w:t>
            </w:r>
          </w:p>
          <w:p w:rsidR="00146216" w:rsidRPr="00F86E71" w:rsidRDefault="00146216" w:rsidP="00B93110">
            <w:pPr>
              <w:jc w:val="both"/>
              <w:rPr>
                <w:lang w:val="sr-Cyrl-CS"/>
              </w:rPr>
            </w:pPr>
            <w:r w:rsidRPr="00F86E71">
              <w:rPr>
                <w:lang w:val="sr-Cyrl-CS"/>
              </w:rPr>
              <w:t>1 – 3 год.</w:t>
            </w:r>
          </w:p>
        </w:tc>
        <w:tc>
          <w:tcPr>
            <w:tcW w:w="1537" w:type="dxa"/>
            <w:gridSpan w:val="2"/>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Целодневни</w:t>
            </w:r>
          </w:p>
          <w:p w:rsidR="00146216" w:rsidRPr="00F86E71" w:rsidRDefault="00146216" w:rsidP="00B93110">
            <w:pPr>
              <w:jc w:val="both"/>
              <w:rPr>
                <w:lang w:val="sr-Cyrl-CS"/>
              </w:rPr>
            </w:pPr>
            <w:r w:rsidRPr="00F86E71">
              <w:rPr>
                <w:lang w:val="sr-Cyrl-CS"/>
              </w:rPr>
              <w:t xml:space="preserve"> 3 – 5 год.</w:t>
            </w:r>
          </w:p>
        </w:tc>
        <w:tc>
          <w:tcPr>
            <w:tcW w:w="1537" w:type="dxa"/>
            <w:gridSpan w:val="2"/>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Целодневни</w:t>
            </w:r>
          </w:p>
          <w:p w:rsidR="00146216" w:rsidRPr="00F86E71" w:rsidRDefault="00146216" w:rsidP="00B93110">
            <w:pPr>
              <w:jc w:val="both"/>
              <w:rPr>
                <w:lang w:val="sr-Cyrl-CS"/>
              </w:rPr>
            </w:pPr>
            <w:r w:rsidRPr="00F86E71">
              <w:rPr>
                <w:lang w:val="sr-Cyrl-CS"/>
              </w:rPr>
              <w:t xml:space="preserve"> 5 – 6,5 год.</w:t>
            </w:r>
          </w:p>
        </w:tc>
        <w:tc>
          <w:tcPr>
            <w:tcW w:w="2089" w:type="dxa"/>
            <w:gridSpan w:val="2"/>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pPr>
            <w:r w:rsidRPr="00F86E71">
              <w:rPr>
                <w:lang w:val="sr-Cyrl-CS"/>
              </w:rPr>
              <w:t>Припремни програм</w:t>
            </w:r>
            <w:r w:rsidRPr="00F86E71">
              <w:rPr>
                <w:lang w:val="en-US"/>
              </w:rPr>
              <w:t xml:space="preserve"> </w:t>
            </w:r>
          </w:p>
        </w:tc>
        <w:tc>
          <w:tcPr>
            <w:tcW w:w="1139" w:type="dxa"/>
            <w:gridSpan w:val="2"/>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Укупно</w:t>
            </w:r>
          </w:p>
        </w:tc>
      </w:tr>
      <w:tr w:rsidR="00146216" w:rsidRPr="00F86E71" w:rsidTr="00B93110">
        <w:trPr>
          <w:trHeight w:val="345"/>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46216" w:rsidRPr="00F86E71" w:rsidRDefault="00146216" w:rsidP="00B93110">
            <w:pPr>
              <w:jc w:val="both"/>
              <w:rPr>
                <w:lang w:val="sr-Cyrl-CS"/>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146216" w:rsidRPr="00F86E71" w:rsidRDefault="00146216" w:rsidP="00B93110">
            <w:pPr>
              <w:jc w:val="both"/>
              <w:rPr>
                <w:lang w:val="sr-Cyrl-CS"/>
              </w:rPr>
            </w:pPr>
          </w:p>
        </w:tc>
        <w:tc>
          <w:tcPr>
            <w:tcW w:w="684"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група</w:t>
            </w:r>
          </w:p>
        </w:tc>
        <w:tc>
          <w:tcPr>
            <w:tcW w:w="654"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деце</w:t>
            </w:r>
          </w:p>
        </w:tc>
        <w:tc>
          <w:tcPr>
            <w:tcW w:w="765"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група</w:t>
            </w:r>
          </w:p>
        </w:tc>
        <w:tc>
          <w:tcPr>
            <w:tcW w:w="772"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деце</w:t>
            </w:r>
          </w:p>
        </w:tc>
        <w:tc>
          <w:tcPr>
            <w:tcW w:w="660"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груп</w:t>
            </w:r>
          </w:p>
        </w:tc>
        <w:tc>
          <w:tcPr>
            <w:tcW w:w="877"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деце</w:t>
            </w:r>
          </w:p>
        </w:tc>
        <w:tc>
          <w:tcPr>
            <w:tcW w:w="930"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група</w:t>
            </w:r>
          </w:p>
        </w:tc>
        <w:tc>
          <w:tcPr>
            <w:tcW w:w="1159"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деце</w:t>
            </w:r>
          </w:p>
        </w:tc>
        <w:tc>
          <w:tcPr>
            <w:tcW w:w="555"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Бр.гру</w:t>
            </w:r>
          </w:p>
        </w:tc>
        <w:tc>
          <w:tcPr>
            <w:tcW w:w="584"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Бр.</w:t>
            </w:r>
          </w:p>
          <w:p w:rsidR="00146216" w:rsidRPr="00F86E71" w:rsidRDefault="00146216" w:rsidP="00B93110">
            <w:pPr>
              <w:jc w:val="both"/>
              <w:rPr>
                <w:lang w:val="sr-Cyrl-CS"/>
              </w:rPr>
            </w:pPr>
            <w:r w:rsidRPr="00F86E71">
              <w:rPr>
                <w:lang w:val="sr-Cyrl-CS"/>
              </w:rPr>
              <w:t>дец</w:t>
            </w:r>
          </w:p>
        </w:tc>
      </w:tr>
      <w:tr w:rsidR="00146216" w:rsidRPr="00F86E71" w:rsidTr="00B93110">
        <w:tc>
          <w:tcPr>
            <w:tcW w:w="669"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1</w:t>
            </w:r>
          </w:p>
        </w:tc>
        <w:tc>
          <w:tcPr>
            <w:tcW w:w="1546"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Јасле</w:t>
            </w:r>
          </w:p>
        </w:tc>
        <w:tc>
          <w:tcPr>
            <w:tcW w:w="684"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Pr>
                <w:lang w:val="sr-Cyrl-CS"/>
              </w:rPr>
              <w:t>2</w:t>
            </w:r>
          </w:p>
        </w:tc>
        <w:tc>
          <w:tcPr>
            <w:tcW w:w="654" w:type="dxa"/>
            <w:tcBorders>
              <w:top w:val="single" w:sz="4" w:space="0" w:color="auto"/>
              <w:left w:val="single" w:sz="4" w:space="0" w:color="auto"/>
              <w:bottom w:val="single" w:sz="4" w:space="0" w:color="auto"/>
              <w:right w:val="single" w:sz="4" w:space="0" w:color="auto"/>
            </w:tcBorders>
          </w:tcPr>
          <w:p w:rsidR="00146216" w:rsidRPr="000D13E7" w:rsidRDefault="00FC2EAD" w:rsidP="00B93110">
            <w:pPr>
              <w:jc w:val="both"/>
              <w:rPr>
                <w:lang w:val="sr-Cyrl-RS"/>
              </w:rPr>
            </w:pPr>
            <w:r>
              <w:rPr>
                <w:lang w:val="sr-Cyrl-RS"/>
              </w:rPr>
              <w:t>65</w:t>
            </w:r>
          </w:p>
          <w:p w:rsidR="00146216" w:rsidRPr="00F86E71" w:rsidRDefault="00146216" w:rsidP="00B93110">
            <w:pPr>
              <w:jc w:val="both"/>
              <w:rPr>
                <w:lang w:val="en-US"/>
              </w:rPr>
            </w:pPr>
          </w:p>
        </w:tc>
        <w:tc>
          <w:tcPr>
            <w:tcW w:w="765"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72"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60"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877"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930"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1159"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555"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r>
              <w:rPr>
                <w:lang w:val="sr-Cyrl-CS"/>
              </w:rPr>
              <w:t>2</w:t>
            </w:r>
          </w:p>
        </w:tc>
        <w:tc>
          <w:tcPr>
            <w:tcW w:w="584"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65</w:t>
            </w:r>
          </w:p>
        </w:tc>
      </w:tr>
      <w:tr w:rsidR="00146216" w:rsidRPr="00F86E71" w:rsidTr="00B93110">
        <w:tc>
          <w:tcPr>
            <w:tcW w:w="669"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2.</w:t>
            </w:r>
          </w:p>
        </w:tc>
        <w:tc>
          <w:tcPr>
            <w:tcW w:w="1546"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 xml:space="preserve">Вртић </w:t>
            </w:r>
          </w:p>
        </w:tc>
        <w:tc>
          <w:tcPr>
            <w:tcW w:w="68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5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en-US"/>
              </w:rPr>
            </w:pPr>
          </w:p>
          <w:p w:rsidR="00146216" w:rsidRPr="00F86E71" w:rsidRDefault="00146216" w:rsidP="00B93110">
            <w:pPr>
              <w:jc w:val="both"/>
              <w:rPr>
                <w:lang w:val="en-US"/>
              </w:rPr>
            </w:pPr>
          </w:p>
        </w:tc>
        <w:tc>
          <w:tcPr>
            <w:tcW w:w="765"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pPr>
            <w:r w:rsidRPr="00F86E71">
              <w:t>3</w:t>
            </w:r>
          </w:p>
        </w:tc>
        <w:tc>
          <w:tcPr>
            <w:tcW w:w="772" w:type="dxa"/>
            <w:tcBorders>
              <w:top w:val="single" w:sz="4" w:space="0" w:color="auto"/>
              <w:left w:val="single" w:sz="4" w:space="0" w:color="auto"/>
              <w:bottom w:val="single" w:sz="4" w:space="0" w:color="auto"/>
              <w:right w:val="single" w:sz="4" w:space="0" w:color="auto"/>
            </w:tcBorders>
            <w:hideMark/>
          </w:tcPr>
          <w:p w:rsidR="00146216" w:rsidRPr="000D13E7" w:rsidRDefault="00FC2EAD" w:rsidP="00B93110">
            <w:pPr>
              <w:jc w:val="both"/>
              <w:rPr>
                <w:lang w:val="sr-Cyrl-RS"/>
              </w:rPr>
            </w:pPr>
            <w:r>
              <w:rPr>
                <w:lang w:val="sr-Cyrl-RS"/>
              </w:rPr>
              <w:t>134</w:t>
            </w:r>
          </w:p>
        </w:tc>
        <w:tc>
          <w:tcPr>
            <w:tcW w:w="660"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1</w:t>
            </w:r>
          </w:p>
        </w:tc>
        <w:tc>
          <w:tcPr>
            <w:tcW w:w="877" w:type="dxa"/>
            <w:tcBorders>
              <w:top w:val="single" w:sz="4" w:space="0" w:color="auto"/>
              <w:left w:val="single" w:sz="4" w:space="0" w:color="auto"/>
              <w:bottom w:val="single" w:sz="4" w:space="0" w:color="auto"/>
              <w:right w:val="single" w:sz="4" w:space="0" w:color="auto"/>
            </w:tcBorders>
            <w:hideMark/>
          </w:tcPr>
          <w:p w:rsidR="00146216" w:rsidRPr="000D13E7" w:rsidRDefault="00FC2EAD" w:rsidP="00B93110">
            <w:pPr>
              <w:jc w:val="both"/>
              <w:rPr>
                <w:lang w:val="sr-Cyrl-RS"/>
              </w:rPr>
            </w:pPr>
            <w:r>
              <w:rPr>
                <w:lang w:val="sr-Cyrl-CS"/>
              </w:rPr>
              <w:t>34</w:t>
            </w:r>
          </w:p>
        </w:tc>
        <w:tc>
          <w:tcPr>
            <w:tcW w:w="930" w:type="dxa"/>
            <w:tcBorders>
              <w:top w:val="single" w:sz="4" w:space="0" w:color="auto"/>
              <w:left w:val="single" w:sz="4" w:space="0" w:color="auto"/>
              <w:bottom w:val="single" w:sz="4" w:space="0" w:color="auto"/>
              <w:right w:val="single" w:sz="4" w:space="0" w:color="auto"/>
            </w:tcBorders>
            <w:hideMark/>
          </w:tcPr>
          <w:p w:rsidR="00146216" w:rsidRPr="000D13E7" w:rsidRDefault="00146216" w:rsidP="00B93110">
            <w:pPr>
              <w:jc w:val="both"/>
              <w:rPr>
                <w:lang w:val="sr-Cyrl-RS"/>
              </w:rPr>
            </w:pPr>
            <w:r>
              <w:rPr>
                <w:lang w:val="sr-Cyrl-RS"/>
              </w:rPr>
              <w:t>1</w:t>
            </w:r>
          </w:p>
        </w:tc>
        <w:tc>
          <w:tcPr>
            <w:tcW w:w="1159" w:type="dxa"/>
            <w:tcBorders>
              <w:top w:val="single" w:sz="4" w:space="0" w:color="auto"/>
              <w:left w:val="single" w:sz="4" w:space="0" w:color="auto"/>
              <w:bottom w:val="single" w:sz="4" w:space="0" w:color="auto"/>
              <w:right w:val="single" w:sz="4" w:space="0" w:color="auto"/>
            </w:tcBorders>
            <w:hideMark/>
          </w:tcPr>
          <w:p w:rsidR="00146216" w:rsidRPr="000D13E7" w:rsidRDefault="00FC2EAD" w:rsidP="00B93110">
            <w:pPr>
              <w:jc w:val="both"/>
              <w:rPr>
                <w:lang w:val="sr-Cyrl-RS"/>
              </w:rPr>
            </w:pPr>
            <w:r>
              <w:rPr>
                <w:lang w:val="sr-Cyrl-RS"/>
              </w:rPr>
              <w:t>31</w:t>
            </w:r>
          </w:p>
        </w:tc>
        <w:tc>
          <w:tcPr>
            <w:tcW w:w="555"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r>
              <w:rPr>
                <w:lang w:val="sr-Cyrl-CS"/>
              </w:rPr>
              <w:t>5</w:t>
            </w:r>
          </w:p>
        </w:tc>
        <w:tc>
          <w:tcPr>
            <w:tcW w:w="584"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199</w:t>
            </w:r>
          </w:p>
        </w:tc>
      </w:tr>
      <w:tr w:rsidR="00146216" w:rsidRPr="00F86E71" w:rsidTr="00B93110">
        <w:tc>
          <w:tcPr>
            <w:tcW w:w="669"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3.</w:t>
            </w:r>
          </w:p>
        </w:tc>
        <w:tc>
          <w:tcPr>
            <w:tcW w:w="1546"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 xml:space="preserve">ОШ-Сараново </w:t>
            </w:r>
          </w:p>
        </w:tc>
        <w:tc>
          <w:tcPr>
            <w:tcW w:w="68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5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65"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72"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60"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877"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930"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1</w:t>
            </w:r>
          </w:p>
        </w:tc>
        <w:tc>
          <w:tcPr>
            <w:tcW w:w="1159" w:type="dxa"/>
            <w:tcBorders>
              <w:top w:val="single" w:sz="4" w:space="0" w:color="auto"/>
              <w:left w:val="single" w:sz="4" w:space="0" w:color="auto"/>
              <w:bottom w:val="single" w:sz="4" w:space="0" w:color="auto"/>
              <w:right w:val="single" w:sz="4" w:space="0" w:color="auto"/>
            </w:tcBorders>
            <w:hideMark/>
          </w:tcPr>
          <w:p w:rsidR="00146216" w:rsidRPr="00F86E71" w:rsidRDefault="00FC2EAD" w:rsidP="00B93110">
            <w:pPr>
              <w:jc w:val="both"/>
              <w:rPr>
                <w:lang w:val="sr-Cyrl-CS"/>
              </w:rPr>
            </w:pPr>
            <w:r>
              <w:rPr>
                <w:lang w:val="sr-Cyrl-CS"/>
              </w:rPr>
              <w:t>13</w:t>
            </w:r>
          </w:p>
        </w:tc>
        <w:tc>
          <w:tcPr>
            <w:tcW w:w="555" w:type="dxa"/>
            <w:tcBorders>
              <w:top w:val="single" w:sz="4" w:space="0" w:color="auto"/>
              <w:left w:val="single" w:sz="4" w:space="0" w:color="auto"/>
              <w:bottom w:val="single" w:sz="4" w:space="0" w:color="auto"/>
              <w:right w:val="single" w:sz="4" w:space="0" w:color="auto"/>
            </w:tcBorders>
          </w:tcPr>
          <w:p w:rsidR="00146216" w:rsidRPr="00FC2EAD" w:rsidRDefault="00FC2EAD" w:rsidP="00B93110">
            <w:pPr>
              <w:jc w:val="both"/>
              <w:rPr>
                <w:lang w:val="sr-Cyrl-RS"/>
              </w:rPr>
            </w:pPr>
            <w:r>
              <w:rPr>
                <w:lang w:val="sr-Cyrl-RS"/>
              </w:rPr>
              <w:t>1</w:t>
            </w:r>
          </w:p>
        </w:tc>
        <w:tc>
          <w:tcPr>
            <w:tcW w:w="584"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13</w:t>
            </w:r>
          </w:p>
        </w:tc>
      </w:tr>
      <w:tr w:rsidR="00146216" w:rsidRPr="00F86E71" w:rsidTr="00B93110">
        <w:tc>
          <w:tcPr>
            <w:tcW w:w="669"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4.</w:t>
            </w:r>
          </w:p>
        </w:tc>
        <w:tc>
          <w:tcPr>
            <w:tcW w:w="1546"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Pr>
                <w:lang w:val="sr-Cyrl-CS"/>
              </w:rPr>
              <w:t>ОШ-Доња Рача</w:t>
            </w:r>
          </w:p>
        </w:tc>
        <w:tc>
          <w:tcPr>
            <w:tcW w:w="68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5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65"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72"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60"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877"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930"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1</w:t>
            </w:r>
          </w:p>
        </w:tc>
        <w:tc>
          <w:tcPr>
            <w:tcW w:w="1159" w:type="dxa"/>
            <w:tcBorders>
              <w:top w:val="single" w:sz="4" w:space="0" w:color="auto"/>
              <w:left w:val="single" w:sz="4" w:space="0" w:color="auto"/>
              <w:bottom w:val="single" w:sz="4" w:space="0" w:color="auto"/>
              <w:right w:val="single" w:sz="4" w:space="0" w:color="auto"/>
            </w:tcBorders>
            <w:hideMark/>
          </w:tcPr>
          <w:p w:rsidR="00146216" w:rsidRPr="00F86E71" w:rsidRDefault="00FC2EAD" w:rsidP="00B93110">
            <w:pPr>
              <w:jc w:val="both"/>
              <w:rPr>
                <w:lang w:val="sr-Cyrl-CS"/>
              </w:rPr>
            </w:pPr>
            <w:r>
              <w:rPr>
                <w:lang w:val="sr-Cyrl-CS"/>
              </w:rPr>
              <w:t>10</w:t>
            </w:r>
          </w:p>
          <w:p w:rsidR="00146216" w:rsidRPr="00F86E71" w:rsidRDefault="00146216" w:rsidP="00B93110">
            <w:pPr>
              <w:jc w:val="both"/>
              <w:rPr>
                <w:lang w:val="sr-Cyrl-CS"/>
              </w:rPr>
            </w:pPr>
          </w:p>
        </w:tc>
        <w:tc>
          <w:tcPr>
            <w:tcW w:w="555"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1</w:t>
            </w:r>
          </w:p>
        </w:tc>
        <w:tc>
          <w:tcPr>
            <w:tcW w:w="584"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10</w:t>
            </w:r>
          </w:p>
        </w:tc>
      </w:tr>
      <w:tr w:rsidR="00146216" w:rsidRPr="00F86E71" w:rsidTr="00B93110">
        <w:tc>
          <w:tcPr>
            <w:tcW w:w="669"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5.</w:t>
            </w:r>
          </w:p>
        </w:tc>
        <w:tc>
          <w:tcPr>
            <w:tcW w:w="1546"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Pr>
                <w:lang w:val="sr-Cyrl-CS"/>
              </w:rPr>
              <w:t>ОШ-Велико Крчмаре</w:t>
            </w:r>
          </w:p>
          <w:p w:rsidR="00146216" w:rsidRPr="00F86E71" w:rsidRDefault="00146216" w:rsidP="00B93110">
            <w:pPr>
              <w:jc w:val="both"/>
              <w:rPr>
                <w:lang w:val="sr-Cyrl-CS"/>
              </w:rPr>
            </w:pPr>
          </w:p>
        </w:tc>
        <w:tc>
          <w:tcPr>
            <w:tcW w:w="68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54"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65"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772"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660"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877" w:type="dxa"/>
            <w:tcBorders>
              <w:top w:val="single" w:sz="4" w:space="0" w:color="auto"/>
              <w:left w:val="single" w:sz="4" w:space="0" w:color="auto"/>
              <w:bottom w:val="single" w:sz="4" w:space="0" w:color="auto"/>
              <w:right w:val="single" w:sz="4" w:space="0" w:color="auto"/>
            </w:tcBorders>
          </w:tcPr>
          <w:p w:rsidR="00146216" w:rsidRPr="00F86E71" w:rsidRDefault="00146216" w:rsidP="00B93110">
            <w:pPr>
              <w:jc w:val="both"/>
              <w:rPr>
                <w:lang w:val="sr-Cyrl-CS"/>
              </w:rPr>
            </w:pPr>
          </w:p>
        </w:tc>
        <w:tc>
          <w:tcPr>
            <w:tcW w:w="930" w:type="dxa"/>
            <w:tcBorders>
              <w:top w:val="single" w:sz="4" w:space="0" w:color="auto"/>
              <w:left w:val="single" w:sz="4" w:space="0" w:color="auto"/>
              <w:bottom w:val="single" w:sz="4" w:space="0" w:color="auto"/>
              <w:right w:val="single" w:sz="4" w:space="0" w:color="auto"/>
            </w:tcBorders>
            <w:hideMark/>
          </w:tcPr>
          <w:p w:rsidR="00146216" w:rsidRPr="00F86E71" w:rsidRDefault="00146216" w:rsidP="00B93110">
            <w:pPr>
              <w:jc w:val="both"/>
              <w:rPr>
                <w:lang w:val="sr-Cyrl-CS"/>
              </w:rPr>
            </w:pPr>
            <w:r w:rsidRPr="00F86E71">
              <w:rPr>
                <w:lang w:val="sr-Cyrl-CS"/>
              </w:rPr>
              <w:t>1</w:t>
            </w:r>
          </w:p>
        </w:tc>
        <w:tc>
          <w:tcPr>
            <w:tcW w:w="1159" w:type="dxa"/>
            <w:tcBorders>
              <w:top w:val="single" w:sz="4" w:space="0" w:color="auto"/>
              <w:left w:val="single" w:sz="4" w:space="0" w:color="auto"/>
              <w:bottom w:val="single" w:sz="4" w:space="0" w:color="auto"/>
              <w:right w:val="single" w:sz="4" w:space="0" w:color="auto"/>
            </w:tcBorders>
            <w:hideMark/>
          </w:tcPr>
          <w:p w:rsidR="00146216" w:rsidRPr="00F86E71" w:rsidRDefault="00FC2EAD" w:rsidP="00B93110">
            <w:pPr>
              <w:jc w:val="both"/>
              <w:rPr>
                <w:lang w:val="sr-Cyrl-CS"/>
              </w:rPr>
            </w:pPr>
            <w:r>
              <w:rPr>
                <w:lang w:val="sr-Cyrl-CS"/>
              </w:rPr>
              <w:t>8</w:t>
            </w:r>
          </w:p>
        </w:tc>
        <w:tc>
          <w:tcPr>
            <w:tcW w:w="555"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1</w:t>
            </w:r>
          </w:p>
        </w:tc>
        <w:tc>
          <w:tcPr>
            <w:tcW w:w="584" w:type="dxa"/>
            <w:tcBorders>
              <w:top w:val="single" w:sz="4" w:space="0" w:color="auto"/>
              <w:left w:val="single" w:sz="4" w:space="0" w:color="auto"/>
              <w:bottom w:val="single" w:sz="4" w:space="0" w:color="auto"/>
              <w:right w:val="single" w:sz="4" w:space="0" w:color="auto"/>
            </w:tcBorders>
          </w:tcPr>
          <w:p w:rsidR="00146216" w:rsidRPr="00F86E71" w:rsidRDefault="00FC2EAD" w:rsidP="00B93110">
            <w:pPr>
              <w:jc w:val="both"/>
              <w:rPr>
                <w:lang w:val="sr-Cyrl-CS"/>
              </w:rPr>
            </w:pPr>
            <w:r>
              <w:rPr>
                <w:lang w:val="sr-Cyrl-CS"/>
              </w:rPr>
              <w:t>8</w:t>
            </w:r>
          </w:p>
        </w:tc>
      </w:tr>
      <w:tr w:rsidR="00FC2EAD" w:rsidRPr="00F86E71" w:rsidTr="00B93110">
        <w:tc>
          <w:tcPr>
            <w:tcW w:w="669"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r>
              <w:rPr>
                <w:lang w:val="sr-Cyrl-CS"/>
              </w:rPr>
              <w:t xml:space="preserve">6. </w:t>
            </w:r>
          </w:p>
        </w:tc>
        <w:tc>
          <w:tcPr>
            <w:tcW w:w="1546" w:type="dxa"/>
            <w:tcBorders>
              <w:top w:val="single" w:sz="4" w:space="0" w:color="auto"/>
              <w:left w:val="single" w:sz="4" w:space="0" w:color="auto"/>
              <w:bottom w:val="single" w:sz="4" w:space="0" w:color="auto"/>
              <w:right w:val="single" w:sz="4" w:space="0" w:color="auto"/>
            </w:tcBorders>
          </w:tcPr>
          <w:p w:rsidR="00FC2EAD" w:rsidRDefault="00FC2EAD" w:rsidP="00B93110">
            <w:pPr>
              <w:jc w:val="both"/>
              <w:rPr>
                <w:lang w:val="sr-Cyrl-CS"/>
              </w:rPr>
            </w:pPr>
            <w:r>
              <w:rPr>
                <w:lang w:val="sr-Cyrl-CS"/>
              </w:rPr>
              <w:t>ОШ -Трска</w:t>
            </w:r>
          </w:p>
        </w:tc>
        <w:tc>
          <w:tcPr>
            <w:tcW w:w="684"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p>
        </w:tc>
        <w:tc>
          <w:tcPr>
            <w:tcW w:w="654"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p>
        </w:tc>
        <w:tc>
          <w:tcPr>
            <w:tcW w:w="765"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p>
        </w:tc>
        <w:tc>
          <w:tcPr>
            <w:tcW w:w="772"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p>
        </w:tc>
        <w:tc>
          <w:tcPr>
            <w:tcW w:w="660"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p>
        </w:tc>
        <w:tc>
          <w:tcPr>
            <w:tcW w:w="877"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p>
        </w:tc>
        <w:tc>
          <w:tcPr>
            <w:tcW w:w="930"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r>
              <w:rPr>
                <w:lang w:val="sr-Cyrl-CS"/>
              </w:rPr>
              <w:t>1</w:t>
            </w:r>
          </w:p>
        </w:tc>
        <w:tc>
          <w:tcPr>
            <w:tcW w:w="1159" w:type="dxa"/>
            <w:tcBorders>
              <w:top w:val="single" w:sz="4" w:space="0" w:color="auto"/>
              <w:left w:val="single" w:sz="4" w:space="0" w:color="auto"/>
              <w:bottom w:val="single" w:sz="4" w:space="0" w:color="auto"/>
              <w:right w:val="single" w:sz="4" w:space="0" w:color="auto"/>
            </w:tcBorders>
          </w:tcPr>
          <w:p w:rsidR="00FC2EAD" w:rsidRDefault="00FC2EAD" w:rsidP="00B93110">
            <w:pPr>
              <w:jc w:val="both"/>
              <w:rPr>
                <w:lang w:val="sr-Cyrl-CS"/>
              </w:rPr>
            </w:pPr>
            <w:r>
              <w:rPr>
                <w:lang w:val="sr-Cyrl-CS"/>
              </w:rPr>
              <w:t>5</w:t>
            </w:r>
          </w:p>
        </w:tc>
        <w:tc>
          <w:tcPr>
            <w:tcW w:w="555"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r>
              <w:rPr>
                <w:lang w:val="sr-Cyrl-CS"/>
              </w:rPr>
              <w:t>1</w:t>
            </w:r>
          </w:p>
        </w:tc>
        <w:tc>
          <w:tcPr>
            <w:tcW w:w="584" w:type="dxa"/>
            <w:tcBorders>
              <w:top w:val="single" w:sz="4" w:space="0" w:color="auto"/>
              <w:left w:val="single" w:sz="4" w:space="0" w:color="auto"/>
              <w:bottom w:val="single" w:sz="4" w:space="0" w:color="auto"/>
              <w:right w:val="single" w:sz="4" w:space="0" w:color="auto"/>
            </w:tcBorders>
          </w:tcPr>
          <w:p w:rsidR="00FC2EAD" w:rsidRPr="00F86E71" w:rsidRDefault="00FC2EAD" w:rsidP="00B93110">
            <w:pPr>
              <w:jc w:val="both"/>
              <w:rPr>
                <w:lang w:val="sr-Cyrl-CS"/>
              </w:rPr>
            </w:pPr>
            <w:r>
              <w:rPr>
                <w:lang w:val="sr-Cyrl-CS"/>
              </w:rPr>
              <w:t>5</w:t>
            </w:r>
          </w:p>
        </w:tc>
      </w:tr>
      <w:tr w:rsidR="00146216" w:rsidRPr="00FC2EAD" w:rsidTr="00B93110">
        <w:tc>
          <w:tcPr>
            <w:tcW w:w="2215" w:type="dxa"/>
            <w:gridSpan w:val="2"/>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lang w:val="sr-Cyrl-CS"/>
              </w:rPr>
            </w:pPr>
            <w:r w:rsidRPr="00FC2EAD">
              <w:rPr>
                <w:b/>
                <w:lang w:val="sr-Cyrl-CS"/>
              </w:rPr>
              <w:t xml:space="preserve"> УКУПНО:</w:t>
            </w:r>
          </w:p>
        </w:tc>
        <w:tc>
          <w:tcPr>
            <w:tcW w:w="684" w:type="dxa"/>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lang w:val="sr-Cyrl-CS"/>
              </w:rPr>
            </w:pPr>
            <w:r w:rsidRPr="00FC2EAD">
              <w:rPr>
                <w:b/>
                <w:lang w:val="sr-Cyrl-CS"/>
              </w:rPr>
              <w:t>2</w:t>
            </w:r>
          </w:p>
        </w:tc>
        <w:tc>
          <w:tcPr>
            <w:tcW w:w="654" w:type="dxa"/>
            <w:tcBorders>
              <w:top w:val="single" w:sz="4" w:space="0" w:color="auto"/>
              <w:left w:val="single" w:sz="4" w:space="0" w:color="auto"/>
              <w:bottom w:val="single" w:sz="4" w:space="0" w:color="auto"/>
              <w:right w:val="single" w:sz="4" w:space="0" w:color="auto"/>
            </w:tcBorders>
            <w:hideMark/>
          </w:tcPr>
          <w:p w:rsidR="00146216" w:rsidRPr="00FC2EAD" w:rsidRDefault="00FC2EAD" w:rsidP="00B93110">
            <w:pPr>
              <w:jc w:val="both"/>
              <w:rPr>
                <w:b/>
              </w:rPr>
            </w:pPr>
            <w:r w:rsidRPr="00FC2EAD">
              <w:rPr>
                <w:b/>
                <w:lang w:val="sr-Cyrl-CS"/>
              </w:rPr>
              <w:t>65</w:t>
            </w:r>
          </w:p>
        </w:tc>
        <w:tc>
          <w:tcPr>
            <w:tcW w:w="765" w:type="dxa"/>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rPr>
            </w:pPr>
            <w:r w:rsidRPr="00FC2EAD">
              <w:rPr>
                <w:b/>
              </w:rPr>
              <w:t>3</w:t>
            </w:r>
          </w:p>
        </w:tc>
        <w:tc>
          <w:tcPr>
            <w:tcW w:w="772" w:type="dxa"/>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rPr>
            </w:pPr>
            <w:r w:rsidRPr="00FC2EAD">
              <w:rPr>
                <w:b/>
                <w:lang w:val="en-US"/>
              </w:rPr>
              <w:t xml:space="preserve"> </w:t>
            </w:r>
            <w:r w:rsidRPr="00FC2EAD">
              <w:rPr>
                <w:b/>
                <w:lang w:val="sr-Cyrl-CS"/>
              </w:rPr>
              <w:t>121</w:t>
            </w:r>
          </w:p>
        </w:tc>
        <w:tc>
          <w:tcPr>
            <w:tcW w:w="660" w:type="dxa"/>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lang w:val="sr-Cyrl-CS"/>
              </w:rPr>
            </w:pPr>
            <w:r w:rsidRPr="00FC2EAD">
              <w:rPr>
                <w:b/>
                <w:lang w:val="sr-Cyrl-CS"/>
              </w:rPr>
              <w:t>1</w:t>
            </w:r>
          </w:p>
        </w:tc>
        <w:tc>
          <w:tcPr>
            <w:tcW w:w="877" w:type="dxa"/>
            <w:tcBorders>
              <w:top w:val="single" w:sz="4" w:space="0" w:color="auto"/>
              <w:left w:val="single" w:sz="4" w:space="0" w:color="auto"/>
              <w:bottom w:val="single" w:sz="4" w:space="0" w:color="auto"/>
              <w:right w:val="single" w:sz="4" w:space="0" w:color="auto"/>
            </w:tcBorders>
            <w:hideMark/>
          </w:tcPr>
          <w:p w:rsidR="00146216" w:rsidRPr="00FC2EAD" w:rsidRDefault="00FC2EAD" w:rsidP="00B93110">
            <w:pPr>
              <w:jc w:val="both"/>
              <w:rPr>
                <w:b/>
                <w:lang w:val="sr-Cyrl-RS"/>
              </w:rPr>
            </w:pPr>
            <w:r w:rsidRPr="00FC2EAD">
              <w:rPr>
                <w:b/>
                <w:lang w:val="sr-Cyrl-CS"/>
              </w:rPr>
              <w:t>34</w:t>
            </w:r>
          </w:p>
        </w:tc>
        <w:tc>
          <w:tcPr>
            <w:tcW w:w="930" w:type="dxa"/>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lang w:val="sr-Cyrl-RS"/>
              </w:rPr>
            </w:pPr>
            <w:r w:rsidRPr="00FC2EAD">
              <w:rPr>
                <w:b/>
                <w:lang w:val="en-US"/>
              </w:rPr>
              <w:t xml:space="preserve"> </w:t>
            </w:r>
            <w:r w:rsidR="00FC2EAD" w:rsidRPr="00FC2EAD">
              <w:rPr>
                <w:b/>
                <w:lang w:val="sr-Cyrl-RS"/>
              </w:rPr>
              <w:t>5</w:t>
            </w:r>
          </w:p>
        </w:tc>
        <w:tc>
          <w:tcPr>
            <w:tcW w:w="1159" w:type="dxa"/>
            <w:tcBorders>
              <w:top w:val="single" w:sz="4" w:space="0" w:color="auto"/>
              <w:left w:val="single" w:sz="4" w:space="0" w:color="auto"/>
              <w:bottom w:val="single" w:sz="4" w:space="0" w:color="auto"/>
              <w:right w:val="single" w:sz="4" w:space="0" w:color="auto"/>
            </w:tcBorders>
            <w:hideMark/>
          </w:tcPr>
          <w:p w:rsidR="00146216" w:rsidRPr="00FC2EAD" w:rsidRDefault="00FC2EAD" w:rsidP="00B93110">
            <w:pPr>
              <w:jc w:val="both"/>
              <w:rPr>
                <w:b/>
                <w:lang w:val="sr-Cyrl-CS"/>
              </w:rPr>
            </w:pPr>
            <w:r w:rsidRPr="00FC2EAD">
              <w:rPr>
                <w:b/>
                <w:lang w:val="sr-Cyrl-CS"/>
              </w:rPr>
              <w:t>67</w:t>
            </w:r>
          </w:p>
        </w:tc>
        <w:tc>
          <w:tcPr>
            <w:tcW w:w="555" w:type="dxa"/>
            <w:tcBorders>
              <w:top w:val="single" w:sz="4" w:space="0" w:color="auto"/>
              <w:left w:val="single" w:sz="4" w:space="0" w:color="auto"/>
              <w:bottom w:val="single" w:sz="4" w:space="0" w:color="auto"/>
              <w:right w:val="single" w:sz="4" w:space="0" w:color="auto"/>
            </w:tcBorders>
            <w:hideMark/>
          </w:tcPr>
          <w:p w:rsidR="00146216" w:rsidRPr="00FC2EAD" w:rsidRDefault="00146216" w:rsidP="00B93110">
            <w:pPr>
              <w:jc w:val="both"/>
              <w:rPr>
                <w:b/>
                <w:lang w:val="sr-Cyrl-CS"/>
              </w:rPr>
            </w:pPr>
            <w:r w:rsidRPr="00FC2EAD">
              <w:rPr>
                <w:b/>
                <w:lang w:val="sr-Cyrl-CS"/>
              </w:rPr>
              <w:t>11</w:t>
            </w:r>
          </w:p>
        </w:tc>
        <w:tc>
          <w:tcPr>
            <w:tcW w:w="584" w:type="dxa"/>
            <w:tcBorders>
              <w:top w:val="single" w:sz="4" w:space="0" w:color="auto"/>
              <w:left w:val="single" w:sz="4" w:space="0" w:color="auto"/>
              <w:bottom w:val="single" w:sz="4" w:space="0" w:color="auto"/>
              <w:right w:val="single" w:sz="4" w:space="0" w:color="auto"/>
            </w:tcBorders>
            <w:hideMark/>
          </w:tcPr>
          <w:p w:rsidR="00146216" w:rsidRPr="00FC2EAD" w:rsidRDefault="00FC2EAD" w:rsidP="00B93110">
            <w:pPr>
              <w:jc w:val="both"/>
              <w:rPr>
                <w:b/>
                <w:lang w:val="sr-Cyrl-CS"/>
              </w:rPr>
            </w:pPr>
            <w:r>
              <w:rPr>
                <w:b/>
                <w:lang w:val="sr-Cyrl-CS"/>
              </w:rPr>
              <w:t>294</w:t>
            </w:r>
          </w:p>
        </w:tc>
      </w:tr>
    </w:tbl>
    <w:p w:rsidR="00146216" w:rsidRPr="00F86E71" w:rsidRDefault="00146216" w:rsidP="00146216">
      <w:pPr>
        <w:jc w:val="both"/>
        <w:rPr>
          <w:b/>
        </w:rPr>
      </w:pPr>
    </w:p>
    <w:p w:rsidR="00146216" w:rsidRDefault="00146216" w:rsidP="00146216">
      <w:pPr>
        <w:jc w:val="both"/>
        <w:rPr>
          <w:b/>
          <w:lang w:val="sr-Cyrl-RS"/>
        </w:rPr>
      </w:pPr>
    </w:p>
    <w:p w:rsidR="009D66FF" w:rsidRDefault="009D66FF" w:rsidP="00146216">
      <w:pPr>
        <w:jc w:val="both"/>
        <w:rPr>
          <w:b/>
          <w:lang w:val="sr-Latn-RS"/>
        </w:rPr>
      </w:pPr>
    </w:p>
    <w:p w:rsidR="00032BF6" w:rsidRDefault="00032BF6" w:rsidP="00146216">
      <w:pPr>
        <w:jc w:val="both"/>
        <w:rPr>
          <w:b/>
          <w:lang w:val="sr-Latn-RS"/>
        </w:rPr>
      </w:pPr>
    </w:p>
    <w:p w:rsidR="00032BF6" w:rsidRPr="00032BF6" w:rsidRDefault="00032BF6" w:rsidP="00146216">
      <w:pPr>
        <w:jc w:val="both"/>
        <w:rPr>
          <w:b/>
          <w:lang w:val="sr-Latn-RS"/>
        </w:rPr>
      </w:pPr>
    </w:p>
    <w:p w:rsidR="00146216" w:rsidRPr="00F86E71" w:rsidRDefault="00146216" w:rsidP="00146216">
      <w:pPr>
        <w:jc w:val="both"/>
        <w:rPr>
          <w:lang w:val="sr-Cyrl-CS"/>
        </w:rPr>
      </w:pPr>
      <w:r w:rsidRPr="00F86E71">
        <w:rPr>
          <w:b/>
          <w:lang w:val="sr-Cyrl-CS"/>
        </w:rPr>
        <w:lastRenderedPageBreak/>
        <w:t>2.2</w:t>
      </w:r>
      <w:r w:rsidRPr="00F86E71">
        <w:rPr>
          <w:b/>
          <w:lang w:val="ru-RU"/>
        </w:rPr>
        <w:t xml:space="preserve"> . </w:t>
      </w:r>
      <w:r w:rsidRPr="00F86E71">
        <w:rPr>
          <w:b/>
          <w:lang w:val="sr-Cyrl-CS"/>
        </w:rPr>
        <w:t>Кадровски услови</w:t>
      </w:r>
      <w:r w:rsidRPr="00F86E71">
        <w:rPr>
          <w:lang w:val="sr-Cyrl-CS"/>
        </w:rPr>
        <w:t xml:space="preserve"> </w:t>
      </w:r>
    </w:p>
    <w:p w:rsidR="00146216" w:rsidRPr="00F86E71" w:rsidRDefault="00146216" w:rsidP="00146216">
      <w:pPr>
        <w:jc w:val="both"/>
        <w:rPr>
          <w:lang w:val="sr-Cyrl-CS"/>
        </w:rPr>
      </w:pPr>
    </w:p>
    <w:p w:rsidR="00146216" w:rsidRPr="00F86E71" w:rsidRDefault="00146216" w:rsidP="00146216">
      <w:pPr>
        <w:jc w:val="both"/>
        <w:rPr>
          <w:lang w:val="en-US"/>
        </w:rPr>
      </w:pPr>
      <w:r w:rsidRPr="00F86E71">
        <w:rPr>
          <w:lang w:val="sr-Cyrl-CS"/>
        </w:rPr>
        <w:t>Квалификациона структура запослених  на реализацији васпитно-образовног рада је у потпуности стручно заступљена</w:t>
      </w:r>
    </w:p>
    <w:p w:rsidR="00146216" w:rsidRPr="00F86E71" w:rsidRDefault="00146216" w:rsidP="00146216">
      <w:pPr>
        <w:jc w:val="both"/>
        <w:rPr>
          <w:lang w:val="en-US"/>
        </w:rPr>
      </w:pPr>
    </w:p>
    <w:p w:rsidR="00146216" w:rsidRPr="00F86E71" w:rsidRDefault="00146216" w:rsidP="00146216">
      <w:pPr>
        <w:jc w:val="both"/>
        <w:rPr>
          <w:lang w:val="sr-Cyrl-CS"/>
        </w:rPr>
      </w:pPr>
      <w:r w:rsidRPr="00F86E71">
        <w:rPr>
          <w:b/>
          <w:lang w:val="ru-RU"/>
        </w:rPr>
        <w:t xml:space="preserve"> </w:t>
      </w:r>
      <w:r w:rsidRPr="00F86E71">
        <w:rPr>
          <w:lang w:val="ru-RU"/>
        </w:rPr>
        <w:t>С</w:t>
      </w:r>
      <w:r w:rsidRPr="00F86E71">
        <w:rPr>
          <w:lang w:val="sr-Cyrl-CS"/>
        </w:rPr>
        <w:t>труктура запослених по стручној спреми и врсти радног места</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2149"/>
        <w:gridCol w:w="1329"/>
        <w:gridCol w:w="981"/>
        <w:gridCol w:w="711"/>
        <w:gridCol w:w="974"/>
        <w:gridCol w:w="7"/>
        <w:gridCol w:w="825"/>
        <w:gridCol w:w="1108"/>
        <w:gridCol w:w="56"/>
      </w:tblGrid>
      <w:tr w:rsidR="00146216" w:rsidRPr="00F86E71" w:rsidTr="00597CDC">
        <w:trPr>
          <w:gridAfter w:val="1"/>
          <w:wAfter w:w="56" w:type="dxa"/>
          <w:trHeight w:val="70"/>
          <w:jc w:val="center"/>
        </w:trPr>
        <w:tc>
          <w:tcPr>
            <w:tcW w:w="1094" w:type="dxa"/>
            <w:vMerge w:val="restart"/>
            <w:tcBorders>
              <w:bottom w:val="single" w:sz="4" w:space="0" w:color="auto"/>
            </w:tcBorders>
            <w:vAlign w:val="center"/>
          </w:tcPr>
          <w:p w:rsidR="00146216" w:rsidRPr="00F86E71" w:rsidRDefault="00146216" w:rsidP="00B93110">
            <w:pPr>
              <w:jc w:val="both"/>
              <w:rPr>
                <w:lang w:val="sr-Cyrl-CS"/>
              </w:rPr>
            </w:pPr>
            <w:r w:rsidRPr="00F86E71">
              <w:rPr>
                <w:lang w:val="sr-Cyrl-CS"/>
              </w:rPr>
              <w:t>Ред.</w:t>
            </w:r>
          </w:p>
        </w:tc>
        <w:tc>
          <w:tcPr>
            <w:tcW w:w="2149" w:type="dxa"/>
            <w:vMerge w:val="restart"/>
            <w:tcBorders>
              <w:bottom w:val="single" w:sz="4" w:space="0" w:color="auto"/>
            </w:tcBorders>
            <w:vAlign w:val="center"/>
          </w:tcPr>
          <w:p w:rsidR="00146216" w:rsidRPr="00F86E71" w:rsidRDefault="00146216" w:rsidP="00B93110">
            <w:pPr>
              <w:jc w:val="both"/>
              <w:rPr>
                <w:lang w:val="sr-Cyrl-CS"/>
              </w:rPr>
            </w:pPr>
            <w:r w:rsidRPr="00F86E71">
              <w:rPr>
                <w:lang w:val="sr-Cyrl-CS"/>
              </w:rPr>
              <w:t>Назив послова</w:t>
            </w:r>
          </w:p>
        </w:tc>
        <w:tc>
          <w:tcPr>
            <w:tcW w:w="1329" w:type="dxa"/>
            <w:vMerge w:val="restart"/>
            <w:tcBorders>
              <w:bottom w:val="single" w:sz="4" w:space="0" w:color="auto"/>
            </w:tcBorders>
            <w:vAlign w:val="center"/>
          </w:tcPr>
          <w:p w:rsidR="00146216" w:rsidRPr="00F86E71" w:rsidRDefault="00146216" w:rsidP="00B93110">
            <w:pPr>
              <w:jc w:val="both"/>
              <w:rPr>
                <w:lang w:val="sr-Cyrl-CS"/>
              </w:rPr>
            </w:pPr>
            <w:r w:rsidRPr="00F86E71">
              <w:rPr>
                <w:lang w:val="sr-Cyrl-CS"/>
              </w:rPr>
              <w:t>Број радника</w:t>
            </w:r>
          </w:p>
        </w:tc>
        <w:tc>
          <w:tcPr>
            <w:tcW w:w="4606" w:type="dxa"/>
            <w:gridSpan w:val="6"/>
            <w:tcBorders>
              <w:bottom w:val="single" w:sz="4" w:space="0" w:color="auto"/>
            </w:tcBorders>
            <w:vAlign w:val="center"/>
          </w:tcPr>
          <w:p w:rsidR="00146216" w:rsidRPr="00F86E71" w:rsidRDefault="00146216" w:rsidP="00B93110">
            <w:pPr>
              <w:jc w:val="both"/>
              <w:rPr>
                <w:lang w:val="sr-Cyrl-CS"/>
              </w:rPr>
            </w:pPr>
            <w:r w:rsidRPr="00F86E71">
              <w:rPr>
                <w:lang w:val="sr-Cyrl-CS"/>
              </w:rPr>
              <w:t>СТРУЧНА СПРЕМА</w:t>
            </w:r>
          </w:p>
        </w:tc>
      </w:tr>
      <w:tr w:rsidR="00597CDC" w:rsidRPr="00F86E71" w:rsidTr="00597CDC">
        <w:trPr>
          <w:trHeight w:val="600"/>
          <w:jc w:val="center"/>
        </w:trPr>
        <w:tc>
          <w:tcPr>
            <w:tcW w:w="1094" w:type="dxa"/>
            <w:vMerge/>
            <w:vAlign w:val="center"/>
          </w:tcPr>
          <w:p w:rsidR="00597CDC" w:rsidRPr="00F86E71" w:rsidRDefault="00597CDC" w:rsidP="00B93110">
            <w:pPr>
              <w:jc w:val="both"/>
              <w:rPr>
                <w:lang w:val="sr-Cyrl-CS"/>
              </w:rPr>
            </w:pPr>
          </w:p>
        </w:tc>
        <w:tc>
          <w:tcPr>
            <w:tcW w:w="2149" w:type="dxa"/>
            <w:vMerge/>
            <w:vAlign w:val="center"/>
          </w:tcPr>
          <w:p w:rsidR="00597CDC" w:rsidRPr="00F86E71" w:rsidRDefault="00597CDC" w:rsidP="00B93110">
            <w:pPr>
              <w:jc w:val="both"/>
              <w:rPr>
                <w:lang w:val="en-US"/>
              </w:rPr>
            </w:pPr>
          </w:p>
        </w:tc>
        <w:tc>
          <w:tcPr>
            <w:tcW w:w="1329" w:type="dxa"/>
            <w:vMerge/>
            <w:vAlign w:val="center"/>
          </w:tcPr>
          <w:p w:rsidR="00597CDC" w:rsidRPr="00F86E71" w:rsidRDefault="00597CDC" w:rsidP="00B93110">
            <w:pPr>
              <w:jc w:val="both"/>
              <w:rPr>
                <w:lang w:val="en-US"/>
              </w:rPr>
            </w:pPr>
          </w:p>
        </w:tc>
        <w:tc>
          <w:tcPr>
            <w:tcW w:w="981" w:type="dxa"/>
            <w:vAlign w:val="center"/>
          </w:tcPr>
          <w:p w:rsidR="00597CDC" w:rsidRPr="00F86E71" w:rsidRDefault="00597CDC" w:rsidP="00B93110">
            <w:pPr>
              <w:jc w:val="both"/>
              <w:rPr>
                <w:lang w:val="sr-Cyrl-CS"/>
              </w:rPr>
            </w:pPr>
          </w:p>
          <w:p w:rsidR="00597CDC" w:rsidRPr="00F86E71" w:rsidRDefault="00597CDC" w:rsidP="00B93110">
            <w:pPr>
              <w:jc w:val="both"/>
              <w:rPr>
                <w:lang w:val="sr-Cyrl-CS"/>
              </w:rPr>
            </w:pPr>
            <w:r w:rsidRPr="00F86E71">
              <w:rPr>
                <w:lang w:val="sr-Cyrl-CS"/>
              </w:rPr>
              <w:t>ВСС</w:t>
            </w:r>
          </w:p>
        </w:tc>
        <w:tc>
          <w:tcPr>
            <w:tcW w:w="711" w:type="dxa"/>
            <w:vAlign w:val="center"/>
          </w:tcPr>
          <w:p w:rsidR="00597CDC" w:rsidRPr="00F86E71" w:rsidRDefault="00597CDC" w:rsidP="00B93110">
            <w:pPr>
              <w:jc w:val="both"/>
              <w:rPr>
                <w:lang w:val="sr-Cyrl-CS"/>
              </w:rPr>
            </w:pPr>
          </w:p>
          <w:p w:rsidR="00597CDC" w:rsidRPr="00F86E71" w:rsidRDefault="00597CDC" w:rsidP="00B93110">
            <w:pPr>
              <w:jc w:val="both"/>
              <w:rPr>
                <w:lang w:val="sr-Cyrl-CS"/>
              </w:rPr>
            </w:pPr>
          </w:p>
          <w:p w:rsidR="00597CDC" w:rsidRPr="00F86E71" w:rsidRDefault="00597CDC" w:rsidP="00B93110">
            <w:pPr>
              <w:jc w:val="both"/>
              <w:rPr>
                <w:lang w:val="sr-Cyrl-CS"/>
              </w:rPr>
            </w:pPr>
            <w:r w:rsidRPr="00F86E71">
              <w:rPr>
                <w:lang w:val="sr-Cyrl-CS"/>
              </w:rPr>
              <w:t>ВШ</w:t>
            </w:r>
          </w:p>
          <w:p w:rsidR="00597CDC" w:rsidRPr="00F86E71" w:rsidRDefault="00597CDC" w:rsidP="00B93110">
            <w:pPr>
              <w:jc w:val="both"/>
              <w:rPr>
                <w:lang w:val="en-US"/>
              </w:rPr>
            </w:pPr>
          </w:p>
        </w:tc>
        <w:tc>
          <w:tcPr>
            <w:tcW w:w="981" w:type="dxa"/>
            <w:gridSpan w:val="2"/>
            <w:vAlign w:val="center"/>
          </w:tcPr>
          <w:p w:rsidR="00597CDC" w:rsidRPr="00F86E71" w:rsidRDefault="00597CDC" w:rsidP="00B93110">
            <w:pPr>
              <w:jc w:val="both"/>
              <w:rPr>
                <w:lang w:val="sr-Cyrl-CS"/>
              </w:rPr>
            </w:pPr>
          </w:p>
          <w:p w:rsidR="00597CDC" w:rsidRPr="00F86E71" w:rsidRDefault="00597CDC" w:rsidP="00B93110">
            <w:pPr>
              <w:jc w:val="both"/>
              <w:rPr>
                <w:lang w:val="sr-Cyrl-CS"/>
              </w:rPr>
            </w:pPr>
          </w:p>
          <w:p w:rsidR="00597CDC" w:rsidRPr="00F86E71" w:rsidRDefault="00597CDC" w:rsidP="00B93110">
            <w:pPr>
              <w:jc w:val="both"/>
              <w:rPr>
                <w:lang w:val="sr-Cyrl-CS"/>
              </w:rPr>
            </w:pPr>
            <w:r w:rsidRPr="00F86E71">
              <w:rPr>
                <w:lang w:val="sr-Cyrl-CS"/>
              </w:rPr>
              <w:t>ССС</w:t>
            </w:r>
          </w:p>
        </w:tc>
        <w:tc>
          <w:tcPr>
            <w:tcW w:w="825" w:type="dxa"/>
            <w:vAlign w:val="center"/>
          </w:tcPr>
          <w:p w:rsidR="00597CDC" w:rsidRPr="00F86E71" w:rsidRDefault="00597CDC" w:rsidP="00B93110">
            <w:pPr>
              <w:jc w:val="both"/>
              <w:rPr>
                <w:lang w:val="sr-Cyrl-CS"/>
              </w:rPr>
            </w:pPr>
          </w:p>
          <w:p w:rsidR="00597CDC" w:rsidRPr="00F86E71" w:rsidRDefault="00597CDC" w:rsidP="00B93110">
            <w:pPr>
              <w:jc w:val="both"/>
              <w:rPr>
                <w:lang w:val="sr-Cyrl-CS"/>
              </w:rPr>
            </w:pPr>
            <w:r w:rsidRPr="00F86E71">
              <w:rPr>
                <w:lang w:val="sr-Cyrl-CS"/>
              </w:rPr>
              <w:t>КВ</w:t>
            </w:r>
          </w:p>
        </w:tc>
        <w:tc>
          <w:tcPr>
            <w:tcW w:w="1164" w:type="dxa"/>
            <w:gridSpan w:val="2"/>
            <w:vAlign w:val="center"/>
          </w:tcPr>
          <w:p w:rsidR="00597CDC" w:rsidRPr="00F86E71" w:rsidRDefault="00597CDC" w:rsidP="00B93110">
            <w:pPr>
              <w:jc w:val="both"/>
              <w:rPr>
                <w:lang w:val="sr-Cyrl-CS"/>
              </w:rPr>
            </w:pPr>
          </w:p>
          <w:p w:rsidR="00597CDC" w:rsidRPr="00F86E71" w:rsidRDefault="00597CDC" w:rsidP="00B93110">
            <w:pPr>
              <w:jc w:val="both"/>
              <w:rPr>
                <w:lang w:val="sr-Cyrl-CS"/>
              </w:rPr>
            </w:pPr>
            <w:r w:rsidRPr="00F86E71">
              <w:rPr>
                <w:lang w:val="sr-Cyrl-CS"/>
              </w:rPr>
              <w:t>НКС</w:t>
            </w:r>
          </w:p>
        </w:tc>
      </w:tr>
      <w:tr w:rsidR="00597CDC" w:rsidRPr="00F86E71" w:rsidTr="00597CDC">
        <w:trPr>
          <w:jc w:val="center"/>
        </w:trPr>
        <w:tc>
          <w:tcPr>
            <w:tcW w:w="1094" w:type="dxa"/>
            <w:vAlign w:val="center"/>
          </w:tcPr>
          <w:p w:rsidR="00597CDC" w:rsidRPr="00F86E71" w:rsidRDefault="00597CDC" w:rsidP="00B93110">
            <w:pPr>
              <w:jc w:val="both"/>
              <w:rPr>
                <w:lang w:val="sr-Cyrl-CS"/>
              </w:rPr>
            </w:pPr>
            <w:r w:rsidRPr="00F86E71">
              <w:rPr>
                <w:lang w:val="sr-Cyrl-CS"/>
              </w:rPr>
              <w:t>1.</w:t>
            </w:r>
          </w:p>
        </w:tc>
        <w:tc>
          <w:tcPr>
            <w:tcW w:w="2149" w:type="dxa"/>
            <w:vAlign w:val="center"/>
          </w:tcPr>
          <w:p w:rsidR="00597CDC" w:rsidRPr="00F86E71" w:rsidRDefault="00597CDC" w:rsidP="00B93110">
            <w:pPr>
              <w:jc w:val="both"/>
              <w:rPr>
                <w:lang w:val="sr-Cyrl-CS"/>
              </w:rPr>
            </w:pPr>
            <w:r>
              <w:rPr>
                <w:lang w:val="sr-Cyrl-CS"/>
              </w:rPr>
              <w:t>Д</w:t>
            </w:r>
            <w:r w:rsidRPr="00F86E71">
              <w:rPr>
                <w:lang w:val="sr-Cyrl-CS"/>
              </w:rPr>
              <w:t>иректор</w:t>
            </w:r>
          </w:p>
        </w:tc>
        <w:tc>
          <w:tcPr>
            <w:tcW w:w="1329" w:type="dxa"/>
            <w:vAlign w:val="center"/>
          </w:tcPr>
          <w:p w:rsidR="00597CDC" w:rsidRPr="00F86E71" w:rsidRDefault="00597CDC" w:rsidP="00B93110">
            <w:pPr>
              <w:jc w:val="both"/>
              <w:rPr>
                <w:lang w:val="sr-Cyrl-CS"/>
              </w:rPr>
            </w:pPr>
            <w:r w:rsidRPr="00F86E71">
              <w:rPr>
                <w:lang w:val="sr-Cyrl-CS"/>
              </w:rPr>
              <w:t xml:space="preserve">   1</w:t>
            </w:r>
          </w:p>
        </w:tc>
        <w:tc>
          <w:tcPr>
            <w:tcW w:w="981" w:type="dxa"/>
            <w:vAlign w:val="center"/>
          </w:tcPr>
          <w:p w:rsidR="00597CDC" w:rsidRPr="00F86E71" w:rsidRDefault="00597CDC" w:rsidP="00B93110">
            <w:pPr>
              <w:jc w:val="both"/>
              <w:rPr>
                <w:lang w:val="sr-Cyrl-CS"/>
              </w:rPr>
            </w:pPr>
            <w:r w:rsidRPr="00F86E71">
              <w:t xml:space="preserve">    1</w:t>
            </w:r>
          </w:p>
        </w:tc>
        <w:tc>
          <w:tcPr>
            <w:tcW w:w="711" w:type="dxa"/>
            <w:vAlign w:val="center"/>
          </w:tcPr>
          <w:p w:rsidR="00597CDC" w:rsidRPr="00F86E71" w:rsidRDefault="00597CDC" w:rsidP="00B93110">
            <w:pPr>
              <w:jc w:val="both"/>
            </w:pPr>
          </w:p>
        </w:tc>
        <w:tc>
          <w:tcPr>
            <w:tcW w:w="974" w:type="dxa"/>
            <w:vAlign w:val="center"/>
          </w:tcPr>
          <w:p w:rsidR="00597CDC" w:rsidRPr="00F86E71" w:rsidRDefault="00597CDC" w:rsidP="00B93110">
            <w:pPr>
              <w:jc w:val="both"/>
              <w:rPr>
                <w:lang w:val="sr-Cyrl-CS"/>
              </w:rPr>
            </w:pPr>
          </w:p>
        </w:tc>
        <w:tc>
          <w:tcPr>
            <w:tcW w:w="832" w:type="dxa"/>
            <w:gridSpan w:val="2"/>
            <w:vAlign w:val="center"/>
          </w:tcPr>
          <w:p w:rsidR="00597CDC" w:rsidRPr="00F86E71" w:rsidRDefault="00597CDC" w:rsidP="00B93110">
            <w:pPr>
              <w:jc w:val="both"/>
              <w:rPr>
                <w:lang w:val="sr-Cyrl-CS"/>
              </w:rPr>
            </w:pPr>
          </w:p>
        </w:tc>
        <w:tc>
          <w:tcPr>
            <w:tcW w:w="1164" w:type="dxa"/>
            <w:gridSpan w:val="2"/>
            <w:vAlign w:val="center"/>
          </w:tcPr>
          <w:p w:rsidR="00597CDC" w:rsidRPr="00F86E71" w:rsidRDefault="00597CDC" w:rsidP="00B93110">
            <w:pPr>
              <w:jc w:val="both"/>
            </w:pPr>
          </w:p>
        </w:tc>
      </w:tr>
      <w:tr w:rsidR="00597CDC" w:rsidRPr="00F86E71" w:rsidTr="00597CDC">
        <w:trPr>
          <w:jc w:val="center"/>
        </w:trPr>
        <w:tc>
          <w:tcPr>
            <w:tcW w:w="1094" w:type="dxa"/>
            <w:vAlign w:val="center"/>
          </w:tcPr>
          <w:p w:rsidR="00597CDC" w:rsidRPr="009836CA" w:rsidRDefault="00597CDC" w:rsidP="009836CA">
            <w:pPr>
              <w:jc w:val="both"/>
              <w:rPr>
                <w:lang w:val="sr-Cyrl-CS"/>
              </w:rPr>
            </w:pPr>
            <w:r>
              <w:rPr>
                <w:lang w:val="sr-Cyrl-CS"/>
              </w:rPr>
              <w:t>2.</w:t>
            </w:r>
          </w:p>
        </w:tc>
        <w:tc>
          <w:tcPr>
            <w:tcW w:w="2149" w:type="dxa"/>
            <w:vAlign w:val="center"/>
          </w:tcPr>
          <w:p w:rsidR="00597CDC" w:rsidRDefault="00597CDC" w:rsidP="00B93110">
            <w:pPr>
              <w:jc w:val="both"/>
              <w:rPr>
                <w:lang w:val="sr-Cyrl-CS"/>
              </w:rPr>
            </w:pPr>
            <w:r>
              <w:rPr>
                <w:lang w:val="sr-Cyrl-CS"/>
              </w:rPr>
              <w:t>Руковод.орг.јед.</w:t>
            </w:r>
          </w:p>
        </w:tc>
        <w:tc>
          <w:tcPr>
            <w:tcW w:w="1329" w:type="dxa"/>
            <w:vAlign w:val="center"/>
          </w:tcPr>
          <w:p w:rsidR="00597CDC" w:rsidRPr="00F86E71" w:rsidRDefault="00597CDC" w:rsidP="00B93110">
            <w:pPr>
              <w:jc w:val="both"/>
              <w:rPr>
                <w:lang w:val="sr-Cyrl-CS"/>
              </w:rPr>
            </w:pPr>
            <w:r>
              <w:rPr>
                <w:lang w:val="sr-Cyrl-CS"/>
              </w:rPr>
              <w:t xml:space="preserve">   1 </w:t>
            </w:r>
          </w:p>
        </w:tc>
        <w:tc>
          <w:tcPr>
            <w:tcW w:w="981" w:type="dxa"/>
            <w:vAlign w:val="center"/>
          </w:tcPr>
          <w:p w:rsidR="00597CDC" w:rsidRPr="009836CA" w:rsidRDefault="00597CDC" w:rsidP="00B93110">
            <w:pPr>
              <w:jc w:val="both"/>
              <w:rPr>
                <w:lang w:val="sr-Cyrl-RS"/>
              </w:rPr>
            </w:pPr>
            <w:r>
              <w:rPr>
                <w:lang w:val="sr-Cyrl-RS"/>
              </w:rPr>
              <w:t xml:space="preserve">    1</w:t>
            </w:r>
          </w:p>
        </w:tc>
        <w:tc>
          <w:tcPr>
            <w:tcW w:w="711" w:type="dxa"/>
            <w:vAlign w:val="center"/>
          </w:tcPr>
          <w:p w:rsidR="00597CDC" w:rsidRPr="00F86E71" w:rsidRDefault="00597CDC" w:rsidP="00B93110">
            <w:pPr>
              <w:jc w:val="both"/>
            </w:pPr>
          </w:p>
        </w:tc>
        <w:tc>
          <w:tcPr>
            <w:tcW w:w="974" w:type="dxa"/>
            <w:vAlign w:val="center"/>
          </w:tcPr>
          <w:p w:rsidR="00597CDC" w:rsidRPr="00F86E71" w:rsidRDefault="00597CDC" w:rsidP="00B93110">
            <w:pPr>
              <w:jc w:val="both"/>
              <w:rPr>
                <w:lang w:val="sr-Cyrl-CS"/>
              </w:rPr>
            </w:pPr>
          </w:p>
        </w:tc>
        <w:tc>
          <w:tcPr>
            <w:tcW w:w="832" w:type="dxa"/>
            <w:gridSpan w:val="2"/>
            <w:vAlign w:val="center"/>
          </w:tcPr>
          <w:p w:rsidR="00597CDC" w:rsidRPr="00F86E71" w:rsidRDefault="00597CDC" w:rsidP="00B93110">
            <w:pPr>
              <w:jc w:val="both"/>
              <w:rPr>
                <w:lang w:val="sr-Cyrl-CS"/>
              </w:rPr>
            </w:pPr>
          </w:p>
        </w:tc>
        <w:tc>
          <w:tcPr>
            <w:tcW w:w="1164" w:type="dxa"/>
            <w:gridSpan w:val="2"/>
            <w:vAlign w:val="center"/>
          </w:tcPr>
          <w:p w:rsidR="00597CDC" w:rsidRPr="00F86E71" w:rsidRDefault="00597CDC" w:rsidP="00B93110">
            <w:pPr>
              <w:jc w:val="both"/>
            </w:pPr>
          </w:p>
        </w:tc>
      </w:tr>
      <w:tr w:rsidR="00597CDC" w:rsidRPr="00F86E71" w:rsidTr="00597CDC">
        <w:trPr>
          <w:jc w:val="center"/>
        </w:trPr>
        <w:tc>
          <w:tcPr>
            <w:tcW w:w="1094" w:type="dxa"/>
            <w:vAlign w:val="center"/>
          </w:tcPr>
          <w:p w:rsidR="00597CDC" w:rsidRPr="00F86E71" w:rsidRDefault="00597CDC" w:rsidP="00B93110">
            <w:pPr>
              <w:jc w:val="both"/>
              <w:rPr>
                <w:lang w:val="en-US"/>
              </w:rPr>
            </w:pPr>
            <w:r w:rsidRPr="00F86E71">
              <w:rPr>
                <w:lang w:val="en-US"/>
              </w:rPr>
              <w:t>2.</w:t>
            </w:r>
          </w:p>
        </w:tc>
        <w:tc>
          <w:tcPr>
            <w:tcW w:w="2149" w:type="dxa"/>
            <w:vAlign w:val="center"/>
          </w:tcPr>
          <w:p w:rsidR="00597CDC" w:rsidRPr="00F86E71" w:rsidRDefault="00597CDC" w:rsidP="00B93110">
            <w:pPr>
              <w:jc w:val="both"/>
              <w:rPr>
                <w:lang w:val="sr-Cyrl-CS"/>
              </w:rPr>
            </w:pPr>
            <w:r w:rsidRPr="00F86E71">
              <w:rPr>
                <w:lang w:val="sr-Cyrl-CS"/>
              </w:rPr>
              <w:t>Васпитач</w:t>
            </w:r>
          </w:p>
        </w:tc>
        <w:tc>
          <w:tcPr>
            <w:tcW w:w="1329" w:type="dxa"/>
            <w:vAlign w:val="center"/>
          </w:tcPr>
          <w:p w:rsidR="00597CDC" w:rsidRPr="00F86E71" w:rsidRDefault="00597CDC" w:rsidP="00B93110">
            <w:pPr>
              <w:jc w:val="both"/>
              <w:rPr>
                <w:lang w:val="sr-Cyrl-CS"/>
              </w:rPr>
            </w:pPr>
            <w:r>
              <w:rPr>
                <w:lang w:val="sr-Cyrl-CS"/>
              </w:rPr>
              <w:t xml:space="preserve"> 13</w:t>
            </w:r>
          </w:p>
        </w:tc>
        <w:tc>
          <w:tcPr>
            <w:tcW w:w="981" w:type="dxa"/>
            <w:vAlign w:val="center"/>
          </w:tcPr>
          <w:p w:rsidR="00597CDC" w:rsidRPr="009836CA" w:rsidRDefault="00597CDC" w:rsidP="00B93110">
            <w:pPr>
              <w:jc w:val="both"/>
              <w:rPr>
                <w:lang w:val="sr-Cyrl-RS"/>
              </w:rPr>
            </w:pPr>
            <w:r w:rsidRPr="00F86E71">
              <w:rPr>
                <w:lang w:val="sr-Cyrl-CS"/>
              </w:rPr>
              <w:t xml:space="preserve">    1</w:t>
            </w:r>
            <w:r>
              <w:rPr>
                <w:lang w:val="sr-Cyrl-RS"/>
              </w:rPr>
              <w:t>3</w:t>
            </w:r>
          </w:p>
        </w:tc>
        <w:tc>
          <w:tcPr>
            <w:tcW w:w="711" w:type="dxa"/>
            <w:vAlign w:val="center"/>
          </w:tcPr>
          <w:p w:rsidR="00597CDC" w:rsidRPr="00F86E71" w:rsidRDefault="00597CDC" w:rsidP="00B93110">
            <w:pPr>
              <w:jc w:val="both"/>
              <w:rPr>
                <w:lang w:val="sr-Cyrl-CS"/>
              </w:rPr>
            </w:pPr>
          </w:p>
        </w:tc>
        <w:tc>
          <w:tcPr>
            <w:tcW w:w="974" w:type="dxa"/>
            <w:vAlign w:val="center"/>
          </w:tcPr>
          <w:p w:rsidR="00597CDC" w:rsidRPr="00F86E71" w:rsidRDefault="00597CDC" w:rsidP="00B93110">
            <w:pPr>
              <w:jc w:val="both"/>
              <w:rPr>
                <w:lang w:val="en-US"/>
              </w:rPr>
            </w:pPr>
          </w:p>
        </w:tc>
        <w:tc>
          <w:tcPr>
            <w:tcW w:w="832" w:type="dxa"/>
            <w:gridSpan w:val="2"/>
            <w:vAlign w:val="center"/>
          </w:tcPr>
          <w:p w:rsidR="00597CDC" w:rsidRPr="00F86E71" w:rsidRDefault="00597CDC" w:rsidP="00B93110">
            <w:pPr>
              <w:jc w:val="both"/>
              <w:rPr>
                <w:lang w:val="en-US"/>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jc w:val="center"/>
        </w:trPr>
        <w:tc>
          <w:tcPr>
            <w:tcW w:w="1094" w:type="dxa"/>
            <w:vAlign w:val="center"/>
          </w:tcPr>
          <w:p w:rsidR="00597CDC" w:rsidRPr="00F86E71" w:rsidRDefault="00597CDC" w:rsidP="00B93110">
            <w:pPr>
              <w:jc w:val="both"/>
              <w:rPr>
                <w:lang w:val="sr-Cyrl-CS"/>
              </w:rPr>
            </w:pPr>
            <w:r w:rsidRPr="00F86E71">
              <w:rPr>
                <w:lang w:val="sr-Cyrl-CS"/>
              </w:rPr>
              <w:t>3.</w:t>
            </w:r>
          </w:p>
        </w:tc>
        <w:tc>
          <w:tcPr>
            <w:tcW w:w="2149" w:type="dxa"/>
            <w:vAlign w:val="center"/>
          </w:tcPr>
          <w:p w:rsidR="00597CDC" w:rsidRPr="00F86E71" w:rsidRDefault="00597CDC" w:rsidP="00B93110">
            <w:pPr>
              <w:jc w:val="both"/>
              <w:rPr>
                <w:lang w:val="sr-Cyrl-CS"/>
              </w:rPr>
            </w:pPr>
            <w:r w:rsidRPr="00F86E71">
              <w:rPr>
                <w:lang w:val="sr-Cyrl-CS"/>
              </w:rPr>
              <w:t>Мед.сестра</w:t>
            </w:r>
          </w:p>
        </w:tc>
        <w:tc>
          <w:tcPr>
            <w:tcW w:w="1329" w:type="dxa"/>
            <w:vAlign w:val="center"/>
          </w:tcPr>
          <w:p w:rsidR="00597CDC" w:rsidRPr="00F86E71" w:rsidRDefault="00597CDC" w:rsidP="00B93110">
            <w:pPr>
              <w:jc w:val="both"/>
              <w:rPr>
                <w:lang w:val="sr-Cyrl-CS"/>
              </w:rPr>
            </w:pPr>
            <w:r>
              <w:rPr>
                <w:lang w:val="sr-Cyrl-CS"/>
              </w:rPr>
              <w:t xml:space="preserve">   7</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F86E71" w:rsidRDefault="00597CDC" w:rsidP="00B93110">
            <w:pPr>
              <w:jc w:val="both"/>
              <w:rPr>
                <w:lang w:val="en-US"/>
              </w:rPr>
            </w:pPr>
            <w:r>
              <w:rPr>
                <w:lang w:val="sr-Cyrl-CS"/>
              </w:rPr>
              <w:t>7</w:t>
            </w:r>
          </w:p>
        </w:tc>
        <w:tc>
          <w:tcPr>
            <w:tcW w:w="832" w:type="dxa"/>
            <w:gridSpan w:val="2"/>
            <w:vAlign w:val="center"/>
          </w:tcPr>
          <w:p w:rsidR="00597CDC" w:rsidRPr="00F86E71" w:rsidRDefault="00597CDC" w:rsidP="00B93110">
            <w:pPr>
              <w:jc w:val="both"/>
              <w:rPr>
                <w:lang w:val="en-US"/>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jc w:val="center"/>
        </w:trPr>
        <w:tc>
          <w:tcPr>
            <w:tcW w:w="1094" w:type="dxa"/>
            <w:vAlign w:val="center"/>
          </w:tcPr>
          <w:p w:rsidR="00597CDC" w:rsidRPr="00F86E71" w:rsidRDefault="00597CDC" w:rsidP="00B93110">
            <w:pPr>
              <w:jc w:val="both"/>
              <w:rPr>
                <w:lang w:val="en-US"/>
              </w:rPr>
            </w:pPr>
            <w:r w:rsidRPr="00F86E71">
              <w:rPr>
                <w:lang w:val="en-US"/>
              </w:rPr>
              <w:t>4.</w:t>
            </w:r>
          </w:p>
        </w:tc>
        <w:tc>
          <w:tcPr>
            <w:tcW w:w="2149" w:type="dxa"/>
            <w:vAlign w:val="center"/>
          </w:tcPr>
          <w:p w:rsidR="00597CDC" w:rsidRPr="00F86E71" w:rsidRDefault="00597CDC" w:rsidP="00B93110">
            <w:pPr>
              <w:jc w:val="both"/>
              <w:rPr>
                <w:lang w:val="sr-Cyrl-CS"/>
              </w:rPr>
            </w:pPr>
            <w:r w:rsidRPr="00F86E71">
              <w:rPr>
                <w:lang w:val="sr-Cyrl-CS"/>
              </w:rPr>
              <w:t>Екон.техни.</w:t>
            </w:r>
          </w:p>
        </w:tc>
        <w:tc>
          <w:tcPr>
            <w:tcW w:w="1329" w:type="dxa"/>
            <w:vAlign w:val="center"/>
          </w:tcPr>
          <w:p w:rsidR="00597CDC" w:rsidRPr="00F86E71" w:rsidRDefault="00597CDC" w:rsidP="00B93110">
            <w:pPr>
              <w:jc w:val="both"/>
              <w:rPr>
                <w:lang w:val="sr-Cyrl-CS"/>
              </w:rPr>
            </w:pPr>
            <w:r w:rsidRPr="00F86E71">
              <w:rPr>
                <w:lang w:val="sr-Cyrl-CS"/>
              </w:rPr>
              <w:t xml:space="preserve">   1</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F86E71" w:rsidRDefault="00597CDC" w:rsidP="00B93110">
            <w:pPr>
              <w:jc w:val="both"/>
              <w:rPr>
                <w:lang w:val="en-US"/>
              </w:rPr>
            </w:pPr>
            <w:r w:rsidRPr="00F86E71">
              <w:rPr>
                <w:lang w:val="sr-Cyrl-CS"/>
              </w:rPr>
              <w:t>1</w:t>
            </w:r>
          </w:p>
        </w:tc>
        <w:tc>
          <w:tcPr>
            <w:tcW w:w="832" w:type="dxa"/>
            <w:gridSpan w:val="2"/>
            <w:vAlign w:val="center"/>
          </w:tcPr>
          <w:p w:rsidR="00597CDC" w:rsidRPr="00F86E71" w:rsidRDefault="00597CDC" w:rsidP="00B93110">
            <w:pPr>
              <w:jc w:val="both"/>
              <w:rPr>
                <w:lang w:val="en-US"/>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trHeight w:val="335"/>
          <w:jc w:val="center"/>
        </w:trPr>
        <w:tc>
          <w:tcPr>
            <w:tcW w:w="1094" w:type="dxa"/>
            <w:vAlign w:val="center"/>
          </w:tcPr>
          <w:p w:rsidR="00597CDC" w:rsidRPr="00F86E71" w:rsidRDefault="00597CDC" w:rsidP="00B93110">
            <w:pPr>
              <w:jc w:val="both"/>
              <w:rPr>
                <w:lang w:val="sr-Cyrl-CS"/>
              </w:rPr>
            </w:pPr>
            <w:r>
              <w:rPr>
                <w:lang w:val="sr-Cyrl-CS"/>
              </w:rPr>
              <w:t>5.</w:t>
            </w:r>
          </w:p>
        </w:tc>
        <w:tc>
          <w:tcPr>
            <w:tcW w:w="2149" w:type="dxa"/>
            <w:vAlign w:val="center"/>
          </w:tcPr>
          <w:p w:rsidR="00597CDC" w:rsidRPr="00F86E71" w:rsidRDefault="00597CDC" w:rsidP="00B93110">
            <w:pPr>
              <w:jc w:val="both"/>
              <w:rPr>
                <w:lang w:val="sr-Cyrl-CS"/>
              </w:rPr>
            </w:pPr>
            <w:r>
              <w:rPr>
                <w:lang w:val="sr-Cyrl-CS"/>
              </w:rPr>
              <w:t>Д</w:t>
            </w:r>
            <w:r w:rsidRPr="00F86E71">
              <w:rPr>
                <w:lang w:val="sr-Cyrl-CS"/>
              </w:rPr>
              <w:t>омар-возач</w:t>
            </w:r>
          </w:p>
        </w:tc>
        <w:tc>
          <w:tcPr>
            <w:tcW w:w="1329" w:type="dxa"/>
            <w:vAlign w:val="center"/>
          </w:tcPr>
          <w:p w:rsidR="00597CDC" w:rsidRPr="00F86E71" w:rsidRDefault="00597CDC" w:rsidP="00B93110">
            <w:pPr>
              <w:jc w:val="both"/>
              <w:rPr>
                <w:lang w:val="sr-Cyrl-CS"/>
              </w:rPr>
            </w:pPr>
            <w:r w:rsidRPr="00F86E71">
              <w:rPr>
                <w:lang w:val="sr-Cyrl-CS"/>
              </w:rPr>
              <w:t xml:space="preserve">   1</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597CDC" w:rsidRDefault="00597CDC" w:rsidP="00B93110">
            <w:pPr>
              <w:jc w:val="both"/>
              <w:rPr>
                <w:lang w:val="sr-Latn-RS"/>
              </w:rPr>
            </w:pPr>
            <w:r>
              <w:rPr>
                <w:lang w:val="sr-Latn-RS"/>
              </w:rPr>
              <w:t>1</w:t>
            </w:r>
          </w:p>
        </w:tc>
        <w:tc>
          <w:tcPr>
            <w:tcW w:w="832" w:type="dxa"/>
            <w:gridSpan w:val="2"/>
            <w:vAlign w:val="center"/>
          </w:tcPr>
          <w:p w:rsidR="00597CDC" w:rsidRPr="00597CDC" w:rsidRDefault="00597CDC" w:rsidP="00B93110">
            <w:pPr>
              <w:jc w:val="both"/>
              <w:rPr>
                <w:lang w:val="sr-Latn-RS"/>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jc w:val="center"/>
        </w:trPr>
        <w:tc>
          <w:tcPr>
            <w:tcW w:w="1094" w:type="dxa"/>
            <w:vAlign w:val="center"/>
          </w:tcPr>
          <w:p w:rsidR="00597CDC" w:rsidRPr="00F86E71" w:rsidRDefault="00597CDC" w:rsidP="00B93110">
            <w:pPr>
              <w:jc w:val="both"/>
              <w:rPr>
                <w:lang w:val="sr-Cyrl-CS"/>
              </w:rPr>
            </w:pPr>
            <w:r>
              <w:rPr>
                <w:lang w:val="sr-Cyrl-CS"/>
              </w:rPr>
              <w:t>6.</w:t>
            </w:r>
          </w:p>
        </w:tc>
        <w:tc>
          <w:tcPr>
            <w:tcW w:w="2149" w:type="dxa"/>
            <w:vAlign w:val="center"/>
          </w:tcPr>
          <w:p w:rsidR="00597CDC" w:rsidRPr="00F86E71" w:rsidRDefault="00597CDC" w:rsidP="00B93110">
            <w:pPr>
              <w:jc w:val="both"/>
              <w:rPr>
                <w:lang w:val="sr-Cyrl-CS"/>
              </w:rPr>
            </w:pPr>
            <w:r w:rsidRPr="00F86E71">
              <w:rPr>
                <w:lang w:val="sr-Cyrl-CS"/>
              </w:rPr>
              <w:t>Куварица</w:t>
            </w:r>
          </w:p>
        </w:tc>
        <w:tc>
          <w:tcPr>
            <w:tcW w:w="1329" w:type="dxa"/>
            <w:vAlign w:val="center"/>
          </w:tcPr>
          <w:p w:rsidR="00597CDC" w:rsidRPr="00F86E71" w:rsidRDefault="00597CDC" w:rsidP="00B93110">
            <w:pPr>
              <w:jc w:val="both"/>
              <w:rPr>
                <w:lang w:val="sr-Cyrl-CS"/>
              </w:rPr>
            </w:pPr>
            <w:r w:rsidRPr="00F86E71">
              <w:rPr>
                <w:lang w:val="sr-Cyrl-CS"/>
              </w:rPr>
              <w:t xml:space="preserve">   1</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597CDC" w:rsidRDefault="00597CDC" w:rsidP="00B93110">
            <w:pPr>
              <w:jc w:val="both"/>
              <w:rPr>
                <w:lang w:val="sr-Latn-RS"/>
              </w:rPr>
            </w:pPr>
            <w:r>
              <w:rPr>
                <w:lang w:val="sr-Latn-RS"/>
              </w:rPr>
              <w:t>1</w:t>
            </w:r>
          </w:p>
        </w:tc>
        <w:tc>
          <w:tcPr>
            <w:tcW w:w="832" w:type="dxa"/>
            <w:gridSpan w:val="2"/>
            <w:vAlign w:val="center"/>
          </w:tcPr>
          <w:p w:rsidR="00597CDC" w:rsidRPr="00597CDC" w:rsidRDefault="00597CDC" w:rsidP="00B93110">
            <w:pPr>
              <w:jc w:val="both"/>
              <w:rPr>
                <w:lang w:val="sr-Latn-RS"/>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jc w:val="center"/>
        </w:trPr>
        <w:tc>
          <w:tcPr>
            <w:tcW w:w="1094" w:type="dxa"/>
            <w:vAlign w:val="center"/>
          </w:tcPr>
          <w:p w:rsidR="00597CDC" w:rsidRPr="00F86E71" w:rsidRDefault="00597CDC" w:rsidP="00B93110">
            <w:pPr>
              <w:jc w:val="both"/>
              <w:rPr>
                <w:lang w:val="sr-Cyrl-CS"/>
              </w:rPr>
            </w:pPr>
            <w:r>
              <w:rPr>
                <w:lang w:val="sr-Cyrl-CS"/>
              </w:rPr>
              <w:t>7.</w:t>
            </w:r>
          </w:p>
        </w:tc>
        <w:tc>
          <w:tcPr>
            <w:tcW w:w="2149" w:type="dxa"/>
            <w:vAlign w:val="center"/>
          </w:tcPr>
          <w:p w:rsidR="00597CDC" w:rsidRPr="00F86E71" w:rsidRDefault="00597CDC" w:rsidP="00B93110">
            <w:pPr>
              <w:jc w:val="both"/>
              <w:rPr>
                <w:lang w:val="sr-Cyrl-CS"/>
              </w:rPr>
            </w:pPr>
            <w:r>
              <w:rPr>
                <w:lang w:val="sr-Cyrl-CS"/>
              </w:rPr>
              <w:t>Помоћни кувар</w:t>
            </w:r>
          </w:p>
        </w:tc>
        <w:tc>
          <w:tcPr>
            <w:tcW w:w="1329" w:type="dxa"/>
            <w:vAlign w:val="center"/>
          </w:tcPr>
          <w:p w:rsidR="00597CDC" w:rsidRPr="00F86E71" w:rsidRDefault="00597CDC" w:rsidP="00B93110">
            <w:pPr>
              <w:jc w:val="both"/>
              <w:rPr>
                <w:lang w:val="en-US"/>
              </w:rPr>
            </w:pPr>
            <w:r w:rsidRPr="00F86E71">
              <w:rPr>
                <w:lang w:val="sr-Cyrl-CS"/>
              </w:rPr>
              <w:t xml:space="preserve">   </w:t>
            </w:r>
            <w:r w:rsidRPr="00F86E71">
              <w:rPr>
                <w:lang w:val="en-US"/>
              </w:rPr>
              <w:t>1</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F86E71" w:rsidRDefault="00597CDC" w:rsidP="00B93110">
            <w:pPr>
              <w:jc w:val="both"/>
              <w:rPr>
                <w:lang w:val="en-US"/>
              </w:rPr>
            </w:pPr>
            <w:r>
              <w:rPr>
                <w:lang w:val="en-US"/>
              </w:rPr>
              <w:t>1</w:t>
            </w:r>
          </w:p>
        </w:tc>
        <w:tc>
          <w:tcPr>
            <w:tcW w:w="832" w:type="dxa"/>
            <w:gridSpan w:val="2"/>
            <w:vAlign w:val="center"/>
          </w:tcPr>
          <w:p w:rsidR="00597CDC" w:rsidRPr="00597CDC" w:rsidRDefault="00597CDC" w:rsidP="00B93110">
            <w:pPr>
              <w:jc w:val="both"/>
              <w:rPr>
                <w:lang w:val="sr-Latn-RS"/>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jc w:val="center"/>
        </w:trPr>
        <w:tc>
          <w:tcPr>
            <w:tcW w:w="1094" w:type="dxa"/>
            <w:vAlign w:val="center"/>
          </w:tcPr>
          <w:p w:rsidR="00597CDC" w:rsidRPr="00F86E71" w:rsidRDefault="00597CDC" w:rsidP="00B93110">
            <w:pPr>
              <w:jc w:val="both"/>
              <w:rPr>
                <w:lang w:val="sr-Cyrl-CS"/>
              </w:rPr>
            </w:pPr>
            <w:r>
              <w:rPr>
                <w:lang w:val="sr-Cyrl-CS"/>
              </w:rPr>
              <w:t>8.</w:t>
            </w:r>
          </w:p>
        </w:tc>
        <w:tc>
          <w:tcPr>
            <w:tcW w:w="2149" w:type="dxa"/>
            <w:vAlign w:val="center"/>
          </w:tcPr>
          <w:p w:rsidR="00597CDC" w:rsidRPr="00F86E71" w:rsidRDefault="00597CDC" w:rsidP="00B93110">
            <w:pPr>
              <w:jc w:val="both"/>
              <w:rPr>
                <w:lang w:val="sr-Cyrl-CS"/>
              </w:rPr>
            </w:pPr>
            <w:r w:rsidRPr="00F86E71">
              <w:rPr>
                <w:lang w:val="sr-Cyrl-CS"/>
              </w:rPr>
              <w:t>В</w:t>
            </w:r>
            <w:r w:rsidRPr="00F86E71">
              <w:rPr>
                <w:lang w:val="en-US"/>
              </w:rPr>
              <w:t>e</w:t>
            </w:r>
            <w:r w:rsidRPr="00F86E71">
              <w:rPr>
                <w:lang w:val="sr-Cyrl-CS"/>
              </w:rPr>
              <w:t>шерка-магац.</w:t>
            </w:r>
          </w:p>
        </w:tc>
        <w:tc>
          <w:tcPr>
            <w:tcW w:w="1329" w:type="dxa"/>
            <w:vAlign w:val="center"/>
          </w:tcPr>
          <w:p w:rsidR="00597CDC" w:rsidRPr="00F86E71" w:rsidRDefault="00597CDC" w:rsidP="00B93110">
            <w:pPr>
              <w:jc w:val="both"/>
              <w:rPr>
                <w:lang w:val="sr-Cyrl-CS"/>
              </w:rPr>
            </w:pPr>
            <w:r w:rsidRPr="00F86E71">
              <w:rPr>
                <w:lang w:val="sr-Cyrl-CS"/>
              </w:rPr>
              <w:t xml:space="preserve">   1</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F86E71" w:rsidRDefault="00597CDC" w:rsidP="00B93110">
            <w:pPr>
              <w:jc w:val="both"/>
              <w:rPr>
                <w:lang w:val="en-US"/>
              </w:rPr>
            </w:pPr>
            <w:r>
              <w:rPr>
                <w:lang w:val="en-US"/>
              </w:rPr>
              <w:t>1</w:t>
            </w:r>
          </w:p>
        </w:tc>
        <w:tc>
          <w:tcPr>
            <w:tcW w:w="832" w:type="dxa"/>
            <w:gridSpan w:val="2"/>
            <w:vAlign w:val="center"/>
          </w:tcPr>
          <w:p w:rsidR="00597CDC" w:rsidRPr="00F86E71" w:rsidRDefault="00597CDC" w:rsidP="00B93110">
            <w:pPr>
              <w:jc w:val="both"/>
              <w:rPr>
                <w:lang w:val="en-US"/>
              </w:rPr>
            </w:pPr>
          </w:p>
        </w:tc>
        <w:tc>
          <w:tcPr>
            <w:tcW w:w="1164" w:type="dxa"/>
            <w:gridSpan w:val="2"/>
            <w:vAlign w:val="center"/>
          </w:tcPr>
          <w:p w:rsidR="00597CDC" w:rsidRPr="00F86E71" w:rsidRDefault="00597CDC" w:rsidP="00B93110">
            <w:pPr>
              <w:jc w:val="both"/>
              <w:rPr>
                <w:lang w:val="en-US"/>
              </w:rPr>
            </w:pPr>
          </w:p>
        </w:tc>
      </w:tr>
      <w:tr w:rsidR="00597CDC" w:rsidRPr="00F86E71" w:rsidTr="00597CDC">
        <w:trPr>
          <w:jc w:val="center"/>
        </w:trPr>
        <w:tc>
          <w:tcPr>
            <w:tcW w:w="1094" w:type="dxa"/>
            <w:vAlign w:val="center"/>
          </w:tcPr>
          <w:p w:rsidR="00597CDC" w:rsidRPr="00F86E71" w:rsidRDefault="00597CDC" w:rsidP="00B93110">
            <w:pPr>
              <w:jc w:val="both"/>
              <w:rPr>
                <w:lang w:val="sr-Cyrl-CS"/>
              </w:rPr>
            </w:pPr>
            <w:r>
              <w:rPr>
                <w:lang w:val="sr-Cyrl-CS"/>
              </w:rPr>
              <w:t>9</w:t>
            </w:r>
            <w:r w:rsidRPr="00F86E71">
              <w:rPr>
                <w:lang w:val="sr-Cyrl-CS"/>
              </w:rPr>
              <w:t>.</w:t>
            </w:r>
          </w:p>
        </w:tc>
        <w:tc>
          <w:tcPr>
            <w:tcW w:w="2149" w:type="dxa"/>
            <w:vAlign w:val="center"/>
          </w:tcPr>
          <w:p w:rsidR="00597CDC" w:rsidRPr="00F86E71" w:rsidRDefault="00597CDC" w:rsidP="00B93110">
            <w:pPr>
              <w:jc w:val="both"/>
              <w:rPr>
                <w:lang w:val="sr-Cyrl-CS"/>
              </w:rPr>
            </w:pPr>
            <w:r w:rsidRPr="00F86E71">
              <w:rPr>
                <w:lang w:val="sr-Cyrl-CS"/>
              </w:rPr>
              <w:t>Спремачица</w:t>
            </w:r>
          </w:p>
        </w:tc>
        <w:tc>
          <w:tcPr>
            <w:tcW w:w="1329" w:type="dxa"/>
            <w:vAlign w:val="center"/>
          </w:tcPr>
          <w:p w:rsidR="00597CDC" w:rsidRPr="00F86E71" w:rsidRDefault="00597CDC" w:rsidP="00B93110">
            <w:pPr>
              <w:jc w:val="both"/>
              <w:rPr>
                <w:lang w:val="sr-Cyrl-CS"/>
              </w:rPr>
            </w:pPr>
            <w:r>
              <w:rPr>
                <w:lang w:val="sr-Cyrl-CS"/>
              </w:rPr>
              <w:t xml:space="preserve">   2</w:t>
            </w:r>
          </w:p>
        </w:tc>
        <w:tc>
          <w:tcPr>
            <w:tcW w:w="981" w:type="dxa"/>
            <w:vAlign w:val="center"/>
          </w:tcPr>
          <w:p w:rsidR="00597CDC" w:rsidRPr="00F86E71" w:rsidRDefault="00597CDC" w:rsidP="00B93110">
            <w:pPr>
              <w:jc w:val="both"/>
              <w:rPr>
                <w:lang w:val="en-US"/>
              </w:rPr>
            </w:pPr>
          </w:p>
        </w:tc>
        <w:tc>
          <w:tcPr>
            <w:tcW w:w="711" w:type="dxa"/>
            <w:vAlign w:val="center"/>
          </w:tcPr>
          <w:p w:rsidR="00597CDC" w:rsidRPr="00F86E71" w:rsidRDefault="00597CDC" w:rsidP="00B93110">
            <w:pPr>
              <w:jc w:val="both"/>
              <w:rPr>
                <w:lang w:val="en-US"/>
              </w:rPr>
            </w:pPr>
          </w:p>
        </w:tc>
        <w:tc>
          <w:tcPr>
            <w:tcW w:w="974" w:type="dxa"/>
            <w:vAlign w:val="center"/>
          </w:tcPr>
          <w:p w:rsidR="00597CDC" w:rsidRPr="00F86E71" w:rsidRDefault="00597CDC" w:rsidP="00B93110">
            <w:pPr>
              <w:jc w:val="both"/>
              <w:rPr>
                <w:lang w:val="en-US"/>
              </w:rPr>
            </w:pPr>
          </w:p>
        </w:tc>
        <w:tc>
          <w:tcPr>
            <w:tcW w:w="832" w:type="dxa"/>
            <w:gridSpan w:val="2"/>
            <w:vAlign w:val="center"/>
          </w:tcPr>
          <w:p w:rsidR="00597CDC" w:rsidRPr="00F86E71" w:rsidRDefault="00597CDC" w:rsidP="00B93110">
            <w:pPr>
              <w:jc w:val="both"/>
              <w:rPr>
                <w:lang w:val="en-US"/>
              </w:rPr>
            </w:pPr>
          </w:p>
        </w:tc>
        <w:tc>
          <w:tcPr>
            <w:tcW w:w="1164" w:type="dxa"/>
            <w:gridSpan w:val="2"/>
            <w:vAlign w:val="center"/>
          </w:tcPr>
          <w:p w:rsidR="00597CDC" w:rsidRPr="009836CA" w:rsidRDefault="00597CDC" w:rsidP="00B93110">
            <w:pPr>
              <w:jc w:val="both"/>
              <w:rPr>
                <w:lang w:val="sr-Cyrl-RS"/>
              </w:rPr>
            </w:pPr>
            <w:r>
              <w:rPr>
                <w:lang w:val="sr-Cyrl-RS"/>
              </w:rPr>
              <w:t>2</w:t>
            </w:r>
          </w:p>
        </w:tc>
      </w:tr>
      <w:tr w:rsidR="00597CDC" w:rsidRPr="00F86E71" w:rsidTr="00597CDC">
        <w:trPr>
          <w:trHeight w:val="355"/>
          <w:jc w:val="center"/>
        </w:trPr>
        <w:tc>
          <w:tcPr>
            <w:tcW w:w="3243" w:type="dxa"/>
            <w:gridSpan w:val="2"/>
            <w:vAlign w:val="center"/>
          </w:tcPr>
          <w:p w:rsidR="00597CDC" w:rsidRPr="00F86E71" w:rsidRDefault="00597CDC" w:rsidP="00B93110">
            <w:pPr>
              <w:jc w:val="both"/>
              <w:rPr>
                <w:lang w:val="sr-Cyrl-CS"/>
              </w:rPr>
            </w:pPr>
            <w:r w:rsidRPr="00F86E71">
              <w:rPr>
                <w:lang w:val="sr-Cyrl-CS"/>
              </w:rPr>
              <w:t>Свега:</w:t>
            </w:r>
          </w:p>
        </w:tc>
        <w:tc>
          <w:tcPr>
            <w:tcW w:w="1329" w:type="dxa"/>
            <w:vAlign w:val="center"/>
          </w:tcPr>
          <w:p w:rsidR="00597CDC" w:rsidRPr="000D13E7" w:rsidRDefault="00597CDC" w:rsidP="00B93110">
            <w:pPr>
              <w:jc w:val="both"/>
              <w:rPr>
                <w:lang w:val="sr-Cyrl-RS"/>
              </w:rPr>
            </w:pPr>
            <w:r w:rsidRPr="00F86E71">
              <w:rPr>
                <w:lang w:val="sr-Cyrl-CS"/>
              </w:rPr>
              <w:t xml:space="preserve">   </w:t>
            </w:r>
            <w:r>
              <w:rPr>
                <w:lang w:val="en-US"/>
              </w:rPr>
              <w:t>2</w:t>
            </w:r>
            <w:r>
              <w:rPr>
                <w:lang w:val="sr-Cyrl-RS"/>
              </w:rPr>
              <w:t>9</w:t>
            </w:r>
          </w:p>
        </w:tc>
        <w:tc>
          <w:tcPr>
            <w:tcW w:w="981" w:type="dxa"/>
            <w:vAlign w:val="center"/>
          </w:tcPr>
          <w:p w:rsidR="00597CDC" w:rsidRPr="00F86E71" w:rsidRDefault="00597CDC" w:rsidP="00B93110">
            <w:pPr>
              <w:jc w:val="both"/>
              <w:rPr>
                <w:lang w:val="sr-Cyrl-CS"/>
              </w:rPr>
            </w:pPr>
            <w:r>
              <w:rPr>
                <w:lang w:val="sr-Cyrl-CS"/>
              </w:rPr>
              <w:t xml:space="preserve"> 15</w:t>
            </w:r>
          </w:p>
        </w:tc>
        <w:tc>
          <w:tcPr>
            <w:tcW w:w="711" w:type="dxa"/>
            <w:vAlign w:val="center"/>
          </w:tcPr>
          <w:p w:rsidR="00597CDC" w:rsidRPr="00F86E71" w:rsidRDefault="00597CDC" w:rsidP="00B93110">
            <w:pPr>
              <w:jc w:val="both"/>
              <w:rPr>
                <w:lang w:val="sr-Cyrl-CS"/>
              </w:rPr>
            </w:pPr>
          </w:p>
        </w:tc>
        <w:tc>
          <w:tcPr>
            <w:tcW w:w="974" w:type="dxa"/>
            <w:vAlign w:val="center"/>
          </w:tcPr>
          <w:p w:rsidR="00597CDC" w:rsidRPr="00B21205" w:rsidRDefault="00597CDC" w:rsidP="00B93110">
            <w:pPr>
              <w:jc w:val="both"/>
              <w:rPr>
                <w:lang w:val="sr-Latn-RS"/>
              </w:rPr>
            </w:pPr>
            <w:r>
              <w:rPr>
                <w:lang w:val="sr-Latn-RS"/>
              </w:rPr>
              <w:t>12</w:t>
            </w:r>
          </w:p>
        </w:tc>
        <w:tc>
          <w:tcPr>
            <w:tcW w:w="832" w:type="dxa"/>
            <w:gridSpan w:val="2"/>
            <w:vAlign w:val="center"/>
          </w:tcPr>
          <w:p w:rsidR="00597CDC" w:rsidRPr="00597CDC" w:rsidRDefault="00597CDC" w:rsidP="00B93110">
            <w:pPr>
              <w:jc w:val="both"/>
              <w:rPr>
                <w:lang w:val="sr-Latn-RS"/>
              </w:rPr>
            </w:pPr>
          </w:p>
        </w:tc>
        <w:tc>
          <w:tcPr>
            <w:tcW w:w="1164" w:type="dxa"/>
            <w:gridSpan w:val="2"/>
            <w:vAlign w:val="center"/>
          </w:tcPr>
          <w:p w:rsidR="00597CDC" w:rsidRPr="009836CA" w:rsidRDefault="00597CDC" w:rsidP="00B93110">
            <w:pPr>
              <w:jc w:val="both"/>
              <w:rPr>
                <w:lang w:val="sr-Cyrl-RS"/>
              </w:rPr>
            </w:pPr>
            <w:r>
              <w:rPr>
                <w:lang w:val="sr-Cyrl-RS"/>
              </w:rPr>
              <w:t>2</w:t>
            </w:r>
          </w:p>
        </w:tc>
      </w:tr>
    </w:tbl>
    <w:p w:rsidR="00146216" w:rsidRPr="006B58C7" w:rsidRDefault="00146216" w:rsidP="00146216">
      <w:pPr>
        <w:jc w:val="both"/>
        <w:rPr>
          <w:lang w:val="en-US"/>
        </w:rPr>
      </w:pPr>
    </w:p>
    <w:p w:rsidR="00146216" w:rsidRPr="00F86E71" w:rsidRDefault="00146216" w:rsidP="00146216">
      <w:pPr>
        <w:pStyle w:val="Heading4"/>
        <w:jc w:val="both"/>
        <w:rPr>
          <w:sz w:val="24"/>
          <w:szCs w:val="24"/>
          <w:lang w:val="sr-Cyrl-CS"/>
        </w:rPr>
      </w:pPr>
      <w:r>
        <w:rPr>
          <w:sz w:val="24"/>
          <w:szCs w:val="24"/>
          <w:lang w:val="en-US"/>
        </w:rPr>
        <w:t xml:space="preserve">2.3. </w:t>
      </w:r>
      <w:r w:rsidRPr="00F86E71">
        <w:rPr>
          <w:sz w:val="24"/>
          <w:szCs w:val="24"/>
          <w:lang w:val="sr-Cyrl-CS"/>
        </w:rPr>
        <w:t xml:space="preserve">ИНВЕСТИЦИЈЕ И ОДРЖАВАЊЕ ОБЈЕКТА У ШКОЛСКОЈ </w:t>
      </w:r>
      <w:r w:rsidRPr="00F86E71">
        <w:rPr>
          <w:sz w:val="24"/>
          <w:szCs w:val="24"/>
          <w:lang w:val="ru-RU"/>
        </w:rPr>
        <w:t xml:space="preserve">               </w:t>
      </w:r>
      <w:r w:rsidRPr="00F86E71">
        <w:rPr>
          <w:sz w:val="24"/>
          <w:szCs w:val="24"/>
          <w:lang w:val="sr-Cyrl-CS"/>
        </w:rPr>
        <w:t>20</w:t>
      </w:r>
      <w:r w:rsidRPr="00F86E71">
        <w:rPr>
          <w:sz w:val="24"/>
          <w:szCs w:val="24"/>
          <w:lang w:val="ru-RU"/>
        </w:rPr>
        <w:t>1</w:t>
      </w:r>
      <w:r w:rsidR="00B21205">
        <w:rPr>
          <w:sz w:val="24"/>
          <w:szCs w:val="24"/>
          <w:lang w:val="sr-Latn-RS"/>
        </w:rPr>
        <w:t>8</w:t>
      </w:r>
      <w:r>
        <w:rPr>
          <w:sz w:val="24"/>
          <w:szCs w:val="24"/>
          <w:lang w:val="sr-Latn-RS"/>
        </w:rPr>
        <w:t>.</w:t>
      </w:r>
      <w:r w:rsidRPr="00F86E71">
        <w:rPr>
          <w:sz w:val="24"/>
          <w:szCs w:val="24"/>
          <w:lang w:val="sr-Cyrl-CS"/>
        </w:rPr>
        <w:t>/201</w:t>
      </w:r>
      <w:r w:rsidR="00B21205">
        <w:rPr>
          <w:sz w:val="24"/>
          <w:szCs w:val="24"/>
          <w:lang w:val="sr-Latn-RS"/>
        </w:rPr>
        <w:t>9</w:t>
      </w:r>
      <w:r w:rsidRPr="00F86E71">
        <w:rPr>
          <w:sz w:val="24"/>
          <w:szCs w:val="24"/>
          <w:lang w:val="sr-Cyrl-CS"/>
        </w:rPr>
        <w:t>.ГОД.</w:t>
      </w:r>
    </w:p>
    <w:p w:rsidR="00146216" w:rsidRPr="00F86E71" w:rsidRDefault="00146216" w:rsidP="00146216">
      <w:pPr>
        <w:pStyle w:val="BodyText"/>
        <w:jc w:val="both"/>
        <w:rPr>
          <w:lang w:val="ru-RU"/>
        </w:rPr>
      </w:pPr>
      <w:r w:rsidRPr="00F86E71">
        <w:rPr>
          <w:lang w:val="sr-Cyrl-CS"/>
        </w:rPr>
        <w:t>Финансијским планом су регулисана улагања за календарску 201</w:t>
      </w:r>
      <w:r w:rsidR="009836CA">
        <w:rPr>
          <w:lang w:val="sr-Cyrl-RS"/>
        </w:rPr>
        <w:t>8</w:t>
      </w:r>
      <w:r>
        <w:rPr>
          <w:lang w:val="sr-Cyrl-CS"/>
        </w:rPr>
        <w:t>.г. и 201</w:t>
      </w:r>
      <w:r w:rsidR="009836CA">
        <w:rPr>
          <w:lang w:val="sr-Cyrl-RS"/>
        </w:rPr>
        <w:t>9</w:t>
      </w:r>
      <w:r w:rsidRPr="00F86E71">
        <w:rPr>
          <w:lang w:val="sr-Cyrl-CS"/>
        </w:rPr>
        <w:t>.годину. У оквиру планираних средстава из локалне самоуправе, Републике и сопствених прихода, праћењем овог плана и формирањем листе приоритета, ПУ »Наша радост» ј</w:t>
      </w:r>
      <w:r w:rsidRPr="00F86E71">
        <w:rPr>
          <w:lang w:val="en-US"/>
        </w:rPr>
        <w:t>e</w:t>
      </w:r>
      <w:r w:rsidRPr="00F86E71">
        <w:rPr>
          <w:lang w:val="sr-Cyrl-CS"/>
        </w:rPr>
        <w:t xml:space="preserve"> значајна средства издвојила за:</w:t>
      </w:r>
    </w:p>
    <w:p w:rsidR="00146216" w:rsidRDefault="00146216" w:rsidP="00146216">
      <w:pPr>
        <w:rPr>
          <w:lang w:val="sr-Cyrl-CS"/>
        </w:rPr>
      </w:pPr>
      <w:r w:rsidRPr="00F86E71">
        <w:rPr>
          <w:lang w:val="sr-Cyrl-CS"/>
        </w:rPr>
        <w:t xml:space="preserve">- кречење  радних соба  </w:t>
      </w:r>
      <w:r>
        <w:rPr>
          <w:lang w:val="sr-Cyrl-CS"/>
        </w:rPr>
        <w:t xml:space="preserve">у </w:t>
      </w:r>
      <w:r w:rsidRPr="00F86E71">
        <w:rPr>
          <w:lang w:val="sr-Cyrl-CS"/>
        </w:rPr>
        <w:t>централној установи и објектима на терену ;</w:t>
      </w:r>
    </w:p>
    <w:p w:rsidR="006316F2" w:rsidRPr="00020288" w:rsidRDefault="00020288" w:rsidP="00146216">
      <w:pPr>
        <w:rPr>
          <w:lang w:val="sr-Latn-RS"/>
        </w:rPr>
      </w:pPr>
      <w:r>
        <w:rPr>
          <w:lang w:val="sr-Cyrl-CS"/>
        </w:rPr>
        <w:t>- куповин</w:t>
      </w:r>
      <w:r>
        <w:rPr>
          <w:lang w:val="sr-Cyrl-RS"/>
        </w:rPr>
        <w:t>у</w:t>
      </w:r>
      <w:r w:rsidR="006316F2">
        <w:rPr>
          <w:lang w:val="sr-Cyrl-CS"/>
        </w:rPr>
        <w:t xml:space="preserve"> намештаја и опреме за реконструисан објекат у Трсци </w:t>
      </w:r>
    </w:p>
    <w:p w:rsidR="00146216" w:rsidRDefault="00146216" w:rsidP="00146216">
      <w:pPr>
        <w:pStyle w:val="ListBullet2"/>
        <w:numPr>
          <w:ilvl w:val="0"/>
          <w:numId w:val="0"/>
        </w:numPr>
        <w:jc w:val="left"/>
        <w:rPr>
          <w:lang w:val="sr-Latn-RS"/>
        </w:rPr>
      </w:pPr>
      <w:r>
        <w:t>-</w:t>
      </w:r>
      <w:r>
        <w:rPr>
          <w:lang w:val="sr-Cyrl-RS"/>
        </w:rPr>
        <w:t xml:space="preserve"> </w:t>
      </w:r>
      <w:r>
        <w:t>побољшање квалитета исхране</w:t>
      </w:r>
    </w:p>
    <w:p w:rsidR="00296766" w:rsidRPr="00296766" w:rsidRDefault="00146216" w:rsidP="00146216">
      <w:pPr>
        <w:pStyle w:val="ListBullet2"/>
        <w:numPr>
          <w:ilvl w:val="0"/>
          <w:numId w:val="0"/>
        </w:numPr>
        <w:jc w:val="left"/>
        <w:rPr>
          <w:lang w:val="sr-Cyrl-RS"/>
        </w:rPr>
      </w:pPr>
      <w:r w:rsidRPr="00F86E71">
        <w:t>-</w:t>
      </w:r>
      <w:r>
        <w:rPr>
          <w:lang w:val="sr-Cyrl-RS"/>
        </w:rPr>
        <w:t xml:space="preserve"> </w:t>
      </w:r>
      <w:r w:rsidRPr="00F86E71">
        <w:t>опремање простора за боравак деце (дидактички м</w:t>
      </w:r>
      <w:r w:rsidR="00020288">
        <w:t>атеријал и играчке</w:t>
      </w:r>
      <w:r>
        <w:t>)</w:t>
      </w:r>
      <w:r w:rsidRPr="00F86E71">
        <w:t xml:space="preserve"> </w:t>
      </w:r>
    </w:p>
    <w:p w:rsidR="00146216" w:rsidRPr="00F86E71" w:rsidRDefault="00146216" w:rsidP="00146216">
      <w:r w:rsidRPr="00F86E71">
        <w:t>-</w:t>
      </w:r>
      <w:r>
        <w:rPr>
          <w:lang w:val="sr-Cyrl-RS"/>
        </w:rPr>
        <w:t xml:space="preserve"> куповину </w:t>
      </w:r>
      <w:r>
        <w:t>радн</w:t>
      </w:r>
      <w:r>
        <w:rPr>
          <w:lang w:val="sr-Cyrl-RS"/>
        </w:rPr>
        <w:t>е</w:t>
      </w:r>
      <w:r>
        <w:t xml:space="preserve"> одећ</w:t>
      </w:r>
      <w:r>
        <w:rPr>
          <w:lang w:val="sr-Cyrl-RS"/>
        </w:rPr>
        <w:t>е</w:t>
      </w:r>
      <w:r>
        <w:t xml:space="preserve"> и обућ</w:t>
      </w:r>
      <w:r>
        <w:rPr>
          <w:lang w:val="sr-Cyrl-RS"/>
        </w:rPr>
        <w:t>е</w:t>
      </w:r>
      <w:r w:rsidRPr="00F86E71">
        <w:t xml:space="preserve"> за запослене</w:t>
      </w:r>
    </w:p>
    <w:p w:rsidR="00146216" w:rsidRPr="00020288" w:rsidRDefault="00146216" w:rsidP="00146216">
      <w:pPr>
        <w:rPr>
          <w:lang w:val="sr-Cyrl-RS"/>
        </w:rPr>
      </w:pPr>
      <w:r w:rsidRPr="00F86E71">
        <w:t>-</w:t>
      </w:r>
      <w:r>
        <w:rPr>
          <w:lang w:val="sr-Cyrl-RS"/>
        </w:rPr>
        <w:t xml:space="preserve"> куповину </w:t>
      </w:r>
      <w:r>
        <w:t>стручн</w:t>
      </w:r>
      <w:r>
        <w:rPr>
          <w:lang w:val="sr-Cyrl-RS"/>
        </w:rPr>
        <w:t>е</w:t>
      </w:r>
      <w:r>
        <w:t xml:space="preserve"> литератур</w:t>
      </w:r>
      <w:r>
        <w:rPr>
          <w:lang w:val="sr-Cyrl-RS"/>
        </w:rPr>
        <w:t>е</w:t>
      </w:r>
      <w:r w:rsidR="00020288">
        <w:rPr>
          <w:lang w:val="sr-Latn-RS"/>
        </w:rPr>
        <w:t xml:space="preserve">, </w:t>
      </w:r>
      <w:r w:rsidR="00020288">
        <w:rPr>
          <w:lang w:val="sr-Cyrl-RS"/>
        </w:rPr>
        <w:t>књига за децу, средстава за рад</w:t>
      </w:r>
    </w:p>
    <w:p w:rsidR="00146216" w:rsidRPr="00F86E71" w:rsidRDefault="00146216" w:rsidP="00146216">
      <w:pPr>
        <w:pStyle w:val="ListBullet2"/>
        <w:numPr>
          <w:ilvl w:val="0"/>
          <w:numId w:val="0"/>
        </w:numPr>
        <w:jc w:val="left"/>
      </w:pPr>
      <w:r w:rsidRPr="00F86E71">
        <w:t>-</w:t>
      </w:r>
      <w:r>
        <w:rPr>
          <w:lang w:val="sr-Cyrl-RS"/>
        </w:rPr>
        <w:t xml:space="preserve"> куповину </w:t>
      </w:r>
      <w:r w:rsidRPr="00F86E71">
        <w:t>средст</w:t>
      </w:r>
      <w:r>
        <w:rPr>
          <w:lang w:val="sr-Cyrl-RS"/>
        </w:rPr>
        <w:t>а</w:t>
      </w:r>
      <w:r w:rsidRPr="00F86E71">
        <w:t>ва за  хигијену</w:t>
      </w:r>
    </w:p>
    <w:p w:rsidR="00146216" w:rsidRDefault="00146216" w:rsidP="00146216">
      <w:pPr>
        <w:pStyle w:val="ListBullet2"/>
        <w:numPr>
          <w:ilvl w:val="0"/>
          <w:numId w:val="0"/>
        </w:numPr>
        <w:jc w:val="left"/>
        <w:rPr>
          <w:lang w:val="sr-Cyrl-RS"/>
        </w:rPr>
      </w:pPr>
      <w:r w:rsidRPr="00F86E71">
        <w:t>-</w:t>
      </w:r>
      <w:r>
        <w:rPr>
          <w:lang w:val="sr-Cyrl-RS"/>
        </w:rPr>
        <w:t xml:space="preserve"> набавку </w:t>
      </w:r>
      <w:r w:rsidRPr="00F86E71">
        <w:t>огрев</w:t>
      </w:r>
      <w:r>
        <w:rPr>
          <w:lang w:val="sr-Cyrl-RS"/>
        </w:rPr>
        <w:t>а</w:t>
      </w:r>
      <w:r w:rsidRPr="00F86E71">
        <w:t xml:space="preserve"> за грејну се</w:t>
      </w:r>
      <w:r w:rsidR="009836CA">
        <w:t>зону (две цистерне лож уља,</w:t>
      </w:r>
      <w:r>
        <w:t xml:space="preserve"> 1</w:t>
      </w:r>
      <w:r>
        <w:rPr>
          <w:lang w:val="sr-Cyrl-RS"/>
        </w:rPr>
        <w:t>5</w:t>
      </w:r>
      <w:r w:rsidRPr="00F86E71">
        <w:t xml:space="preserve"> метара дрва</w:t>
      </w:r>
      <w:r w:rsidR="009836CA">
        <w:rPr>
          <w:lang w:val="sr-Cyrl-RS"/>
        </w:rPr>
        <w:t xml:space="preserve"> и 4 тона пелета</w:t>
      </w:r>
      <w:r w:rsidRPr="00F86E71">
        <w:t xml:space="preserve"> за прип</w:t>
      </w:r>
      <w:r>
        <w:t>р.предшколске групе на терену)</w:t>
      </w:r>
    </w:p>
    <w:p w:rsidR="00146216" w:rsidRPr="00296766" w:rsidRDefault="00146216" w:rsidP="00A207F2">
      <w:pPr>
        <w:pStyle w:val="ListParagraph"/>
        <w:numPr>
          <w:ilvl w:val="0"/>
          <w:numId w:val="8"/>
        </w:numPr>
      </w:pPr>
      <w:r>
        <w:rPr>
          <w:lang w:val="sr-Cyrl-CS"/>
        </w:rPr>
        <w:t xml:space="preserve">израду </w:t>
      </w:r>
      <w:r w:rsidR="00020288">
        <w:rPr>
          <w:lang w:val="sr-Cyrl-CS"/>
        </w:rPr>
        <w:t>додатне пројектне документације</w:t>
      </w:r>
      <w:r>
        <w:rPr>
          <w:lang w:val="sr-Cyrl-CS"/>
        </w:rPr>
        <w:t xml:space="preserve"> за изградњу новог објекта</w:t>
      </w:r>
    </w:p>
    <w:p w:rsidR="00296766" w:rsidRPr="00C72AE5" w:rsidRDefault="00296766" w:rsidP="00A207F2">
      <w:pPr>
        <w:pStyle w:val="ListParagraph"/>
        <w:numPr>
          <w:ilvl w:val="0"/>
          <w:numId w:val="8"/>
        </w:numPr>
      </w:pPr>
      <w:r>
        <w:rPr>
          <w:lang w:val="sr-Cyrl-CS"/>
        </w:rPr>
        <w:t>израду документације за учествовање на конкурсима за донације (''Телеком'', Министарство правде, Чешка амбасада...)</w:t>
      </w:r>
    </w:p>
    <w:p w:rsidR="00146216" w:rsidRPr="0077706B" w:rsidRDefault="00146216" w:rsidP="00146216">
      <w:pPr>
        <w:pStyle w:val="ListBullet2"/>
        <w:numPr>
          <w:ilvl w:val="0"/>
          <w:numId w:val="0"/>
        </w:numPr>
        <w:rPr>
          <w:lang w:val="sr-Cyrl-RS"/>
        </w:rPr>
      </w:pPr>
    </w:p>
    <w:p w:rsidR="00296766" w:rsidRPr="003820EB" w:rsidRDefault="00296766" w:rsidP="00146216">
      <w:pPr>
        <w:pStyle w:val="ListBullet2"/>
      </w:pPr>
      <w:r>
        <w:rPr>
          <w:lang w:val="sr-Cyrl-RS"/>
        </w:rPr>
        <w:lastRenderedPageBreak/>
        <w:t xml:space="preserve">Добили смо донацију од компаније ''Фиат'' из Крагујевца – играчке и дидактичка средства за децу. ''Телеком'' нам је донирао 240000,00 динара за куповину намештаја и опреме. ''Вип'' нам је донирао књиге и постере за децу. </w:t>
      </w:r>
    </w:p>
    <w:p w:rsidR="003820EB" w:rsidRPr="00296766" w:rsidRDefault="003820EB" w:rsidP="003820EB">
      <w:pPr>
        <w:pStyle w:val="ListBullet2"/>
      </w:pPr>
      <w:r>
        <w:rPr>
          <w:lang w:val="sr-Cyrl-RS"/>
        </w:rPr>
        <w:t>Већина</w:t>
      </w:r>
      <w:r>
        <w:t xml:space="preserve"> планиран</w:t>
      </w:r>
      <w:r>
        <w:rPr>
          <w:lang w:val="sr-Cyrl-RS"/>
        </w:rPr>
        <w:t>их</w:t>
      </w:r>
      <w:r>
        <w:t xml:space="preserve"> активности </w:t>
      </w:r>
      <w:r>
        <w:rPr>
          <w:lang w:val="sr-Cyrl-RS"/>
        </w:rPr>
        <w:t>је</w:t>
      </w:r>
      <w:r w:rsidRPr="00F86E71">
        <w:t xml:space="preserve"> успешно </w:t>
      </w:r>
      <w:r>
        <w:t>реализован</w:t>
      </w:r>
      <w:r>
        <w:rPr>
          <w:lang w:val="sr-Cyrl-RS"/>
        </w:rPr>
        <w:t>а</w:t>
      </w:r>
      <w:r w:rsidRPr="00F86E71">
        <w:t>, тако да постигнутим резултатима можемо бити задовољни.</w:t>
      </w:r>
    </w:p>
    <w:p w:rsidR="003820EB" w:rsidRPr="00597CDC" w:rsidRDefault="003820EB" w:rsidP="003820EB">
      <w:pPr>
        <w:pStyle w:val="ListBullet2"/>
        <w:numPr>
          <w:ilvl w:val="0"/>
          <w:numId w:val="0"/>
        </w:numPr>
        <w:rPr>
          <w:lang w:val="sr-Latn-RS"/>
        </w:rPr>
      </w:pPr>
    </w:p>
    <w:p w:rsidR="00146216" w:rsidRDefault="00146216" w:rsidP="00146216">
      <w:pPr>
        <w:pStyle w:val="Heading4"/>
        <w:jc w:val="both"/>
        <w:rPr>
          <w:sz w:val="24"/>
          <w:szCs w:val="24"/>
          <w:lang w:val="en-US"/>
        </w:rPr>
      </w:pPr>
      <w:r w:rsidRPr="00F86E71">
        <w:rPr>
          <w:sz w:val="24"/>
          <w:szCs w:val="24"/>
          <w:lang w:val="en-US"/>
        </w:rPr>
        <w:t xml:space="preserve">III  </w:t>
      </w:r>
      <w:r w:rsidRPr="00F86E71">
        <w:rPr>
          <w:sz w:val="24"/>
          <w:szCs w:val="24"/>
          <w:lang w:val="sr-Cyrl-CS"/>
        </w:rPr>
        <w:t>РЕАЛИЗАЦИЈА ПРОГРАМА ПРЕВЕНТ</w:t>
      </w:r>
      <w:r w:rsidRPr="00F86E71">
        <w:rPr>
          <w:sz w:val="24"/>
          <w:szCs w:val="24"/>
        </w:rPr>
        <w:t>ИВНО-</w:t>
      </w:r>
      <w:r w:rsidRPr="00F86E71">
        <w:rPr>
          <w:sz w:val="24"/>
          <w:szCs w:val="24"/>
          <w:lang w:val="sr-Cyrl-CS"/>
        </w:rPr>
        <w:t>ЗДРАВСТВЕНЕ ЗАШТИТЕ</w:t>
      </w:r>
    </w:p>
    <w:p w:rsidR="00146216" w:rsidRPr="006B58C7" w:rsidRDefault="00146216" w:rsidP="00146216">
      <w:pPr>
        <w:rPr>
          <w:lang w:val="en-US"/>
        </w:rPr>
      </w:pPr>
    </w:p>
    <w:p w:rsidR="00146216" w:rsidRDefault="00146216" w:rsidP="00146216">
      <w:pPr>
        <w:jc w:val="both"/>
        <w:rPr>
          <w:b/>
          <w:lang w:val="sr-Latn-RS"/>
        </w:rPr>
      </w:pPr>
      <w:r>
        <w:rPr>
          <w:b/>
          <w:lang w:val="en-US"/>
        </w:rPr>
        <w:t xml:space="preserve">3.1. </w:t>
      </w:r>
      <w:r w:rsidRPr="00F86E71">
        <w:rPr>
          <w:b/>
          <w:lang w:val="sr-Cyrl-CS"/>
        </w:rPr>
        <w:t>Медицинска сестра на ПЗЗ-Гроздијанка Мирковић</w:t>
      </w:r>
    </w:p>
    <w:p w:rsidR="00F64969" w:rsidRPr="00F64969" w:rsidRDefault="00F64969" w:rsidP="00146216">
      <w:pPr>
        <w:jc w:val="both"/>
        <w:rPr>
          <w:b/>
          <w:lang w:val="sr-Latn-RS"/>
        </w:rPr>
      </w:pPr>
    </w:p>
    <w:p w:rsidR="00F64969" w:rsidRDefault="00F64969" w:rsidP="00F64969">
      <w:pPr>
        <w:jc w:val="both"/>
      </w:pPr>
      <w:r w:rsidRPr="003052E9">
        <w:rPr>
          <w:b/>
        </w:rPr>
        <w:t>У објекту је 2018/2019.</w:t>
      </w:r>
      <w:r w:rsidR="002E6022">
        <w:t xml:space="preserve"> године уписано 294</w:t>
      </w:r>
      <w:r>
        <w:t xml:space="preserve">-оро деце узраста 1-6 година. Родитељи су приликом уписа доставили потребну документацију за упис детета, овај број се увећава током године уписом новог броја деце узраста од 1-5 година. </w:t>
      </w:r>
    </w:p>
    <w:p w:rsidR="00F64969" w:rsidRDefault="00F64969" w:rsidP="00F64969">
      <w:pPr>
        <w:jc w:val="both"/>
      </w:pPr>
      <w:r w:rsidRPr="003052E9">
        <w:rPr>
          <w:b/>
        </w:rPr>
        <w:t>Безбедност</w:t>
      </w:r>
      <w:r>
        <w:t xml:space="preserve"> деце - за боравак деце у објекту, свакодневно се проверава сигурност и евентуална оштећења благовремено се санирају. Свакодневно се врши увид у безбедност простора у објекту, дворишту, кухињском блоку (пријем и обрада намирница које се користе у припреми оброка). Прање, чишћење, дезинфекција – врши се свакодневно, мокро пребрисавање површина више пута у току дана. </w:t>
      </w:r>
    </w:p>
    <w:p w:rsidR="00F64969" w:rsidRDefault="00F64969" w:rsidP="00F64969">
      <w:pPr>
        <w:jc w:val="both"/>
      </w:pPr>
      <w:r w:rsidRPr="003052E9">
        <w:rPr>
          <w:b/>
        </w:rPr>
        <w:t>Лична хигијена</w:t>
      </w:r>
      <w:r>
        <w:t xml:space="preserve"> – свакодневним увидом у личну хигијену деце, хигијену одеће и обуће. Нису уочена одступања која би указивала на потребне активности и разговоре са родитељима. Лична хигијена  запослених, хигијена радне одеће задовољавајућа. </w:t>
      </w:r>
    </w:p>
    <w:p w:rsidR="00F64969" w:rsidRDefault="00F64969" w:rsidP="00F64969">
      <w:pPr>
        <w:jc w:val="both"/>
      </w:pPr>
      <w:r w:rsidRPr="003052E9">
        <w:rPr>
          <w:b/>
        </w:rPr>
        <w:t>Исхрана</w:t>
      </w:r>
      <w:r>
        <w:t xml:space="preserve"> - се спроводи по нормативима који су предвиђени за узраст од 1-6 година. Јеловник се планира једном недељноу сарадњи са директором, кухињским особљем (главна куварица). У јеловнику се заступљене намирнице свих група, а такође се води рачуна и о квалитету (свеже намирнице и квантитету). Контролу квалитета оброка врши ГЗЗЈЗ Крагујевац два пута годишње узимањем дневног (доручак, ручак, ужина) оброка. Резултати испитивања показују да целокупна енергетска вредност оброка је у прихватљивим границама.</w:t>
      </w:r>
    </w:p>
    <w:p w:rsidR="00F64969" w:rsidRDefault="00F64969" w:rsidP="00F64969">
      <w:pPr>
        <w:jc w:val="both"/>
      </w:pPr>
      <w:r>
        <w:t xml:space="preserve"> Обележавање свестког дана здраве хране (16.10.2018.)</w:t>
      </w:r>
    </w:p>
    <w:p w:rsidR="00F64969" w:rsidRDefault="00F64969" w:rsidP="00F64969">
      <w:pPr>
        <w:jc w:val="both"/>
      </w:pPr>
      <w:r>
        <w:t>За децу која имају потешкоћа (нутритивни алергени), саставља се посебан јеловник који квалитетом и заменом намирн</w:t>
      </w:r>
      <w:r>
        <w:rPr>
          <w:lang w:val="sr-Cyrl-RS"/>
        </w:rPr>
        <w:t>и</w:t>
      </w:r>
      <w:r>
        <w:t>ца одговара потребама детета.</w:t>
      </w:r>
    </w:p>
    <w:p w:rsidR="00F64969" w:rsidRDefault="00F64969" w:rsidP="00F64969">
      <w:pPr>
        <w:jc w:val="both"/>
      </w:pPr>
      <w:r w:rsidRPr="003052E9">
        <w:rPr>
          <w:b/>
        </w:rPr>
        <w:t>Физичко вежбање</w:t>
      </w:r>
      <w:r>
        <w:t xml:space="preserve"> и боравак на отвореном су заступљени свакодневно, било као јутарње телесно вежбање, корективне вежбе за превенцију равних стопала или вежбање за развој мишића поједних група.</w:t>
      </w:r>
    </w:p>
    <w:p w:rsidR="00F64969" w:rsidRDefault="00F64969" w:rsidP="00F64969">
      <w:pPr>
        <w:jc w:val="both"/>
      </w:pPr>
      <w:r w:rsidRPr="003052E9">
        <w:rPr>
          <w:b/>
        </w:rPr>
        <w:t>Боравак на отвореном</w:t>
      </w:r>
      <w:r>
        <w:t xml:space="preserve"> – када год временски услови дозвољавају (било да су то шетње, игре у дворишту, слободне и организоване шетње и игре у парку).</w:t>
      </w:r>
    </w:p>
    <w:p w:rsidR="00F64969" w:rsidRDefault="00F64969" w:rsidP="00F64969">
      <w:pPr>
        <w:jc w:val="both"/>
        <w:rPr>
          <w:lang w:val="sr-Cyrl-RS"/>
        </w:rPr>
      </w:pPr>
      <w:r w:rsidRPr="003052E9">
        <w:rPr>
          <w:b/>
        </w:rPr>
        <w:t>Обољевање од инфективних болести</w:t>
      </w:r>
      <w:r>
        <w:t xml:space="preserve"> – на основу увида у фреквенцију обољевања најчешће су то била обољења горњих дисајних путева (вирусне етиологије)</w:t>
      </w:r>
      <w:r>
        <w:rPr>
          <w:lang w:val="sr-Cyrl-RS"/>
        </w:rPr>
        <w:t>.</w:t>
      </w:r>
    </w:p>
    <w:p w:rsidR="00F64969" w:rsidRPr="009B48DB" w:rsidRDefault="00F64969" w:rsidP="00F64969">
      <w:pPr>
        <w:jc w:val="both"/>
        <w:rPr>
          <w:lang w:val="sr-Cyrl-RS"/>
        </w:rPr>
      </w:pPr>
      <w:r>
        <w:rPr>
          <w:lang w:val="sr-Cyrl-RS"/>
        </w:rPr>
        <w:t xml:space="preserve">Праћењем фреквенције обољевања, а на основу потврде издате од педијатра, петоро деце је боловало од варичеле, а једно дете од инфективне мононуклеозе. </w:t>
      </w:r>
    </w:p>
    <w:p w:rsidR="00F64969" w:rsidRDefault="00F64969" w:rsidP="00F64969">
      <w:pPr>
        <w:jc w:val="both"/>
      </w:pPr>
      <w:r w:rsidRPr="003052E9">
        <w:rPr>
          <w:b/>
        </w:rPr>
        <w:t xml:space="preserve">Имунизација </w:t>
      </w:r>
      <w:r>
        <w:t>– увидом у здравствене потврде прилоком уписа деце може се  видети да су сва деца уредно вакцинисана за узраст.</w:t>
      </w:r>
    </w:p>
    <w:p w:rsidR="00F64969" w:rsidRDefault="00F64969" w:rsidP="00F64969">
      <w:pPr>
        <w:jc w:val="both"/>
      </w:pPr>
      <w:r w:rsidRPr="003052E9">
        <w:rPr>
          <w:b/>
        </w:rPr>
        <w:t>Сарадња са стручним службама</w:t>
      </w:r>
      <w:r>
        <w:t xml:space="preserve"> -  са педијатријом Дома здравља – разговори, препоруке, савет у вези здравља и исхране деце са стоматологом – посета стоматолога више пута у току године, разговор са децом, систематски преглед зуба деци свих </w:t>
      </w:r>
      <w:r>
        <w:lastRenderedPageBreak/>
        <w:t>васпитних група, издвање потврда о стању зуба деци ППП, отварање картона, препоруке и савети родитељима.</w:t>
      </w:r>
    </w:p>
    <w:p w:rsidR="00F64969" w:rsidRDefault="00F64969" w:rsidP="00F64969">
      <w:pPr>
        <w:jc w:val="both"/>
      </w:pPr>
      <w:r w:rsidRPr="003052E9">
        <w:rPr>
          <w:b/>
        </w:rPr>
        <w:t>Служба ГЗЗЈЗ Крагујевац</w:t>
      </w:r>
      <w:r>
        <w:t xml:space="preserve"> – служба хигијене и епидемиологије – контрола хигијенског стања објекта једном месечно, узимање готовог јела/ручка на микробиологију и испитивање.</w:t>
      </w:r>
    </w:p>
    <w:p w:rsidR="00F64969" w:rsidRDefault="00F64969" w:rsidP="00F64969">
      <w:pPr>
        <w:jc w:val="both"/>
      </w:pPr>
      <w:r>
        <w:t>Добијени резултати узетих брисева у објекту показују добру примену хигијенских принципа, а узорак готовог јела је здравствено безбедан.</w:t>
      </w:r>
    </w:p>
    <w:p w:rsidR="00F64969" w:rsidRDefault="00F64969" w:rsidP="00F64969">
      <w:pPr>
        <w:jc w:val="both"/>
      </w:pPr>
      <w:r w:rsidRPr="003052E9">
        <w:rPr>
          <w:b/>
        </w:rPr>
        <w:t>Посета лекара ГЗЗЈЗ Крагујевац</w:t>
      </w:r>
      <w:r>
        <w:t xml:space="preserve"> – превентивно стоматолошка слижба – обележавање недеље оралног здравља – подела зубних посета деци ППГ.</w:t>
      </w:r>
    </w:p>
    <w:p w:rsidR="00146216" w:rsidRPr="00F64969" w:rsidRDefault="00F64969" w:rsidP="00F64969">
      <w:pPr>
        <w:jc w:val="both"/>
        <w:rPr>
          <w:lang w:val="sr-Cyrl-RS"/>
        </w:rPr>
      </w:pPr>
      <w:r w:rsidRPr="003052E9">
        <w:rPr>
          <w:b/>
        </w:rPr>
        <w:t>Сарадња  са родитељима</w:t>
      </w:r>
      <w:r>
        <w:t xml:space="preserve"> – кроз свакодневне разговоре у смислу размене информација о здравственом стању детета, променама, навикама (нутритивне алергије), алергијске реакције на аеробне алергене (узимање потребне терапије). По потреби услед евентуалне промене здравственог стања детета (повишена температура, повраћање или друге промене родитељ се обавештава о здравественом стању и позива да преузме дете). На превентивном здравственом паноу истакнуте су активности у току месеца путам којих родитељи могу да се иформишу. </w:t>
      </w:r>
    </w:p>
    <w:p w:rsidR="00146216" w:rsidRPr="00EE6A5B" w:rsidRDefault="00146216" w:rsidP="00146216">
      <w:pPr>
        <w:pStyle w:val="BodyText"/>
        <w:jc w:val="both"/>
        <w:rPr>
          <w:lang w:val="sr-Latn-RS"/>
        </w:rPr>
      </w:pPr>
    </w:p>
    <w:p w:rsidR="00146216" w:rsidRDefault="00146216" w:rsidP="00A207F2">
      <w:pPr>
        <w:pStyle w:val="BodyText"/>
        <w:numPr>
          <w:ilvl w:val="0"/>
          <w:numId w:val="12"/>
        </w:numPr>
        <w:jc w:val="both"/>
        <w:rPr>
          <w:b/>
        </w:rPr>
      </w:pPr>
      <w:r w:rsidRPr="00F86E71">
        <w:rPr>
          <w:b/>
        </w:rPr>
        <w:t>Извештај о реализацији програма превентивне з</w:t>
      </w:r>
      <w:r>
        <w:rPr>
          <w:b/>
        </w:rPr>
        <w:t>дравствене заштите за радну 201</w:t>
      </w:r>
      <w:r w:rsidR="00F64969">
        <w:rPr>
          <w:b/>
          <w:lang w:val="sr-Latn-RS"/>
        </w:rPr>
        <w:t>8</w:t>
      </w:r>
      <w:r>
        <w:rPr>
          <w:b/>
        </w:rPr>
        <w:t>./201</w:t>
      </w:r>
      <w:r w:rsidR="00F64969">
        <w:rPr>
          <w:b/>
          <w:lang w:val="sr-Latn-RS"/>
        </w:rPr>
        <w:t>9</w:t>
      </w:r>
      <w:r w:rsidRPr="00F86E71">
        <w:rPr>
          <w:b/>
        </w:rPr>
        <w:t>.год.</w:t>
      </w:r>
      <w:r>
        <w:rPr>
          <w:b/>
          <w:lang w:val="sr-Cyrl-RS"/>
        </w:rPr>
        <w:t xml:space="preserve"> </w:t>
      </w:r>
      <w:r w:rsidRPr="00F86E71">
        <w:rPr>
          <w:b/>
        </w:rPr>
        <w:t xml:space="preserve">М.с. </w:t>
      </w:r>
      <w:r>
        <w:rPr>
          <w:b/>
          <w:lang w:val="sr-Cyrl-RS"/>
        </w:rPr>
        <w:t xml:space="preserve">на </w:t>
      </w:r>
      <w:r w:rsidRPr="00F86E71">
        <w:rPr>
          <w:b/>
        </w:rPr>
        <w:t>ПЗЗ Гроздијанка Мирковић</w:t>
      </w:r>
    </w:p>
    <w:p w:rsidR="00F64969" w:rsidRDefault="00F64969" w:rsidP="00F64969">
      <w:r>
        <w:rPr>
          <w:b/>
          <w:lang w:val="sr-Cyrl-RS"/>
        </w:rPr>
        <w:t>0</w:t>
      </w:r>
      <w:r w:rsidRPr="003052E9">
        <w:rPr>
          <w:b/>
        </w:rPr>
        <w:t>1.09.2018.</w:t>
      </w:r>
      <w:r>
        <w:t>год-Општи родитељски састанак</w:t>
      </w:r>
    </w:p>
    <w:p w:rsidR="00F64969" w:rsidRDefault="00F64969" w:rsidP="00F64969">
      <w:r w:rsidRPr="003052E9">
        <w:rPr>
          <w:b/>
        </w:rPr>
        <w:t>05.09.2018</w:t>
      </w:r>
      <w:r>
        <w:t>.год- Посета ППГ у подручним одељењима</w:t>
      </w:r>
      <w:r>
        <w:rPr>
          <w:lang w:val="sr-Cyrl-RS"/>
        </w:rPr>
        <w:t xml:space="preserve">. </w:t>
      </w:r>
      <w:r>
        <w:t>Циљ-информисање родитеља о програму ПЗЗ ,поштовање ритма дана,значај сарадње и редовних информација</w:t>
      </w:r>
    </w:p>
    <w:p w:rsidR="00F64969" w:rsidRDefault="00F64969" w:rsidP="00F64969">
      <w:r w:rsidRPr="003052E9">
        <w:rPr>
          <w:b/>
        </w:rPr>
        <w:t>12.09.2018</w:t>
      </w:r>
      <w:r>
        <w:t>.год Посeта стоматолога ПУ-обилазак свих васпитних група-договор о следећим посетама, разговор са децом и демонстрација прегледа</w:t>
      </w:r>
    </w:p>
    <w:p w:rsidR="00F64969" w:rsidRPr="003E6080" w:rsidRDefault="00F64969" w:rsidP="00F64969">
      <w:r w:rsidRPr="003052E9">
        <w:rPr>
          <w:b/>
        </w:rPr>
        <w:t>13.09.2018</w:t>
      </w:r>
      <w:r>
        <w:t>.год.- Узимање узорака хране и брисева од службе ГЗЗЈЗ Крагујевац</w:t>
      </w:r>
    </w:p>
    <w:p w:rsidR="00F64969" w:rsidRDefault="00F64969" w:rsidP="00F64969">
      <w:r w:rsidRPr="003052E9">
        <w:rPr>
          <w:b/>
        </w:rPr>
        <w:t>13.09.2018</w:t>
      </w:r>
      <w:r>
        <w:t>.год.- Информативни састанак са кухињским особљем</w:t>
      </w:r>
    </w:p>
    <w:p w:rsidR="00F64969" w:rsidRPr="008C1B4C" w:rsidRDefault="00F64969" w:rsidP="00F64969">
      <w:r w:rsidRPr="003052E9">
        <w:rPr>
          <w:b/>
        </w:rPr>
        <w:t>14.09.2018</w:t>
      </w:r>
      <w:r>
        <w:t>.год.- Информативни разговор са техничким особљем</w:t>
      </w:r>
    </w:p>
    <w:p w:rsidR="00F64969" w:rsidRDefault="00F64969" w:rsidP="00F64969">
      <w:r w:rsidRPr="003052E9">
        <w:rPr>
          <w:b/>
        </w:rPr>
        <w:t>Од 14.09.-25.09.2018</w:t>
      </w:r>
      <w:r>
        <w:t>.год мерење ТТ и ТВ- уписивање параметара у здравствени лист</w:t>
      </w:r>
    </w:p>
    <w:p w:rsidR="00F64969" w:rsidRPr="003E6080" w:rsidRDefault="00F64969" w:rsidP="00F64969">
      <w:r w:rsidRPr="003052E9">
        <w:rPr>
          <w:b/>
        </w:rPr>
        <w:t>11.10.2018</w:t>
      </w:r>
      <w:r>
        <w:t>.год.- Узимање узорака хране и брисева од службе ГЗЗЈЗ Крагујевац</w:t>
      </w:r>
    </w:p>
    <w:p w:rsidR="00F64969" w:rsidRDefault="00F64969" w:rsidP="00F64969">
      <w:r w:rsidRPr="003052E9">
        <w:rPr>
          <w:b/>
        </w:rPr>
        <w:t>16.10.2018</w:t>
      </w:r>
      <w:r>
        <w:t>.год Обележавање светског дана здраве хране,упознавање деце свих васпитних група са врстама намирница,њихов значај у исхрани,ликовна изложба дечијих радова,дегустација воћне салате.</w:t>
      </w:r>
    </w:p>
    <w:p w:rsidR="00F64969" w:rsidRDefault="00F64969" w:rsidP="00F64969">
      <w:r w:rsidRPr="003052E9">
        <w:rPr>
          <w:b/>
        </w:rPr>
        <w:t>17.10.2018</w:t>
      </w:r>
      <w:r>
        <w:t>.год- Посета стоматолога ПУ,обилазак васпитних група,разговор о правилној исхрани,хигијена зуба,посета стоматолога ,,Ја у улози зубара“</w:t>
      </w:r>
    </w:p>
    <w:p w:rsidR="00F64969" w:rsidRPr="00F80FB7" w:rsidRDefault="00F64969" w:rsidP="00F64969">
      <w:r w:rsidRPr="003052E9">
        <w:rPr>
          <w:b/>
        </w:rPr>
        <w:t>08.11.2018</w:t>
      </w:r>
      <w:r>
        <w:t>.год.- Узимање узорака хране и брисева од службе ГЗЗЈЗ Крагујевац</w:t>
      </w:r>
    </w:p>
    <w:p w:rsidR="00F64969" w:rsidRDefault="00F64969" w:rsidP="00F64969">
      <w:r w:rsidRPr="003052E9">
        <w:rPr>
          <w:b/>
        </w:rPr>
        <w:t>08.11-10.11.2018</w:t>
      </w:r>
      <w:r>
        <w:t>.год Присуство стручном скупу у организацији СУМСПУС-Дивчибаре</w:t>
      </w:r>
    </w:p>
    <w:p w:rsidR="00F64969" w:rsidRPr="00781FB5" w:rsidRDefault="00F64969" w:rsidP="00F64969">
      <w:r>
        <w:t>Тема:”Јачање капацитета за препознавање и рану интервенцију код деце са потешкоћама у развоју“</w:t>
      </w:r>
    </w:p>
    <w:p w:rsidR="00F64969" w:rsidRPr="00703DB4" w:rsidRDefault="00F64969" w:rsidP="00F64969">
      <w:r>
        <w:t>Презентација примера инспиративне праксе П.У.</w:t>
      </w:r>
    </w:p>
    <w:p w:rsidR="00F64969" w:rsidRPr="008C1B4C" w:rsidRDefault="00F64969" w:rsidP="00F64969">
      <w:r w:rsidRPr="003052E9">
        <w:rPr>
          <w:b/>
        </w:rPr>
        <w:t>12.11.2018</w:t>
      </w:r>
      <w:r>
        <w:t>.год.- Вежбе за превенцију равних стопала</w:t>
      </w:r>
    </w:p>
    <w:p w:rsidR="00F64969" w:rsidRDefault="00F64969" w:rsidP="00F64969">
      <w:r w:rsidRPr="003052E9">
        <w:rPr>
          <w:b/>
        </w:rPr>
        <w:t>27.11.2018</w:t>
      </w:r>
      <w:r>
        <w:t xml:space="preserve">.год.-Разговор са педијатром О.Илић о епидемијама, посета педијатра ПУ </w:t>
      </w:r>
    </w:p>
    <w:p w:rsidR="00F64969" w:rsidRPr="00703DB4" w:rsidRDefault="00F64969" w:rsidP="00F64969">
      <w:r w:rsidRPr="003052E9">
        <w:rPr>
          <w:b/>
        </w:rPr>
        <w:t>05.12.2018.</w:t>
      </w:r>
      <w:r>
        <w:t>год.- Узимање узорака хране и брисева од службе ГЗЗЈЗ Крагујевац</w:t>
      </w:r>
    </w:p>
    <w:p w:rsidR="00F64969" w:rsidRDefault="00F64969" w:rsidP="00F64969">
      <w:r w:rsidRPr="003052E9">
        <w:rPr>
          <w:b/>
        </w:rPr>
        <w:t>12.12.-15.12.2018</w:t>
      </w:r>
      <w:r>
        <w:t>.год-мерење ТТ и ТВ-уписивање добијаних резултата у здравствени лист</w:t>
      </w:r>
    </w:p>
    <w:p w:rsidR="00F64969" w:rsidRDefault="00F64969" w:rsidP="00F64969">
      <w:r w:rsidRPr="003052E9">
        <w:rPr>
          <w:b/>
        </w:rPr>
        <w:t>17.12.2018</w:t>
      </w:r>
      <w:r>
        <w:t>.год.- Праћење физичког раста и развоја- Упоређивање параметара</w:t>
      </w:r>
    </w:p>
    <w:p w:rsidR="00F64969" w:rsidRPr="008C1B4C" w:rsidRDefault="00F64969" w:rsidP="00F64969">
      <w:r w:rsidRPr="003052E9">
        <w:rPr>
          <w:b/>
        </w:rPr>
        <w:t>19.12.2018</w:t>
      </w:r>
      <w:r>
        <w:t>.год.-„Победимо вирусе“- Активности у циљу подизања имунитета деце</w:t>
      </w:r>
    </w:p>
    <w:p w:rsidR="00F64969" w:rsidRDefault="00F64969" w:rsidP="00F64969">
      <w:pPr>
        <w:rPr>
          <w:lang w:val="sr-Cyrl-RS"/>
        </w:rPr>
      </w:pPr>
      <w:r w:rsidRPr="003052E9">
        <w:rPr>
          <w:b/>
        </w:rPr>
        <w:t>10.01.2019</w:t>
      </w:r>
      <w:r>
        <w:t>.год.- Зимске игре и радости (Игре на снегу)</w:t>
      </w:r>
    </w:p>
    <w:p w:rsidR="00F64969" w:rsidRPr="00032BF6" w:rsidRDefault="00F64969" w:rsidP="00032BF6">
      <w:pPr>
        <w:rPr>
          <w:lang w:val="sr-Latn-RS"/>
        </w:rPr>
      </w:pPr>
      <w:r w:rsidRPr="003052E9">
        <w:rPr>
          <w:b/>
          <w:lang w:val="sr-Cyrl-RS"/>
        </w:rPr>
        <w:lastRenderedPageBreak/>
        <w:t>31.01.2019</w:t>
      </w:r>
      <w:r>
        <w:rPr>
          <w:lang w:val="sr-Cyrl-RS"/>
        </w:rPr>
        <w:t xml:space="preserve"> год. Обележен национални дан борбе против пушења. </w:t>
      </w:r>
    </w:p>
    <w:p w:rsidR="00F64969" w:rsidRPr="00C97904" w:rsidRDefault="00F64969" w:rsidP="00F64969">
      <w:pPr>
        <w:pStyle w:val="ListParagraph"/>
        <w:ind w:left="0"/>
        <w:rPr>
          <w:lang w:val="sr-Cyrl-RS"/>
        </w:rPr>
      </w:pPr>
      <w:r w:rsidRPr="003052E9">
        <w:rPr>
          <w:b/>
        </w:rPr>
        <w:t>22.03.201</w:t>
      </w:r>
      <w:r w:rsidRPr="003052E9">
        <w:rPr>
          <w:b/>
          <w:lang w:val="sr-Cyrl-RS"/>
        </w:rPr>
        <w:t>9</w:t>
      </w:r>
      <w:r w:rsidRPr="00C97904">
        <w:t>.год Обележили смо,,Светски дан вода“ из календара здравља.Укључене су биле све васпитне групе ,циљ нам је био стицање знања о значају воде.</w:t>
      </w:r>
    </w:p>
    <w:p w:rsidR="00F64969" w:rsidRPr="00C97904" w:rsidRDefault="00F64969" w:rsidP="00F64969">
      <w:r w:rsidRPr="00C97904">
        <w:t>У месецу марту реализовано је треће квартално мерење ТТ и ТВ,евидентирање добијених резултата у здравствене листе и упоређивање са предходним.</w:t>
      </w:r>
    </w:p>
    <w:p w:rsidR="00F64969" w:rsidRDefault="00F64969" w:rsidP="00F64969">
      <w:pPr>
        <w:rPr>
          <w:lang w:val="sr-Cyrl-RS"/>
        </w:rPr>
      </w:pPr>
      <w:r w:rsidRPr="003052E9">
        <w:rPr>
          <w:b/>
        </w:rPr>
        <w:t>07.04.2019</w:t>
      </w:r>
      <w:r>
        <w:t xml:space="preserve"> </w:t>
      </w:r>
      <w:r>
        <w:rPr>
          <w:lang w:val="sr-Cyrl-RS"/>
        </w:rPr>
        <w:t>год., Обележен Светски дан здравља</w:t>
      </w:r>
    </w:p>
    <w:p w:rsidR="00F64969" w:rsidRPr="00C97904" w:rsidRDefault="00F64969" w:rsidP="00F64969">
      <w:pPr>
        <w:jc w:val="both"/>
      </w:pPr>
      <w:r w:rsidRPr="00F33065">
        <w:rPr>
          <w:b/>
        </w:rPr>
        <w:t>09.-11.05.2019</w:t>
      </w:r>
      <w:r w:rsidRPr="00F33065">
        <w:rPr>
          <w:b/>
          <w:lang w:val="sr-Cyrl-RS"/>
        </w:rPr>
        <w:t xml:space="preserve"> </w:t>
      </w:r>
      <w:r w:rsidRPr="00F33065">
        <w:t>г</w:t>
      </w:r>
      <w:r w:rsidRPr="00F33065">
        <w:rPr>
          <w:lang w:val="sr-Cyrl-RS"/>
        </w:rPr>
        <w:t>од.</w:t>
      </w:r>
      <w:r w:rsidRPr="00F33065">
        <w:rPr>
          <w:b/>
        </w:rPr>
        <w:t xml:space="preserve"> -</w:t>
      </w:r>
      <w:r w:rsidRPr="00C97904">
        <w:t xml:space="preserve"> Стручно усавршавање XXII стручни сусрети МСПУС област превентива, Врњачка бања, Медицинска сестра на ПЗЗ Г.М.</w:t>
      </w:r>
    </w:p>
    <w:p w:rsidR="00F64969" w:rsidRDefault="00F64969" w:rsidP="00F64969">
      <w:pPr>
        <w:rPr>
          <w:lang w:val="sr-Cyrl-RS"/>
        </w:rPr>
      </w:pPr>
      <w:r w:rsidRPr="003052E9">
        <w:rPr>
          <w:b/>
          <w:lang w:val="sr-Cyrl-RS"/>
        </w:rPr>
        <w:t>10.05.2019</w:t>
      </w:r>
      <w:r>
        <w:rPr>
          <w:lang w:val="sr-Cyrl-RS"/>
        </w:rPr>
        <w:t xml:space="preserve"> год. – Обележен Међународни дан телесне активности : све васпитне групе су биле укључене у вежбе у дворишту и различите спортске активности. </w:t>
      </w:r>
    </w:p>
    <w:p w:rsidR="00F64969" w:rsidRDefault="00F64969" w:rsidP="00F64969">
      <w:pPr>
        <w:rPr>
          <w:lang w:val="sr-Cyrl-RS"/>
        </w:rPr>
      </w:pPr>
      <w:r w:rsidRPr="003052E9">
        <w:rPr>
          <w:b/>
          <w:lang w:val="sr-Cyrl-RS"/>
        </w:rPr>
        <w:t>14.05.-24.05.19</w:t>
      </w:r>
      <w:r>
        <w:rPr>
          <w:lang w:val="sr-Cyrl-RS"/>
        </w:rPr>
        <w:t xml:space="preserve"> год. Недеља здавља уста и зуба (посета деце узраста од 4-6 година, стоматолошкој ординацији Дома здравља) – стоматолог Љ. Пешић обавила систематски преглед зуба деци, а деци узраста од 1-3 године систематски преглед обавила у просторијама предшколске установе – радна соба. </w:t>
      </w:r>
    </w:p>
    <w:p w:rsidR="00F64969" w:rsidRDefault="00F64969" w:rsidP="00F64969">
      <w:pPr>
        <w:rPr>
          <w:lang w:val="sr-Cyrl-RS"/>
        </w:rPr>
      </w:pPr>
      <w:r w:rsidRPr="003052E9">
        <w:rPr>
          <w:b/>
          <w:lang w:val="sr-Cyrl-RS"/>
        </w:rPr>
        <w:t>15.05.19</w:t>
      </w:r>
      <w:r>
        <w:rPr>
          <w:lang w:val="sr-Cyrl-RS"/>
        </w:rPr>
        <w:t xml:space="preserve"> год. Превентивна стоматолошка служба ГЗЗЈ Крагујевац, посетила децу припремне предшколске групе – разговор демонстрација правилног прања зуба, разговор о правилној исхрани и том приликом су деци поклонили зубну пасту, четкицу и флајере. </w:t>
      </w:r>
    </w:p>
    <w:p w:rsidR="00F64969" w:rsidRDefault="00F64969" w:rsidP="00F64969">
      <w:pPr>
        <w:rPr>
          <w:lang w:val="sr-Cyrl-RS"/>
        </w:rPr>
      </w:pPr>
      <w:r w:rsidRPr="003052E9">
        <w:rPr>
          <w:b/>
          <w:lang w:val="sr-Cyrl-RS"/>
        </w:rPr>
        <w:t>20.05.-24.05.2019</w:t>
      </w:r>
      <w:r>
        <w:rPr>
          <w:lang w:val="sr-Cyrl-RS"/>
        </w:rPr>
        <w:t xml:space="preserve"> год. – Служба ГЗЗЈ Крагујевац – узимање узорака хране (сва три оброка на испитивање енергетске вредности оброка).</w:t>
      </w:r>
    </w:p>
    <w:p w:rsidR="00F64969" w:rsidRDefault="00F64969" w:rsidP="00F64969">
      <w:pPr>
        <w:rPr>
          <w:lang w:val="sr-Cyrl-RS"/>
        </w:rPr>
      </w:pPr>
      <w:r w:rsidRPr="003052E9">
        <w:rPr>
          <w:b/>
        </w:rPr>
        <w:t>29.05.2019</w:t>
      </w:r>
      <w:r w:rsidRPr="00C97904">
        <w:t>.год обележен Дан установе, у фоајеу Дома културе ликовна изложба дечијих радова, свих васпитних група “ Игре природним материјалима“  којим  смо завршиле пројекат на нивоу установе.</w:t>
      </w:r>
    </w:p>
    <w:p w:rsidR="00F64969" w:rsidRPr="00363DCC" w:rsidRDefault="00F64969" w:rsidP="00F64969">
      <w:pPr>
        <w:rPr>
          <w:lang w:val="sr-Cyrl-RS"/>
        </w:rPr>
      </w:pPr>
      <w:r w:rsidRPr="003052E9">
        <w:rPr>
          <w:b/>
          <w:lang w:val="sr-Cyrl-RS"/>
        </w:rPr>
        <w:t>05.-06.06.20</w:t>
      </w:r>
      <w:r>
        <w:rPr>
          <w:b/>
          <w:lang w:val="sr-Cyrl-RS"/>
        </w:rPr>
        <w:t>1</w:t>
      </w:r>
      <w:r w:rsidRPr="003052E9">
        <w:rPr>
          <w:b/>
          <w:lang w:val="sr-Cyrl-RS"/>
        </w:rPr>
        <w:t>9</w:t>
      </w:r>
      <w:r>
        <w:rPr>
          <w:lang w:val="sr-Cyrl-RS"/>
        </w:rPr>
        <w:t xml:space="preserve"> год. Праћење физичког раста и развоја, </w:t>
      </w:r>
      <w:r>
        <w:rPr>
          <w:lang w:val="sr-Latn-RS"/>
        </w:rPr>
        <w:t>IV</w:t>
      </w:r>
      <w:r>
        <w:rPr>
          <w:lang w:val="sr-Cyrl-RS"/>
        </w:rPr>
        <w:t xml:space="preserve"> квартала. </w:t>
      </w:r>
    </w:p>
    <w:p w:rsidR="00146216" w:rsidRPr="00F64969" w:rsidRDefault="00F64969" w:rsidP="00146216">
      <w:pPr>
        <w:rPr>
          <w:lang w:val="sr-Cyrl-RS"/>
        </w:rPr>
      </w:pPr>
      <w:r w:rsidRPr="003052E9">
        <w:rPr>
          <w:b/>
          <w:lang w:val="sr-Cyrl-RS"/>
        </w:rPr>
        <w:t>07.06.2019</w:t>
      </w:r>
      <w:r>
        <w:rPr>
          <w:lang w:val="sr-Cyrl-RS"/>
        </w:rPr>
        <w:t xml:space="preserve"> год. Једнодневна екскурзија Рача – Јагодина, позоришна представа и посета ЗОО врту. </w:t>
      </w:r>
    </w:p>
    <w:p w:rsidR="00146216" w:rsidRPr="00F86E71" w:rsidRDefault="009C4B16" w:rsidP="00146216">
      <w:pPr>
        <w:pStyle w:val="Heading5"/>
        <w:jc w:val="both"/>
        <w:rPr>
          <w:i w:val="0"/>
          <w:sz w:val="24"/>
          <w:szCs w:val="24"/>
          <w:lang w:val="en-US"/>
        </w:rPr>
      </w:pPr>
      <w:r>
        <w:rPr>
          <w:i w:val="0"/>
          <w:sz w:val="24"/>
          <w:szCs w:val="24"/>
          <w:lang w:val="sr-Cyrl-CS"/>
        </w:rPr>
        <w:t>3.</w:t>
      </w:r>
      <w:r w:rsidR="009D66FF">
        <w:rPr>
          <w:i w:val="0"/>
          <w:sz w:val="24"/>
          <w:szCs w:val="24"/>
          <w:lang w:val="sr-Cyrl-RS"/>
        </w:rPr>
        <w:t>2</w:t>
      </w:r>
      <w:r w:rsidR="00146216" w:rsidRPr="00F86E71">
        <w:rPr>
          <w:i w:val="0"/>
          <w:sz w:val="24"/>
          <w:szCs w:val="24"/>
          <w:lang w:val="sr-Cyrl-CS"/>
        </w:rPr>
        <w:t>.  Исхрана, број и врста оброка:</w:t>
      </w:r>
    </w:p>
    <w:p w:rsidR="00146216" w:rsidRPr="00F86E71" w:rsidRDefault="00146216" w:rsidP="00146216">
      <w:pPr>
        <w:pStyle w:val="BodyText"/>
        <w:jc w:val="both"/>
        <w:rPr>
          <w:lang w:val="sr-Cyrl-CS"/>
        </w:rPr>
      </w:pPr>
      <w:r w:rsidRPr="00F86E71">
        <w:rPr>
          <w:lang w:val="sr-Cyrl-CS"/>
        </w:rPr>
        <w:t>Исхрана деце у предшколским установама је предуслов за психосоматски раст и развој детета, за пуно здравље и добро расположење. Исхрана се планирала уз поштовање физиолошких норматива детета. Јеловник се планирао сваке недеље како би се набавиле свеже намирнице, које су неопходне да задовоље квалитет и квантитет у исхрани деце.</w:t>
      </w:r>
    </w:p>
    <w:p w:rsidR="00146216" w:rsidRPr="00F86E71" w:rsidRDefault="00146216" w:rsidP="00146216">
      <w:pPr>
        <w:pStyle w:val="BodyText"/>
        <w:jc w:val="both"/>
        <w:rPr>
          <w:lang w:val="sr-Cyrl-CS"/>
        </w:rPr>
      </w:pPr>
      <w:r w:rsidRPr="00F86E71">
        <w:rPr>
          <w:lang w:val="sr-Cyrl-CS"/>
        </w:rPr>
        <w:t>У планирању исхране деце придржавали смо се правилника о нормативу друштвене</w:t>
      </w:r>
      <w:r>
        <w:rPr>
          <w:lang w:val="sr-Cyrl-CS"/>
        </w:rPr>
        <w:t xml:space="preserve"> исхране у установама за децу.</w:t>
      </w:r>
      <w:r w:rsidRPr="00F86E71">
        <w:rPr>
          <w:lang w:val="sr-Cyrl-CS"/>
        </w:rPr>
        <w:t xml:space="preserve"> Деца у вртићу имају три оброка са следећим редоследом:</w:t>
      </w:r>
    </w:p>
    <w:p w:rsidR="00146216" w:rsidRPr="00F86E71" w:rsidRDefault="00146216" w:rsidP="00146216">
      <w:pPr>
        <w:pStyle w:val="ListBullet2"/>
        <w:rPr>
          <w:lang w:val="ru-RU"/>
        </w:rPr>
      </w:pPr>
      <w:r w:rsidRPr="00F86E71">
        <w:t xml:space="preserve">ДОРУЧАК: 08.00 - </w:t>
      </w:r>
      <w:r w:rsidRPr="00F86E71">
        <w:rPr>
          <w:lang w:val="ru-RU"/>
        </w:rPr>
        <w:t>8,30</w:t>
      </w:r>
    </w:p>
    <w:p w:rsidR="00146216" w:rsidRPr="00F86E71" w:rsidRDefault="00146216" w:rsidP="00146216">
      <w:pPr>
        <w:pStyle w:val="ListBullet2"/>
        <w:rPr>
          <w:lang w:val="ru-RU"/>
        </w:rPr>
      </w:pPr>
      <w:r w:rsidRPr="00F86E71">
        <w:t>РУЧАК      :11.00 – 11,30</w:t>
      </w:r>
    </w:p>
    <w:p w:rsidR="00146216" w:rsidRPr="00F86E71" w:rsidRDefault="00F64969" w:rsidP="00146216">
      <w:pPr>
        <w:pStyle w:val="ListBullet2"/>
      </w:pPr>
      <w:r>
        <w:t>УЖИН</w:t>
      </w:r>
      <w:r>
        <w:rPr>
          <w:lang w:val="sr-Cyrl-RS"/>
        </w:rPr>
        <w:t>А</w:t>
      </w:r>
      <w:r w:rsidR="00146216" w:rsidRPr="00F86E71">
        <w:t xml:space="preserve"> :   13.30 – 14,00 часова.</w:t>
      </w:r>
    </w:p>
    <w:p w:rsidR="00146216" w:rsidRPr="00F86E71" w:rsidRDefault="00146216" w:rsidP="00146216">
      <w:pPr>
        <w:pStyle w:val="ListBullet2"/>
        <w:numPr>
          <w:ilvl w:val="0"/>
          <w:numId w:val="0"/>
        </w:numPr>
      </w:pPr>
    </w:p>
    <w:p w:rsidR="00146216" w:rsidRPr="00F86E71" w:rsidRDefault="00146216" w:rsidP="00146216">
      <w:pPr>
        <w:pStyle w:val="BodyText"/>
        <w:jc w:val="both"/>
        <w:rPr>
          <w:lang w:val="sr-Cyrl-CS"/>
        </w:rPr>
      </w:pPr>
      <w:r w:rsidRPr="00F86E71">
        <w:rPr>
          <w:lang w:val="sr-Cyrl-CS"/>
        </w:rPr>
        <w:t xml:space="preserve">У јасленој групи користила се и додатна ужина  у зависности од индивидуалних потреба деце за храном. </w:t>
      </w:r>
      <w:r w:rsidRPr="00F86E71">
        <w:t xml:space="preserve">Деца  у  полудневном боравку  имају један  оброк дневно од 10,30 до 11,00 </w:t>
      </w:r>
    </w:p>
    <w:p w:rsidR="00146216" w:rsidRPr="00F86E71" w:rsidRDefault="00146216" w:rsidP="00146216">
      <w:pPr>
        <w:pStyle w:val="BodyText"/>
        <w:jc w:val="both"/>
        <w:rPr>
          <w:lang w:val="sr-Cyrl-CS"/>
        </w:rPr>
      </w:pPr>
      <w:r w:rsidRPr="00F86E71">
        <w:rPr>
          <w:lang w:val="sr-Cyrl-CS"/>
        </w:rPr>
        <w:t>Објекти  у сеоским  срединама обезбеђивале су ужину преко школа у чијим се просторијама организује припремни предшколски програм.</w:t>
      </w:r>
    </w:p>
    <w:p w:rsidR="00146216" w:rsidRPr="00F86E71" w:rsidRDefault="00146216" w:rsidP="00146216">
      <w:pPr>
        <w:pStyle w:val="BodyText"/>
        <w:jc w:val="both"/>
        <w:rPr>
          <w:lang w:val="ru-RU"/>
        </w:rPr>
      </w:pPr>
      <w:r w:rsidRPr="00F86E71">
        <w:rPr>
          <w:lang w:val="ru-RU"/>
        </w:rPr>
        <w:t xml:space="preserve">У кухињи се сваког месеца радила интерна бактериолошка контрола намирница. Узиман је узорак хране ради микробиолошког и хемиског испитивања у </w:t>
      </w:r>
      <w:r w:rsidR="00F77D3D">
        <w:rPr>
          <w:lang w:val="ru-RU"/>
        </w:rPr>
        <w:t>Г</w:t>
      </w:r>
      <w:r w:rsidRPr="00F86E71">
        <w:rPr>
          <w:lang w:val="ru-RU"/>
        </w:rPr>
        <w:t xml:space="preserve">ЗЗЈЗ-Крагујевац. Узимали су се брисеви са посуђа, радних површина, играчака, постељине, руку </w:t>
      </w:r>
      <w:r w:rsidRPr="00F86E71">
        <w:rPr>
          <w:lang w:val="ru-RU"/>
        </w:rPr>
        <w:lastRenderedPageBreak/>
        <w:t>запослених радника и сл.. На тај начин се вршила провера хигијене у кухињи, као и у установи. Узорци хране  се чувају  у фрижидеру 72 сата након обраде- контролни узорак.</w:t>
      </w:r>
    </w:p>
    <w:p w:rsidR="00146216" w:rsidRPr="00F86E71" w:rsidRDefault="00146216" w:rsidP="00146216">
      <w:pPr>
        <w:pStyle w:val="Heading4"/>
        <w:jc w:val="both"/>
        <w:rPr>
          <w:sz w:val="24"/>
          <w:szCs w:val="24"/>
          <w:lang w:val="sr-Cyrl-CS"/>
        </w:rPr>
      </w:pPr>
      <w:r w:rsidRPr="00F86E71">
        <w:rPr>
          <w:sz w:val="24"/>
          <w:szCs w:val="24"/>
          <w:lang w:val="en-US"/>
        </w:rPr>
        <w:t>IV</w:t>
      </w:r>
      <w:r w:rsidRPr="00F86E71">
        <w:rPr>
          <w:sz w:val="24"/>
          <w:szCs w:val="24"/>
          <w:lang w:val="ru-RU"/>
        </w:rPr>
        <w:t xml:space="preserve">   </w:t>
      </w:r>
      <w:r w:rsidRPr="00F86E71">
        <w:rPr>
          <w:sz w:val="24"/>
          <w:szCs w:val="24"/>
          <w:lang w:val="sr-Cyrl-CS"/>
        </w:rPr>
        <w:t>ВАСПИТНО – ОБРАЗОВНИ РАД</w:t>
      </w:r>
    </w:p>
    <w:p w:rsidR="00146216" w:rsidRPr="00F86E71" w:rsidRDefault="00146216" w:rsidP="00146216">
      <w:pPr>
        <w:pStyle w:val="BodyText"/>
        <w:jc w:val="both"/>
        <w:rPr>
          <w:lang w:val="sr-Cyrl-CS"/>
        </w:rPr>
      </w:pPr>
      <w:r w:rsidRPr="00F86E71">
        <w:rPr>
          <w:lang w:val="sr-Cyrl-CS"/>
        </w:rPr>
        <w:t>Полазиште у конципирању васпитно-образовног рада су Основе програма са истицањем схватања детета, улоге васпитача, њиховом међусобном односу поштујући претходно искуство деце, родитеља и васпитача.</w:t>
      </w:r>
    </w:p>
    <w:p w:rsidR="00146216" w:rsidRPr="00F86E71" w:rsidRDefault="00146216" w:rsidP="00146216">
      <w:pPr>
        <w:pStyle w:val="BodyText"/>
        <w:jc w:val="both"/>
        <w:rPr>
          <w:lang w:val="sr-Cyrl-CS"/>
        </w:rPr>
      </w:pPr>
      <w:r w:rsidRPr="00F86E71">
        <w:rPr>
          <w:lang w:val="sr-Cyrl-CS"/>
        </w:rPr>
        <w:t>Карактеристика васпитно-образовног рада је развијање отвореног система делатности осетљивог на потребе и промене, развијање процеса непосредног рада са децом, негујући сталну везу са претходним искуством.</w:t>
      </w:r>
    </w:p>
    <w:p w:rsidR="00146216" w:rsidRPr="00F86E71" w:rsidRDefault="00146216" w:rsidP="00146216">
      <w:pPr>
        <w:pStyle w:val="BodyText"/>
        <w:jc w:val="both"/>
      </w:pPr>
      <w:r w:rsidRPr="00F86E71">
        <w:rPr>
          <w:lang w:val="sr-Cyrl-CS"/>
        </w:rPr>
        <w:t>Основни циљ васпитно-образовног рада је био поштовање дечјих потреба, жеља, интересовања, уважавање сугестија, питања и реакције деце као полазиште и усмерење за рад. У таквом социјалном контексту деца су кроз интеракцију и кооперацију са одраслима одрастала у срећне и задовољне личности.</w:t>
      </w:r>
    </w:p>
    <w:p w:rsidR="00146216" w:rsidRPr="009D66FF" w:rsidRDefault="00146216" w:rsidP="00146216">
      <w:pPr>
        <w:pStyle w:val="Heading3"/>
        <w:rPr>
          <w:rFonts w:ascii="Times New Roman" w:hAnsi="Times New Roman" w:cs="Times New Roman"/>
          <w:sz w:val="28"/>
          <w:szCs w:val="28"/>
          <w:lang w:val="sr-Cyrl-CS"/>
        </w:rPr>
      </w:pPr>
      <w:r w:rsidRPr="009D66FF">
        <w:rPr>
          <w:rFonts w:ascii="Times New Roman" w:hAnsi="Times New Roman" w:cs="Times New Roman"/>
          <w:sz w:val="28"/>
          <w:szCs w:val="28"/>
          <w:lang w:val="ru-RU"/>
        </w:rPr>
        <w:t>4</w:t>
      </w:r>
      <w:r w:rsidRPr="009D66FF">
        <w:rPr>
          <w:rFonts w:ascii="Times New Roman" w:hAnsi="Times New Roman" w:cs="Times New Roman"/>
          <w:sz w:val="28"/>
          <w:szCs w:val="28"/>
          <w:lang w:val="sr-Cyrl-CS"/>
        </w:rPr>
        <w:t>.1. Реализација програма неге и васпитања деце до 2,5 године</w:t>
      </w:r>
    </w:p>
    <w:p w:rsidR="00146216" w:rsidRPr="00F86E71" w:rsidRDefault="00146216" w:rsidP="00146216">
      <w:pPr>
        <w:rPr>
          <w:lang w:val="sr-Cyrl-CS"/>
        </w:rPr>
      </w:pPr>
    </w:p>
    <w:p w:rsidR="00146216" w:rsidRPr="00F86E71" w:rsidRDefault="00146216" w:rsidP="00A207F2">
      <w:pPr>
        <w:pStyle w:val="BodyText"/>
        <w:numPr>
          <w:ilvl w:val="0"/>
          <w:numId w:val="12"/>
        </w:numPr>
        <w:rPr>
          <w:b/>
          <w:lang w:val="sr-Cyrl-CS"/>
        </w:rPr>
      </w:pPr>
      <w:r w:rsidRPr="00F86E71">
        <w:rPr>
          <w:b/>
          <w:lang w:val="sr-Cyrl-CS"/>
        </w:rPr>
        <w:t>М</w:t>
      </w:r>
      <w:r>
        <w:rPr>
          <w:b/>
          <w:lang w:val="sr-Cyrl-CS"/>
        </w:rPr>
        <w:t>лађа и старија</w:t>
      </w:r>
      <w:r w:rsidRPr="00F86E71">
        <w:rPr>
          <w:b/>
          <w:lang w:val="sr-Cyrl-CS"/>
        </w:rPr>
        <w:t xml:space="preserve"> јаслена група-узраст деце од </w:t>
      </w:r>
      <w:r>
        <w:rPr>
          <w:b/>
          <w:lang w:val="sr-Cyrl-CS"/>
        </w:rPr>
        <w:t>1</w:t>
      </w:r>
      <w:r w:rsidRPr="00F86E71">
        <w:rPr>
          <w:b/>
          <w:lang w:val="sr-Cyrl-CS"/>
        </w:rPr>
        <w:t>1</w:t>
      </w:r>
      <w:r>
        <w:rPr>
          <w:b/>
          <w:lang w:val="sr-Cyrl-CS"/>
        </w:rPr>
        <w:t xml:space="preserve"> месеци </w:t>
      </w:r>
      <w:r w:rsidRPr="00F86E71">
        <w:rPr>
          <w:b/>
          <w:lang w:val="sr-Cyrl-CS"/>
        </w:rPr>
        <w:t>-</w:t>
      </w:r>
      <w:r>
        <w:rPr>
          <w:b/>
          <w:lang w:val="sr-Cyrl-CS"/>
        </w:rPr>
        <w:t xml:space="preserve"> 2,5  године</w:t>
      </w:r>
    </w:p>
    <w:p w:rsidR="00146216" w:rsidRPr="00F86E71" w:rsidRDefault="00025E29" w:rsidP="00146216">
      <w:pPr>
        <w:pStyle w:val="BodyText"/>
        <w:rPr>
          <w:lang w:val="sr-Cyrl-CS"/>
        </w:rPr>
      </w:pPr>
      <w:r>
        <w:rPr>
          <w:lang w:val="sr-Cyrl-CS"/>
        </w:rPr>
        <w:t>Мед.сестре-васпитачи</w:t>
      </w:r>
      <w:r w:rsidR="00146216">
        <w:rPr>
          <w:lang w:val="sr-Cyrl-CS"/>
        </w:rPr>
        <w:t>:</w:t>
      </w:r>
    </w:p>
    <w:p w:rsidR="00146216" w:rsidRPr="00F86E71" w:rsidRDefault="00146216" w:rsidP="00146216">
      <w:pPr>
        <w:pStyle w:val="BodyText"/>
        <w:rPr>
          <w:lang w:val="sr-Cyrl-CS"/>
        </w:rPr>
      </w:pPr>
      <w:r>
        <w:rPr>
          <w:lang w:val="sr-Cyrl-CS"/>
        </w:rPr>
        <w:t xml:space="preserve">1. </w:t>
      </w:r>
      <w:r w:rsidRPr="00F86E71">
        <w:rPr>
          <w:lang w:val="sr-Cyrl-CS"/>
        </w:rPr>
        <w:t>Јелена  Тимотијевић</w:t>
      </w:r>
    </w:p>
    <w:p w:rsidR="00146216" w:rsidRPr="00FB72F2" w:rsidRDefault="00146216" w:rsidP="00146216">
      <w:pPr>
        <w:pStyle w:val="BodyText"/>
        <w:rPr>
          <w:lang w:val="sr-Cyrl-RS"/>
        </w:rPr>
      </w:pPr>
      <w:r>
        <w:rPr>
          <w:lang w:val="sr-Cyrl-CS"/>
        </w:rPr>
        <w:t>2</w:t>
      </w:r>
      <w:r w:rsidRPr="00F86E71">
        <w:rPr>
          <w:lang w:val="sr-Cyrl-CS"/>
        </w:rPr>
        <w:t>.</w:t>
      </w:r>
      <w:r>
        <w:rPr>
          <w:lang w:val="sr-Cyrl-CS"/>
        </w:rPr>
        <w:t xml:space="preserve"> </w:t>
      </w:r>
      <w:r>
        <w:rPr>
          <w:lang w:val="sr-Cyrl-RS"/>
        </w:rPr>
        <w:t>Катарина Дугић</w:t>
      </w:r>
    </w:p>
    <w:p w:rsidR="00146216" w:rsidRDefault="00146216" w:rsidP="00146216">
      <w:pPr>
        <w:pStyle w:val="BodyText"/>
        <w:rPr>
          <w:lang w:val="sr-Cyrl-CS"/>
        </w:rPr>
      </w:pPr>
      <w:r>
        <w:rPr>
          <w:lang w:val="sr-Cyrl-CS"/>
        </w:rPr>
        <w:t>3. Љубина Траиловић</w:t>
      </w:r>
    </w:p>
    <w:p w:rsidR="00146216" w:rsidRDefault="00146216" w:rsidP="00146216">
      <w:pPr>
        <w:pStyle w:val="BodyText"/>
        <w:rPr>
          <w:lang w:val="sr-Cyrl-RS"/>
        </w:rPr>
      </w:pPr>
      <w:r>
        <w:rPr>
          <w:lang w:val="sr-Cyrl-CS"/>
        </w:rPr>
        <w:t xml:space="preserve">4. </w:t>
      </w:r>
      <w:r w:rsidR="00025E29">
        <w:rPr>
          <w:lang w:val="sr-Cyrl-RS"/>
        </w:rPr>
        <w:t>Александра Спасић</w:t>
      </w:r>
    </w:p>
    <w:p w:rsidR="00025E29" w:rsidRDefault="00025E29" w:rsidP="00146216">
      <w:pPr>
        <w:pStyle w:val="BodyText"/>
        <w:rPr>
          <w:lang w:val="sr-Cyrl-RS"/>
        </w:rPr>
      </w:pPr>
      <w:r>
        <w:rPr>
          <w:lang w:val="sr-Cyrl-RS"/>
        </w:rPr>
        <w:t>5. Сузана Петковић</w:t>
      </w:r>
    </w:p>
    <w:p w:rsidR="00025E29" w:rsidRPr="00025E29" w:rsidRDefault="00025E29" w:rsidP="00146216">
      <w:pPr>
        <w:pStyle w:val="BodyText"/>
        <w:rPr>
          <w:lang w:val="sr-Cyrl-RS"/>
        </w:rPr>
      </w:pPr>
      <w:r>
        <w:rPr>
          <w:lang w:val="sr-Cyrl-RS"/>
        </w:rPr>
        <w:t>6. Милица Стојановић</w:t>
      </w:r>
    </w:p>
    <w:p w:rsidR="00146216" w:rsidRPr="009D66FF" w:rsidRDefault="00146216" w:rsidP="00A207F2">
      <w:pPr>
        <w:pStyle w:val="ListParagraph"/>
        <w:numPr>
          <w:ilvl w:val="0"/>
          <w:numId w:val="12"/>
        </w:numPr>
        <w:tabs>
          <w:tab w:val="left" w:pos="6360"/>
        </w:tabs>
        <w:rPr>
          <w:b/>
        </w:rPr>
      </w:pPr>
      <w:r w:rsidRPr="009D66FF">
        <w:rPr>
          <w:b/>
        </w:rPr>
        <w:t xml:space="preserve">Извештај о реализацији плана рада Актива мед. </w:t>
      </w:r>
      <w:r w:rsidRPr="009D66FF">
        <w:rPr>
          <w:b/>
          <w:lang w:val="sr-Cyrl-RS"/>
        </w:rPr>
        <w:t>с</w:t>
      </w:r>
      <w:r w:rsidRPr="009D66FF">
        <w:rPr>
          <w:b/>
        </w:rPr>
        <w:t>естара</w:t>
      </w:r>
      <w:r w:rsidRPr="009D66FF">
        <w:rPr>
          <w:b/>
          <w:lang w:val="sr-Cyrl-RS"/>
        </w:rPr>
        <w:t xml:space="preserve"> васпитача</w:t>
      </w:r>
      <w:r w:rsidRPr="009D66FF">
        <w:rPr>
          <w:b/>
        </w:rPr>
        <w:t xml:space="preserve"> за радну   201</w:t>
      </w:r>
      <w:r w:rsidR="00B95D3F" w:rsidRPr="009D66FF">
        <w:rPr>
          <w:b/>
          <w:lang w:val="sr-Cyrl-RS"/>
        </w:rPr>
        <w:t>8</w:t>
      </w:r>
      <w:r w:rsidRPr="009D66FF">
        <w:rPr>
          <w:b/>
          <w:lang w:val="sr-Cyrl-RS"/>
        </w:rPr>
        <w:t>.</w:t>
      </w:r>
      <w:r w:rsidRPr="009D66FF">
        <w:rPr>
          <w:b/>
        </w:rPr>
        <w:t>/201</w:t>
      </w:r>
      <w:r w:rsidR="00B95D3F" w:rsidRPr="009D66FF">
        <w:rPr>
          <w:b/>
          <w:lang w:val="sr-Cyrl-RS"/>
        </w:rPr>
        <w:t>9</w:t>
      </w:r>
      <w:r w:rsidRPr="009D66FF">
        <w:rPr>
          <w:b/>
        </w:rPr>
        <w:t>.год</w:t>
      </w:r>
    </w:p>
    <w:tbl>
      <w:tblPr>
        <w:tblStyle w:val="TableGrid"/>
        <w:tblW w:w="10078" w:type="dxa"/>
        <w:tblLook w:val="04A0" w:firstRow="1" w:lastRow="0" w:firstColumn="1" w:lastColumn="0" w:noHBand="0" w:noVBand="1"/>
      </w:tblPr>
      <w:tblGrid>
        <w:gridCol w:w="1574"/>
        <w:gridCol w:w="1799"/>
        <w:gridCol w:w="1757"/>
        <w:gridCol w:w="1357"/>
        <w:gridCol w:w="2683"/>
        <w:gridCol w:w="1569"/>
      </w:tblGrid>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тема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садржаји</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време</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место</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носиоци</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Начин</w:t>
            </w:r>
          </w:p>
          <w:p w:rsidR="00F54E2B" w:rsidRDefault="00F54E2B" w:rsidP="00F54E2B">
            <w:r>
              <w:t>Остваривања</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Могући начини развијања</w:t>
            </w:r>
          </w:p>
          <w:p w:rsidR="00F54E2B" w:rsidRDefault="00F54E2B" w:rsidP="00F54E2B">
            <w:r>
              <w:t>партнерства</w:t>
            </w:r>
          </w:p>
          <w:p w:rsidR="00F54E2B" w:rsidRDefault="00F54E2B" w:rsidP="00F54E2B">
            <w:r>
              <w:t>пор. и јаслица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општи родитељски</w:t>
            </w:r>
          </w:p>
          <w:p w:rsidR="00F54E2B" w:rsidRDefault="00F54E2B" w:rsidP="00F54E2B">
            <w:r>
              <w:t>састанак</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03.09.2018.</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сала вртића</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Дир.Љ.Ј.</w:t>
            </w:r>
          </w:p>
          <w:p w:rsidR="00F54E2B" w:rsidRDefault="00F54E2B" w:rsidP="00F54E2B">
            <w:r>
              <w:t>Вас.и мед.сестре</w:t>
            </w:r>
          </w:p>
          <w:p w:rsidR="00F54E2B" w:rsidRDefault="00F54E2B" w:rsidP="00F54E2B">
            <w:r>
              <w:t>родитељи</w:t>
            </w:r>
          </w:p>
          <w:p w:rsidR="00F54E2B" w:rsidRDefault="00F54E2B" w:rsidP="00F54E2B">
            <w:r>
              <w:t>педијатарО.И</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Усмено излагање</w:t>
            </w:r>
          </w:p>
          <w:p w:rsidR="00F54E2B" w:rsidRDefault="00F54E2B" w:rsidP="00F54E2B">
            <w:r>
              <w:t>Фотографија</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групни родитељски</w:t>
            </w:r>
          </w:p>
          <w:p w:rsidR="00F54E2B" w:rsidRDefault="00F54E2B" w:rsidP="00F54E2B">
            <w:r>
              <w:t>састанак</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03.09.2018.год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мед.сестре</w:t>
            </w:r>
          </w:p>
          <w:p w:rsidR="00F54E2B" w:rsidRDefault="00F54E2B" w:rsidP="00F54E2B">
            <w:r>
              <w:t>из група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Усмено излагање</w:t>
            </w:r>
          </w:p>
          <w:p w:rsidR="00F54E2B" w:rsidRDefault="00F54E2B" w:rsidP="00F54E2B">
            <w:r>
              <w:t>Фотографија</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присуство родитеља у групама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Од 03.09.2018.год</w:t>
            </w:r>
          </w:p>
          <w:p w:rsidR="00F54E2B" w:rsidRDefault="00F54E2B" w:rsidP="00F54E2B">
            <w:r>
              <w:t>по распореду</w:t>
            </w:r>
          </w:p>
          <w:p w:rsidR="00F54E2B" w:rsidRDefault="00F54E2B" w:rsidP="00F54E2B">
            <w:r>
              <w:t>примања</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мед.сестре из групе</w:t>
            </w:r>
          </w:p>
          <w:p w:rsidR="00F54E2B" w:rsidRDefault="00F54E2B" w:rsidP="00F54E2B">
            <w:r>
              <w:t>родитељи</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Извештаји</w:t>
            </w:r>
          </w:p>
          <w:p w:rsidR="00F54E2B" w:rsidRDefault="00F54E2B" w:rsidP="00F54E2B">
            <w:r>
              <w:t>Фотографије</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lastRenderedPageBreak/>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 мед.сестара о адаптацији</w:t>
            </w:r>
          </w:p>
          <w:p w:rsidR="00F54E2B" w:rsidRDefault="00F54E2B" w:rsidP="00F54E2B">
            <w:r>
              <w:t>Извештај мед.сестре на пзз за месец септембар</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27.09.2018.год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p w:rsidR="00F54E2B" w:rsidRDefault="00F54E2B" w:rsidP="00F54E2B">
            <w:r>
              <w:t>Дир.Љ.Ј.</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Извештаји</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Договор о реализацији Дечије недеље</w:t>
            </w:r>
          </w:p>
          <w:p w:rsidR="00F54E2B" w:rsidRDefault="00F54E2B" w:rsidP="00F54E2B">
            <w:r>
              <w:t>Посета стоматолога</w:t>
            </w:r>
          </w:p>
          <w:p w:rsidR="00F54E2B" w:rsidRPr="00C2713E" w:rsidRDefault="00F54E2B" w:rsidP="00F54E2B">
            <w:r>
              <w:t>Упознавање са новим Основама пр.</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03.10.2018.год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Присуство јесењим стручним сусретима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04.10.-07.10.2018.год.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Брзеће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Медицинске сестре Љ.Т. и Ј.Т.</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Уверење</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p w:rsidR="00F54E2B" w:rsidRDefault="00F54E2B" w:rsidP="00F54E2B"/>
          <w:p w:rsidR="00F54E2B" w:rsidRDefault="00F54E2B" w:rsidP="00F54E2B"/>
          <w:p w:rsidR="00F54E2B" w:rsidRDefault="00F54E2B" w:rsidP="00F54E2B">
            <w:r>
              <w:t>Кроз игру до здравља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Активности млађе и старије јаслене групе</w:t>
            </w:r>
          </w:p>
          <w:p w:rsidR="00F54E2B" w:rsidRDefault="00F54E2B" w:rsidP="00F54E2B">
            <w:r>
              <w:t>Игре природним материјалима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Октобар</w:t>
            </w:r>
          </w:p>
          <w:p w:rsidR="00F54E2B" w:rsidRDefault="00F54E2B" w:rsidP="00F54E2B">
            <w:r>
              <w:t>новембар</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p w:rsidR="00F54E2B" w:rsidRDefault="00F54E2B" w:rsidP="00F54E2B">
            <w:r>
              <w:t>вртић</w:t>
            </w:r>
          </w:p>
          <w:p w:rsidR="00F54E2B" w:rsidRDefault="00F54E2B" w:rsidP="00F54E2B">
            <w:r>
              <w:t>парк</w:t>
            </w:r>
          </w:p>
          <w:p w:rsidR="00F54E2B" w:rsidRDefault="00F54E2B" w:rsidP="00F54E2B">
            <w:r>
              <w:t>двориште вртића</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деца и мед.сестре обе јаслене групе</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r>
              <w:t>радна књига</w:t>
            </w:r>
          </w:p>
          <w:p w:rsidR="00F54E2B" w:rsidRDefault="00F54E2B" w:rsidP="00F54E2B">
            <w:r>
              <w:t>фотографије</w:t>
            </w:r>
          </w:p>
          <w:p w:rsidR="00F54E2B" w:rsidRDefault="00F54E2B" w:rsidP="00F54E2B">
            <w:r>
              <w:t>извештаји</w:t>
            </w:r>
          </w:p>
          <w:p w:rsidR="00F54E2B" w:rsidRDefault="00F54E2B" w:rsidP="00F54E2B"/>
          <w:p w:rsidR="00F54E2B" w:rsidRDefault="00F54E2B" w:rsidP="00F54E2B"/>
          <w:p w:rsidR="00F54E2B" w:rsidRDefault="00F54E2B" w:rsidP="00F54E2B">
            <w:r>
              <w:t xml:space="preserve"> </w:t>
            </w:r>
          </w:p>
          <w:p w:rsidR="00F54E2B" w:rsidRDefault="00F54E2B" w:rsidP="00F54E2B">
            <w:r>
              <w:t xml:space="preserve">                            </w:t>
            </w:r>
          </w:p>
        </w:tc>
      </w:tr>
      <w:tr w:rsidR="00F54E2B" w:rsidTr="00F54E2B">
        <w:trPr>
          <w:trHeight w:val="144"/>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У.а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„Фарма“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29.11.2018.год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Мед.сестра К.Д.</w:t>
            </w:r>
          </w:p>
          <w:p w:rsidR="00F54E2B" w:rsidRDefault="00F54E2B" w:rsidP="00F54E2B">
            <w:r>
              <w:t>Деца млађе јаслене групе</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r>
              <w:t>Извештаји</w:t>
            </w:r>
          </w:p>
          <w:p w:rsidR="00F54E2B" w:rsidRDefault="00F54E2B" w:rsidP="00F54E2B">
            <w:r>
              <w:t>Припрема</w:t>
            </w:r>
          </w:p>
          <w:p w:rsidR="00F54E2B" w:rsidRDefault="00F54E2B" w:rsidP="00F54E2B">
            <w:r>
              <w:t>Фотографије</w:t>
            </w:r>
          </w:p>
          <w:p w:rsidR="00F54E2B" w:rsidRDefault="00F54E2B" w:rsidP="00F54E2B"/>
        </w:tc>
      </w:tr>
      <w:tr w:rsidR="00F54E2B" w:rsidTr="00F54E2B">
        <w:trPr>
          <w:trHeight w:val="525"/>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,,Комуникација у ћорсокаку”</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01.12.2018.год.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П.У.“Наша радост“ Рача</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Мед.сестре Љ.Т.,К.Д.,С.П.</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Уверење</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У.а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p w:rsidR="00F54E2B" w:rsidRDefault="00F54E2B" w:rsidP="00F54E2B">
            <w:r>
              <w:t>„Воће и поврће“</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14.12.2018.год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Мед.сестра М.С.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Припрема</w:t>
            </w:r>
          </w:p>
          <w:p w:rsidR="00F54E2B" w:rsidRDefault="00F54E2B" w:rsidP="00F54E2B">
            <w:r>
              <w:t>Фотографије</w:t>
            </w:r>
          </w:p>
        </w:tc>
      </w:tr>
      <w:tr w:rsidR="00F54E2B" w:rsidTr="00F54E2B">
        <w:trPr>
          <w:trHeight w:val="54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Присуство стручном скупу</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08.-10.2018.год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Дивчибаре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Мед.сестра на пзз Г.М.</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Уверење</w:t>
            </w:r>
          </w:p>
        </w:tc>
      </w:tr>
      <w:tr w:rsidR="00F54E2B" w:rsidTr="00F54E2B">
        <w:trPr>
          <w:trHeight w:val="1875"/>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 са стручних сусрета</w:t>
            </w:r>
          </w:p>
          <w:p w:rsidR="00F54E2B" w:rsidRDefault="00F54E2B" w:rsidP="00F54E2B">
            <w:r>
              <w:t>Извештај в.о.р. обе групе</w:t>
            </w:r>
          </w:p>
          <w:p w:rsidR="00F54E2B" w:rsidRDefault="00F54E2B" w:rsidP="00F54E2B">
            <w:r>
              <w:t xml:space="preserve">Договор око тема за месец </w:t>
            </w:r>
            <w:r>
              <w:lastRenderedPageBreak/>
              <w:t>децембар</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lastRenderedPageBreak/>
              <w:t>30.11.2018.год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w:t>
            </w:r>
          </w:p>
          <w:p w:rsidR="00F54E2B" w:rsidRDefault="00F54E2B" w:rsidP="00F54E2B">
            <w:r>
              <w:t>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2685"/>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lastRenderedPageBreak/>
              <w:t>Састанак</w:t>
            </w:r>
          </w:p>
          <w:p w:rsidR="00F54E2B" w:rsidRDefault="00F54E2B" w:rsidP="00F54E2B">
            <w:r>
              <w:t>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План за реализацију новогодишнјих радионица и додела пакетића</w:t>
            </w:r>
          </w:p>
          <w:p w:rsidR="00F54E2B" w:rsidRDefault="00F54E2B" w:rsidP="00F54E2B">
            <w:r>
              <w:t>Договор о наставку адаптације нове деце</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05.12.2018.год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E2B" w:rsidRDefault="00F54E2B" w:rsidP="00F54E2B">
            <w:r>
              <w:t>Јасле</w:t>
            </w:r>
          </w:p>
          <w:p w:rsidR="00F54E2B" w:rsidRDefault="00F54E2B" w:rsidP="00F54E2B"/>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186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 о реализацији в.о.р. за децембар</w:t>
            </w:r>
          </w:p>
          <w:p w:rsidR="00F54E2B" w:rsidRDefault="00F54E2B" w:rsidP="00F54E2B">
            <w:r>
              <w:t>Распоред  рада за време празника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27.12.2018.год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108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Састанак</w:t>
            </w:r>
          </w:p>
          <w:p w:rsidR="00F54E2B" w:rsidRDefault="00F54E2B" w:rsidP="00F54E2B">
            <w:r>
              <w:t>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Одабир теме за пројекат на нивоу вртића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10.01.2019.год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p w:rsidR="00F54E2B" w:rsidRDefault="00F54E2B" w:rsidP="00F54E2B">
            <w:r>
              <w:t>Васпитачи</w:t>
            </w:r>
          </w:p>
          <w:p w:rsidR="00F54E2B" w:rsidRDefault="00F54E2B" w:rsidP="00F54E2B">
            <w:r>
              <w:t>Дир.Љ.Ј.</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Израда извештаја за п.п.2018/2019.</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28.01.2019.год</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BC5C57"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BC5C57" w:rsidRDefault="00F54E2B" w:rsidP="00F54E2B">
            <w:r>
              <w:t xml:space="preserve">Припрема рада за пролећне стручне сусрете </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BC5C57" w:rsidRDefault="00F54E2B" w:rsidP="00F54E2B">
            <w:pPr>
              <w:jc w:val="center"/>
            </w:pPr>
            <w:r>
              <w:t>28.02.2019.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BC5C57"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BC5C57"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BC5C57"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Четврти окружни сусрети МСПУС</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02.03.2019.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П.У. Ђурђевдан </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Све медицинске сестре васпитачи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Уверење </w:t>
            </w:r>
          </w:p>
          <w:p w:rsidR="00F54E2B" w:rsidRDefault="00F54E2B" w:rsidP="00F54E2B">
            <w:r>
              <w:t xml:space="preserve">Извештај </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Договор око реализације активности за осми март</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05.03.2019.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6C7C0A" w:rsidRDefault="00F54E2B" w:rsidP="00F54E2B">
            <w:pPr>
              <w:jc w:val="center"/>
            </w:pPr>
            <w:r>
              <w:t>Уг. активност</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6C7C0A" w:rsidRDefault="00F54E2B" w:rsidP="00F54E2B">
            <w:r>
              <w:t>„Иде Коста преко моста“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6C7C0A" w:rsidRDefault="00F54E2B" w:rsidP="00F54E2B">
            <w:pPr>
              <w:jc w:val="center"/>
            </w:pPr>
            <w:r>
              <w:t>23.03.2019.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6C7C0A" w:rsidRDefault="00F54E2B" w:rsidP="00F54E2B">
            <w:r>
              <w:t>Јасле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6C7C0A" w:rsidRDefault="00F54E2B" w:rsidP="00F54E2B">
            <w:r>
              <w:t>Мед.сестра васпитач Сузана Петковић</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Припрема</w:t>
            </w:r>
          </w:p>
          <w:p w:rsidR="00F54E2B" w:rsidRPr="006C7C0A" w:rsidRDefault="00F54E2B" w:rsidP="00F54E2B">
            <w:r>
              <w:t>Фотографије</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lastRenderedPageBreak/>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Извештаји о реализованим активностима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29.03.2019.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Сви чланови Актива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„Позориште за најмлађе“</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30.03.2019.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П.У. „Наша радост“ Рача</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Мед. сестре Ј.Т.,К.Д.,Љ.Т.,М.С.,С.П.</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Уверење</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Договор око реализације активности и припреме за дан вртића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05.04.2019.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Извештај за месец април</w:t>
            </w:r>
          </w:p>
          <w:p w:rsidR="00F54E2B" w:rsidRDefault="00F54E2B" w:rsidP="00F54E2B">
            <w:pPr>
              <w:jc w:val="center"/>
            </w:pPr>
            <w:r>
              <w:t>Извештај са семинара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25.04.2019.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„За лепши осмех свих нас“</w:t>
            </w:r>
          </w:p>
          <w:p w:rsidR="00F54E2B" w:rsidRDefault="00F54E2B" w:rsidP="00F54E2B">
            <w:pPr>
              <w:jc w:val="center"/>
            </w:pPr>
            <w:r>
              <w:t>Израда распореда систематског прегледа стом.</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06.05.2019.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8812A4" w:rsidRDefault="00F54E2B" w:rsidP="00F54E2B">
            <w:pPr>
              <w:jc w:val="center"/>
            </w:pPr>
            <w:r>
              <w:t>XXII стручни сусрети МСПУС област превентива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09.-11.05.2019.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Врњачка бања</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Медицинска сестра на ПЗЗ Г.М.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Извештај</w:t>
            </w:r>
          </w:p>
          <w:p w:rsidR="00F54E2B" w:rsidRDefault="00F54E2B" w:rsidP="00F54E2B">
            <w:r>
              <w:t>Уверење</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Стручно усавршавање </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7D659A" w:rsidRDefault="00F54E2B" w:rsidP="00F54E2B">
            <w:pPr>
              <w:jc w:val="center"/>
            </w:pPr>
            <w:r>
              <w:t>Четврти окружни сусрети</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 xml:space="preserve">25.05.2019.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Краљево</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Медицинске сестре васпитачи Љ.Т. и Ј.Т.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Уверење</w:t>
            </w:r>
          </w:p>
          <w:p w:rsidR="00F54E2B" w:rsidRDefault="00F54E2B" w:rsidP="00F54E2B">
            <w:r>
              <w:t>Извештај</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Извештај за мај</w:t>
            </w:r>
          </w:p>
          <w:p w:rsidR="00F54E2B" w:rsidRPr="007D659A" w:rsidRDefault="00F54E2B" w:rsidP="00F54E2B">
            <w:pPr>
              <w:jc w:val="center"/>
            </w:pPr>
            <w:r>
              <w:t>Извештај са семинара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28.05.2019.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Записник са састанка</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Стручно усавршавање</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Pr="007D659A" w:rsidRDefault="00F54E2B" w:rsidP="00F54E2B">
            <w:pPr>
              <w:jc w:val="center"/>
            </w:pPr>
            <w:r>
              <w:t>XXII стручни сусрети МСПУС</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30.05.-02.06.2019.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Крагујевац</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 xml:space="preserve">Медицинске сестре васпитачи К.Д. и М.С.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Уверење</w:t>
            </w:r>
          </w:p>
          <w:p w:rsidR="00F54E2B" w:rsidRDefault="00F54E2B" w:rsidP="00F54E2B">
            <w:r>
              <w:t>Извештај</w:t>
            </w:r>
          </w:p>
        </w:tc>
      </w:tr>
      <w:tr w:rsidR="00F54E2B" w:rsidTr="00F54E2B">
        <w:trPr>
          <w:trHeight w:val="81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Састанак Актива</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Израда годишњег извештаја</w:t>
            </w:r>
          </w:p>
          <w:p w:rsidR="00F54E2B" w:rsidRPr="00951686" w:rsidRDefault="00F54E2B" w:rsidP="00F54E2B">
            <w:pPr>
              <w:jc w:val="center"/>
            </w:pPr>
            <w:r>
              <w:t>Договор око г.одмора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05.06.2019.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Јаслице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r>
              <w:t>Сви чланови Актива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pPr>
              <w:jc w:val="center"/>
            </w:pPr>
            <w:r>
              <w:t>Записник са састанка</w:t>
            </w:r>
          </w:p>
        </w:tc>
      </w:tr>
      <w:tr w:rsidR="00F54E2B" w:rsidTr="00F54E2B">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r>
      <w:tr w:rsidR="00F54E2B" w:rsidTr="00F54E2B">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r>
      <w:tr w:rsidR="00F54E2B" w:rsidTr="00F54E2B">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r>
      <w:tr w:rsidR="00F54E2B" w:rsidTr="00F54E2B">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E2B" w:rsidRDefault="00F54E2B" w:rsidP="00F54E2B"/>
        </w:tc>
      </w:tr>
    </w:tbl>
    <w:p w:rsidR="009C4B16" w:rsidRDefault="009C4B16" w:rsidP="00F54E2B"/>
    <w:p w:rsidR="00032BF6" w:rsidRDefault="00032BF6" w:rsidP="00F54E2B"/>
    <w:p w:rsidR="00F54E2B" w:rsidRDefault="00F54E2B" w:rsidP="00F54E2B">
      <w:r>
        <w:lastRenderedPageBreak/>
        <w:t>На почетку радне 2018/2019.год израдиле смо план рада Актива  који је обухватио поред тема васпитно-образовног рада и две здравствене теме које су увек присутне у нашем раду.У израду плана укључиле смо и родитеље који су нам дали своје предлоге. У договору са њима већи акценат ове године ставили смо на сарадњу и партнерство родитеља и јаслица.</w:t>
      </w:r>
    </w:p>
    <w:p w:rsidR="00F54E2B" w:rsidRDefault="00F54E2B" w:rsidP="00F54E2B">
      <w:r>
        <w:t>У месецу септембру одржан  је општи родитељски састанак на коме су родитељи информисани о програму пзз,о поштовању режима дана,о значају сарадње и узајамног информисања. Одржани су састанци на нивоу група,распореди примања и адаптације по критеријумима.                12.09.2018.год посетио нас је стоматолог М.Д.која је обишла све васпитне групе и у договору са сестром на пзз Г.М. направила распоред  следећих посета и прегледа по групама.</w:t>
      </w:r>
    </w:p>
    <w:p w:rsidR="00F54E2B" w:rsidRPr="00C2713E" w:rsidRDefault="00F54E2B" w:rsidP="00F54E2B">
      <w:r>
        <w:t>У месецу октобру мед.сестре упознале су се са изменама Основа програма  и на састанцима су их детаљније разрађивале.</w:t>
      </w:r>
    </w:p>
    <w:p w:rsidR="00F54E2B" w:rsidRDefault="00F54E2B" w:rsidP="00F54E2B">
      <w:r>
        <w:t>Обележили смо дечију недељу ове године новом манифестацијом „Шеширијада“- дефиле шешира 04.10.2018.</w:t>
      </w:r>
    </w:p>
    <w:p w:rsidR="00F54E2B" w:rsidRPr="00D83767" w:rsidRDefault="00F54E2B" w:rsidP="00F54E2B">
      <w:r>
        <w:t>Акценат је био и на стручном усавршавању, медицинске сестре Љ.Т. и Ј.Т. су посетиле јесење стручне сусрете у Брзећу од 04.-07.10.2018.</w:t>
      </w:r>
    </w:p>
    <w:p w:rsidR="00F54E2B" w:rsidRDefault="00F54E2B" w:rsidP="00F54E2B">
      <w:r>
        <w:t>Тема Актива у месецу октобру била је ,,Игром до здравља“. Обележили смо светски дан здраве хране 16.10.2018.год упознавањем деце свих васпитних група са намирницама,њихов значај у исхрани,ликовна изложба дечијих радова,дегустација воћне салате...</w:t>
      </w:r>
    </w:p>
    <w:p w:rsidR="00F54E2B" w:rsidRPr="001F4E09" w:rsidRDefault="00F54E2B" w:rsidP="00F54E2B">
      <w:r>
        <w:t>17.10.2018. нас је пос</w:t>
      </w:r>
      <w:r w:rsidR="00EA036E">
        <w:rPr>
          <w:lang w:val="sr-Cyrl-RS"/>
        </w:rPr>
        <w:t>е</w:t>
      </w:r>
      <w:r>
        <w:t>тила стоматолог М.Д. у сарадњи са медицинском сестром на пзз,које су нам причале на који начин правилно требамо неговати наше зубиће.</w:t>
      </w:r>
    </w:p>
    <w:p w:rsidR="00F54E2B" w:rsidRPr="00D83767" w:rsidRDefault="00F54E2B" w:rsidP="00F54E2B">
      <w:r>
        <w:t>У месецу новембру  акценат је био и на стручном усавршавању.Мед.сестра на пзз Г.М. присуствовала је од  8-10.11.2017.год на стручном скупу –превентива-Дивчибаре.</w:t>
      </w:r>
    </w:p>
    <w:p w:rsidR="00F54E2B" w:rsidRDefault="00F54E2B" w:rsidP="00F54E2B">
      <w:r>
        <w:t>У новембру адаптација нове деце је и  даље трајала тако да су нам игре у дворишту помогле да смањимо адаптациони период.Присуство родитеља у групама и њихово учешће у в.о.р.приликом адаптације трајало је по три  дана.</w:t>
      </w:r>
    </w:p>
    <w:p w:rsidR="00F54E2B" w:rsidRPr="003A6F9C" w:rsidRDefault="00F54E2B" w:rsidP="00F54E2B">
      <w:r>
        <w:t xml:space="preserve">У сарадњи са родитељима правили смо звечке од природног материјала. </w:t>
      </w:r>
    </w:p>
    <w:p w:rsidR="00F54E2B" w:rsidRPr="003A6F9C" w:rsidRDefault="00F54E2B" w:rsidP="00F54E2B">
      <w:r>
        <w:t>1.12.2018. у Предшколској установи “Наша радост“ одржано је стручно усавршавање на тему „Комуникација у ћорсокаку“ на коме су присуствовале медицинске сестре васпитачи Љ.Т., К.Д. и С.П.</w:t>
      </w:r>
    </w:p>
    <w:p w:rsidR="00F54E2B" w:rsidRPr="00D83767" w:rsidRDefault="00F54E2B" w:rsidP="00F54E2B">
      <w:r>
        <w:t>У месецу децембру реализоване су новогодишње радионице  21.12.-млађа јаслена група и старија јаслена група  .Тема радионица:“Израда новогодишњих украса од природних материјала“-млађа јаслена група,а тема старије јаслене групе је била „Прављење пахуља (огртача)“. Крај месеца обележили смо доласком Деда Мраза и доделом пакетића уз музичке кореографије Млађе јаслене групе „Деда Мразе, Деда Мразе“, а старије јаслене групе песмом „Пахуље“ уз огртаче које су направили на радионици.</w:t>
      </w:r>
    </w:p>
    <w:p w:rsidR="00F54E2B" w:rsidRDefault="00F54E2B" w:rsidP="00F54E2B">
      <w:r>
        <w:t>Тим за обезбеђивање квалитета и развој установе је одлучио да ће тема пројекта  којом ћемо се бавити на нивоу установе  бити –,,Игре са природним материјалом“</w:t>
      </w:r>
    </w:p>
    <w:p w:rsidR="00F54E2B" w:rsidRDefault="00F54E2B" w:rsidP="00F54E2B">
      <w:r>
        <w:t>У јануару радили смо мале драматизације (правили кућицу за прасиће) од сламе,дрвета,шаше...</w:t>
      </w:r>
    </w:p>
    <w:p w:rsidR="00F54E2B" w:rsidRDefault="00F54E2B" w:rsidP="00F54E2B">
      <w:r>
        <w:t>Прелазили смо преко врећица у коме су разни природни материјали ( песак, каменчићи, сено)- превенција равних стопала.</w:t>
      </w:r>
    </w:p>
    <w:p w:rsidR="00032BF6" w:rsidRDefault="00F54E2B" w:rsidP="00F54E2B">
      <w:r>
        <w:t xml:space="preserve">Због лошег времена нисмо излазили напоље, па је акценат био на моторици и развоју говора. </w:t>
      </w:r>
    </w:p>
    <w:p w:rsidR="00F54E2B" w:rsidRDefault="00F54E2B" w:rsidP="00F54E2B">
      <w:r>
        <w:lastRenderedPageBreak/>
        <w:t>У фебруара смо се бавили игром са сензорним балонима. Балоне смо пунили са природним материјалом ( брашном,водом,пшеницом).</w:t>
      </w:r>
    </w:p>
    <w:p w:rsidR="00F54E2B" w:rsidRPr="007E1938" w:rsidRDefault="00F54E2B" w:rsidP="00F54E2B">
      <w:r>
        <w:t>У месецу марту обележили смо  дан мајки(8.март)-одржане су приредбе у свим васпитним групама.</w:t>
      </w:r>
    </w:p>
    <w:p w:rsidR="00F54E2B" w:rsidRPr="00951686" w:rsidRDefault="00F54E2B" w:rsidP="00F54E2B">
      <w:r>
        <w:t>02.03.2019. Одржан је семинар „Четврти окружни сусрети МСПУС“ ком су присуствовале све медицинске сестре васпитачи у Крагујевцу П.У. „ Ђурђевдан“  Цицибан, на ком је Љ.Т. презентовала свој рад „Лутка ми је болесна“.</w:t>
      </w:r>
    </w:p>
    <w:p w:rsidR="00F54E2B" w:rsidRDefault="00F54E2B" w:rsidP="00F54E2B">
      <w:r>
        <w:t>22.03.2018.год Обележили смо,,Светски дан вода“ из календара здравља.Укључене су биле све васпитне групе ,циљ нам је био стицање знања о значају воде.</w:t>
      </w:r>
    </w:p>
    <w:p w:rsidR="00F54E2B" w:rsidRDefault="00F54E2B" w:rsidP="00F54E2B">
      <w:r>
        <w:t>У месецу марту реализовано је треће квартално мерење ТТ и ТВ,евидентирање добијених резултата у здравствене листе и упоређивање са предходним.</w:t>
      </w:r>
    </w:p>
    <w:p w:rsidR="00F54E2B" w:rsidRPr="00B63B2F" w:rsidRDefault="00F54E2B" w:rsidP="00F54E2B">
      <w:r>
        <w:t>30.03.2019. Одржан је семинар у П.У. „“Наша радост“ у Рачи на тему „Позориште за најмлађе“ ком су присуствовале медицинске сестре васпитачи  К.Д., Ј.Т.,С.П.,М.С.,Љ.Т.</w:t>
      </w:r>
    </w:p>
    <w:p w:rsidR="00F54E2B" w:rsidRDefault="00F54E2B" w:rsidP="00F54E2B">
      <w:r>
        <w:t>23.04.2019.год обележили смо  „Ускрс радионицом за родитеље“ у свим васпитним групама.</w:t>
      </w:r>
    </w:p>
    <w:p w:rsidR="00F54E2B" w:rsidRDefault="00F54E2B" w:rsidP="00F54E2B">
      <w:r>
        <w:t>У месецу марту и априлу одржане су активности које су подстицале децу на говорна искуства кроз посматрање и уочавање околине(изллазак у оближњи парк и двориште)</w:t>
      </w:r>
    </w:p>
    <w:p w:rsidR="00F54E2B" w:rsidRDefault="00F54E2B" w:rsidP="00F54E2B">
      <w:r>
        <w:t>Реализоване активности:</w:t>
      </w:r>
    </w:p>
    <w:p w:rsidR="00F54E2B" w:rsidRDefault="00F54E2B" w:rsidP="00A207F2">
      <w:pPr>
        <w:pStyle w:val="ListParagraph"/>
        <w:numPr>
          <w:ilvl w:val="0"/>
          <w:numId w:val="10"/>
        </w:numPr>
        <w:spacing w:after="200" w:line="276" w:lineRule="auto"/>
      </w:pPr>
      <w:r w:rsidRPr="00B63B2F">
        <w:t>Игре орасима</w:t>
      </w:r>
    </w:p>
    <w:p w:rsidR="00F54E2B" w:rsidRDefault="00F54E2B" w:rsidP="00A207F2">
      <w:pPr>
        <w:pStyle w:val="ListParagraph"/>
        <w:numPr>
          <w:ilvl w:val="0"/>
          <w:numId w:val="10"/>
        </w:numPr>
        <w:spacing w:after="200" w:line="276" w:lineRule="auto"/>
      </w:pPr>
      <w:r>
        <w:t>Игре штапићима</w:t>
      </w:r>
    </w:p>
    <w:p w:rsidR="00F54E2B" w:rsidRDefault="00F54E2B" w:rsidP="00A207F2">
      <w:pPr>
        <w:pStyle w:val="ListParagraph"/>
        <w:numPr>
          <w:ilvl w:val="0"/>
          <w:numId w:val="10"/>
        </w:numPr>
        <w:spacing w:after="200" w:line="276" w:lineRule="auto"/>
      </w:pPr>
      <w:r>
        <w:t>Игра шишаркама</w:t>
      </w:r>
    </w:p>
    <w:p w:rsidR="00F54E2B" w:rsidRDefault="00F54E2B" w:rsidP="00A207F2">
      <w:pPr>
        <w:pStyle w:val="ListParagraph"/>
        <w:numPr>
          <w:ilvl w:val="0"/>
          <w:numId w:val="10"/>
        </w:numPr>
        <w:spacing w:after="200" w:line="276" w:lineRule="auto"/>
      </w:pPr>
      <w:r>
        <w:t>Игре кочањкама</w:t>
      </w:r>
    </w:p>
    <w:p w:rsidR="00F54E2B" w:rsidRDefault="00F54E2B" w:rsidP="00A207F2">
      <w:pPr>
        <w:pStyle w:val="ListParagraph"/>
        <w:numPr>
          <w:ilvl w:val="0"/>
          <w:numId w:val="10"/>
        </w:numPr>
        <w:spacing w:after="200" w:line="276" w:lineRule="auto"/>
      </w:pPr>
      <w:r>
        <w:t>Бојење на комаду дрвета</w:t>
      </w:r>
    </w:p>
    <w:p w:rsidR="00F54E2B" w:rsidRDefault="00F54E2B" w:rsidP="00A207F2">
      <w:pPr>
        <w:pStyle w:val="ListParagraph"/>
        <w:numPr>
          <w:ilvl w:val="0"/>
          <w:numId w:val="10"/>
        </w:numPr>
        <w:spacing w:after="200" w:line="276" w:lineRule="auto"/>
      </w:pPr>
      <w:r>
        <w:t>Игре песком</w:t>
      </w:r>
    </w:p>
    <w:p w:rsidR="00F54E2B" w:rsidRDefault="00F54E2B" w:rsidP="00A207F2">
      <w:pPr>
        <w:pStyle w:val="ListParagraph"/>
        <w:numPr>
          <w:ilvl w:val="0"/>
          <w:numId w:val="10"/>
        </w:numPr>
        <w:spacing w:after="200" w:line="276" w:lineRule="auto"/>
      </w:pPr>
      <w:r>
        <w:t>Игре вуницом</w:t>
      </w:r>
    </w:p>
    <w:p w:rsidR="00F54E2B" w:rsidRPr="00B63B2F" w:rsidRDefault="00F54E2B" w:rsidP="00F54E2B">
      <w:pPr>
        <w:pStyle w:val="ListParagraph"/>
      </w:pPr>
      <w:r>
        <w:t>Сарадња са родитељима:</w:t>
      </w:r>
    </w:p>
    <w:p w:rsidR="00F54E2B" w:rsidRPr="004A0224" w:rsidRDefault="00F54E2B" w:rsidP="00F54E2B">
      <w:r>
        <w:t>9.04.2019.год Доношење сличица које су повезане са природним материјалима</w:t>
      </w:r>
    </w:p>
    <w:p w:rsidR="00F54E2B" w:rsidRDefault="00F54E2B" w:rsidP="00F54E2B">
      <w:r>
        <w:t>12.04.2019.год.Пано сликовница-Разговор са децо о томе шта се налази на паноу(уочавамо,посматрамо,говоримо о томе )Излазак у двориште беремо цветиће, сакупљамо шишарке</w:t>
      </w:r>
    </w:p>
    <w:p w:rsidR="00F54E2B" w:rsidRDefault="00F54E2B" w:rsidP="00F54E2B">
      <w:r>
        <w:t xml:space="preserve">Сакупљање природних материјала и животиња за „Нашу фарму“ која ће бити изложена у фоајеу. </w:t>
      </w:r>
    </w:p>
    <w:p w:rsidR="00F54E2B" w:rsidRPr="00A32145" w:rsidRDefault="00F54E2B" w:rsidP="00F54E2B">
      <w:r>
        <w:t xml:space="preserve">Акценат је био и на стручном усавршавање од 09.-11.05.2019. Медицинска сестра на ПЗЗ Г.М. је присуствовала XXII стручном скупу МСПУС у Врњачкој бањи. </w:t>
      </w:r>
    </w:p>
    <w:p w:rsidR="00F54E2B" w:rsidRPr="00A32145" w:rsidRDefault="00F54E2B" w:rsidP="00F54E2B">
      <w:r>
        <w:t>У месецу мају обележен је  међународни дан  Телесних Активности.</w:t>
      </w:r>
    </w:p>
    <w:p w:rsidR="00F54E2B" w:rsidRDefault="00F54E2B" w:rsidP="00F54E2B">
      <w:r>
        <w:t xml:space="preserve"> Tема коју смо обрадили  овог месеца била је ,, За лепши осмех свих нас“-систематски преглед деце од стране стоматолога,посета стоматолошке ординације деце узраста од 4-6.год.Децу млађег узраста стоматолог је посетио у установи, као и децу по селима. </w:t>
      </w:r>
    </w:p>
    <w:p w:rsidR="00F54E2B" w:rsidRPr="00A32145" w:rsidRDefault="00F54E2B" w:rsidP="00F54E2B">
      <w:r>
        <w:t xml:space="preserve">25.05.2019. Одржани су „Четврти окружни сусрети“  у Краљеву ком су присуствовале медицинске сетре васпитачи Љ.Т. и Ј.Т., на ком су презентовале  свој рад „Дидактичко средство и његова примена у раду“. </w:t>
      </w:r>
    </w:p>
    <w:p w:rsidR="00F54E2B" w:rsidRDefault="00F54E2B" w:rsidP="00F54E2B">
      <w:r>
        <w:t>29.05.2019.год прославили смо Дан установе, у фоајеу Дома културе били су изложени радови свих васпитних група “ Игре природним материјалима“  којим  смо завршиле пројекат на нивоу установе.</w:t>
      </w:r>
    </w:p>
    <w:p w:rsidR="00F54E2B" w:rsidRPr="00A32145" w:rsidRDefault="00F54E2B" w:rsidP="00F54E2B">
      <w:r>
        <w:lastRenderedPageBreak/>
        <w:t xml:space="preserve">Од 30.-02.06.2019. Одржани су „XXII Стручни сусрети МСПУС“ ком су присуствовале медицинске сестре васпитачи К.Д. и М.С. </w:t>
      </w:r>
    </w:p>
    <w:p w:rsidR="00146216" w:rsidRDefault="00F54E2B" w:rsidP="00F54E2B">
      <w:r>
        <w:t>05.06.2019.год израдиле смо извештај за радну 2018/2019.год. Ове радне године тимски рад у осмишљавању прилика за учење и активности захваљујући нашем Активу постао је саставни део нашег мишљења а самим тим и васпитне праксе.</w:t>
      </w:r>
    </w:p>
    <w:p w:rsidR="00146216" w:rsidRPr="00F54E2B" w:rsidRDefault="00146216" w:rsidP="00146216">
      <w:pPr>
        <w:pStyle w:val="ListParagraph"/>
        <w:ind w:left="0"/>
        <w:jc w:val="both"/>
        <w:rPr>
          <w:lang w:val="sr-Latn-RS"/>
        </w:rPr>
      </w:pPr>
    </w:p>
    <w:p w:rsidR="00146216" w:rsidRPr="009D66FF" w:rsidRDefault="00146216" w:rsidP="00146216">
      <w:pPr>
        <w:pStyle w:val="BodyText"/>
        <w:rPr>
          <w:b/>
          <w:sz w:val="28"/>
          <w:szCs w:val="28"/>
          <w:lang w:val="en-US"/>
        </w:rPr>
      </w:pPr>
      <w:r w:rsidRPr="009D66FF">
        <w:rPr>
          <w:b/>
          <w:sz w:val="28"/>
          <w:szCs w:val="28"/>
          <w:lang w:val="ru-RU"/>
        </w:rPr>
        <w:t>4</w:t>
      </w:r>
      <w:r w:rsidRPr="009D66FF">
        <w:rPr>
          <w:b/>
          <w:sz w:val="28"/>
          <w:szCs w:val="28"/>
          <w:lang w:val="sr-Cyrl-CS"/>
        </w:rPr>
        <w:t>.2. Реализација програма васпитно-образовног рада деце узраста од три године до укључивања у програм припреме за полазак у школу</w:t>
      </w:r>
    </w:p>
    <w:p w:rsidR="00146216" w:rsidRPr="00F86E71" w:rsidRDefault="00146216" w:rsidP="00146216">
      <w:pPr>
        <w:pStyle w:val="BodyText"/>
        <w:rPr>
          <w:lang w:val="sr-Cyrl-CS"/>
        </w:rPr>
      </w:pPr>
      <w:r w:rsidRPr="00F86E71">
        <w:rPr>
          <w:lang w:val="sr-Cyrl-CS"/>
        </w:rPr>
        <w:t>Суштину овог програма чини:</w:t>
      </w:r>
    </w:p>
    <w:p w:rsidR="00146216" w:rsidRPr="00F86E71" w:rsidRDefault="00146216" w:rsidP="00146216">
      <w:pPr>
        <w:pStyle w:val="ListBullet"/>
        <w:jc w:val="both"/>
      </w:pPr>
      <w:r w:rsidRPr="00F86E71">
        <w:t>схватање детета као активног, интерактивног и креативног бића, које у себи носи позитивне развојне потенцијале и само је чинилац сопственог развоја, социјализације и васпитања.</w:t>
      </w:r>
    </w:p>
    <w:p w:rsidR="00146216" w:rsidRPr="00F86E71" w:rsidRDefault="00146216" w:rsidP="00146216">
      <w:pPr>
        <w:pStyle w:val="BodyText"/>
        <w:jc w:val="both"/>
        <w:rPr>
          <w:lang w:val="sr-Cyrl-CS"/>
        </w:rPr>
      </w:pPr>
      <w:r w:rsidRPr="00F86E71">
        <w:rPr>
          <w:lang w:val="sr-Cyrl-CS"/>
        </w:rPr>
        <w:t>Затим схватање учења као активне конструкције знања до којих дете долази на основу акције – интеракције са физичком и  социјалном средином.</w:t>
      </w:r>
    </w:p>
    <w:p w:rsidR="00146216" w:rsidRPr="00F86E71" w:rsidRDefault="00146216" w:rsidP="00146216">
      <w:pPr>
        <w:pStyle w:val="BodyText"/>
        <w:jc w:val="both"/>
        <w:rPr>
          <w:lang w:val="sr-Cyrl-CS"/>
        </w:rPr>
      </w:pPr>
      <w:r w:rsidRPr="00F86E71">
        <w:rPr>
          <w:lang w:val="sr-Cyrl-CS"/>
        </w:rPr>
        <w:t>На почетку радне године сваки васпитач прати свако дете у васпитној групи, са циљем да на основу нивоа развијености појединачне деце добије снимак целе васпитне групе.       Планирање се вршило на нивоу групе, а по потреби тимски на нивоу  Установе. Тимски рад је утицао на квалитетније планирање и програмирање васпитно-образовног рада избором циљева и задатака, као и осмишљавањем тема и заједничких активности. Подржавајући отворен приступ у васпитно-образовном процесу свака група је креирала сопствене услове и реализовала васп-обр. рад у свом реалном контексту.</w:t>
      </w:r>
    </w:p>
    <w:p w:rsidR="00146216" w:rsidRPr="00F86E71" w:rsidRDefault="00146216" w:rsidP="00146216">
      <w:pPr>
        <w:pStyle w:val="BodyText"/>
        <w:ind w:left="360"/>
        <w:jc w:val="both"/>
      </w:pPr>
      <w:r w:rsidRPr="00F86E71">
        <w:t xml:space="preserve">У планирању васпитач се руководио и полазио од:                                                    </w:t>
      </w:r>
    </w:p>
    <w:p w:rsidR="00146216" w:rsidRPr="00F86E71" w:rsidRDefault="00146216" w:rsidP="00146216">
      <w:pPr>
        <w:pStyle w:val="BodyText"/>
        <w:rPr>
          <w:lang w:val="sr-Cyrl-CS"/>
        </w:rPr>
      </w:pPr>
      <w:r w:rsidRPr="00F86E71">
        <w:t xml:space="preserve">  потреба и интересовања деце добијених посматрањем развојних могућности деце;</w:t>
      </w:r>
      <w:r w:rsidRPr="00F86E71">
        <w:rPr>
          <w:lang w:val="sr-Cyrl-CS"/>
        </w:rPr>
        <w:t xml:space="preserve">   </w:t>
      </w:r>
    </w:p>
    <w:p w:rsidR="00146216" w:rsidRDefault="00146216" w:rsidP="00146216">
      <w:pPr>
        <w:pStyle w:val="BodyText"/>
        <w:rPr>
          <w:lang w:val="sr-Cyrl-CS"/>
        </w:rPr>
      </w:pPr>
      <w:r w:rsidRPr="00F86E71">
        <w:rPr>
          <w:lang w:val="sr-Cyrl-CS"/>
        </w:rPr>
        <w:t xml:space="preserve">  </w:t>
      </w:r>
      <w:r w:rsidRPr="00F86E71">
        <w:t>евалуација  претходног месеца;</w:t>
      </w:r>
      <w:r w:rsidRPr="00F86E71">
        <w:rPr>
          <w:lang w:val="sr-Cyrl-CS"/>
        </w:rPr>
        <w:t xml:space="preserve">       </w:t>
      </w:r>
    </w:p>
    <w:p w:rsidR="00146216" w:rsidRDefault="00146216" w:rsidP="00146216">
      <w:pPr>
        <w:pStyle w:val="BodyText"/>
        <w:rPr>
          <w:lang w:val="sr-Cyrl-CS"/>
        </w:rPr>
      </w:pPr>
      <w:r w:rsidRPr="00F86E71">
        <w:t>могућност за укључивање родитеља;</w:t>
      </w:r>
      <w:r w:rsidRPr="00F86E71">
        <w:rPr>
          <w:lang w:val="sr-Cyrl-CS"/>
        </w:rPr>
        <w:t xml:space="preserve">   </w:t>
      </w:r>
    </w:p>
    <w:p w:rsidR="00146216" w:rsidRDefault="00146216" w:rsidP="00146216">
      <w:pPr>
        <w:pStyle w:val="BodyText"/>
        <w:rPr>
          <w:lang w:val="sr-Cyrl-CS"/>
        </w:rPr>
      </w:pPr>
      <w:r w:rsidRPr="00F86E71">
        <w:t>могућност укључивања локалне заједнице</w:t>
      </w:r>
      <w:r w:rsidRPr="00F86E71">
        <w:rPr>
          <w:lang w:val="sr-Cyrl-CS"/>
        </w:rPr>
        <w:t xml:space="preserve">     </w:t>
      </w:r>
    </w:p>
    <w:p w:rsidR="00146216" w:rsidRPr="00F86E71" w:rsidRDefault="00146216" w:rsidP="00146216">
      <w:pPr>
        <w:pStyle w:val="BodyText"/>
        <w:rPr>
          <w:lang w:val="sr-Cyrl-CS"/>
        </w:rPr>
      </w:pPr>
      <w:r w:rsidRPr="00F86E71">
        <w:t>разматрање актуелности и догађаја који могу утицати на одабране садржаје и   тему.</w:t>
      </w:r>
    </w:p>
    <w:p w:rsidR="00146216" w:rsidRPr="00F86E71" w:rsidRDefault="00146216" w:rsidP="00146216">
      <w:pPr>
        <w:pStyle w:val="BodyText"/>
        <w:rPr>
          <w:lang w:val="sr-Cyrl-CS"/>
        </w:rPr>
      </w:pPr>
      <w:r w:rsidRPr="00F86E71">
        <w:rPr>
          <w:b/>
          <w:lang w:val="sr-Cyrl-CS"/>
        </w:rPr>
        <w:t>Програмски циљеви</w:t>
      </w:r>
      <w:r w:rsidRPr="00F86E71">
        <w:rPr>
          <w:lang w:val="sr-Cyrl-CS"/>
        </w:rPr>
        <w:t xml:space="preserve"> за овај узраст су били:</w:t>
      </w:r>
    </w:p>
    <w:p w:rsidR="00146216" w:rsidRPr="00F86E71" w:rsidRDefault="00146216" w:rsidP="00A207F2">
      <w:pPr>
        <w:pStyle w:val="List"/>
        <w:numPr>
          <w:ilvl w:val="0"/>
          <w:numId w:val="3"/>
        </w:numPr>
        <w:rPr>
          <w:lang w:val="sr-Cyrl-CS"/>
        </w:rPr>
      </w:pPr>
      <w:r w:rsidRPr="00F86E71">
        <w:rPr>
          <w:lang w:val="sr-Cyrl-CS"/>
        </w:rPr>
        <w:t>развијање појма о себи- откривање и упознавање самога себе;</w:t>
      </w:r>
    </w:p>
    <w:p w:rsidR="00146216" w:rsidRPr="00F86E71" w:rsidRDefault="00146216" w:rsidP="00A207F2">
      <w:pPr>
        <w:pStyle w:val="List"/>
        <w:numPr>
          <w:ilvl w:val="0"/>
          <w:numId w:val="3"/>
        </w:numPr>
        <w:rPr>
          <w:lang w:val="sr-Cyrl-CS"/>
        </w:rPr>
      </w:pPr>
      <w:r w:rsidRPr="00F86E71">
        <w:rPr>
          <w:lang w:val="sr-Cyrl-CS"/>
        </w:rPr>
        <w:t>стицање искуства и сазнања о другим људима</w:t>
      </w:r>
    </w:p>
    <w:p w:rsidR="00146216" w:rsidRPr="00F86E71" w:rsidRDefault="00146216" w:rsidP="00A207F2">
      <w:pPr>
        <w:pStyle w:val="List"/>
        <w:numPr>
          <w:ilvl w:val="0"/>
          <w:numId w:val="3"/>
        </w:numPr>
        <w:rPr>
          <w:lang w:val="sr-Cyrl-CS"/>
        </w:rPr>
      </w:pPr>
      <w:r w:rsidRPr="00F86E71">
        <w:rPr>
          <w:lang w:val="sr-Cyrl-CS"/>
        </w:rPr>
        <w:t>сазнања о свету око себе и начин деловања на њега</w:t>
      </w:r>
    </w:p>
    <w:p w:rsidR="00146216" w:rsidRPr="00F86E71" w:rsidRDefault="00146216" w:rsidP="00146216">
      <w:pPr>
        <w:jc w:val="both"/>
        <w:rPr>
          <w:lang w:val="sr-Cyrl-CS"/>
        </w:rPr>
      </w:pPr>
    </w:p>
    <w:p w:rsidR="00146216" w:rsidRPr="00F86E71" w:rsidRDefault="00146216" w:rsidP="00146216">
      <w:pPr>
        <w:pStyle w:val="BodyText"/>
        <w:jc w:val="both"/>
        <w:rPr>
          <w:lang w:val="sr-Cyrl-CS"/>
        </w:rPr>
      </w:pPr>
      <w:r w:rsidRPr="00F86E71">
        <w:rPr>
          <w:lang w:val="sr-Cyrl-CS"/>
        </w:rPr>
        <w:t xml:space="preserve">Посебност васпитно-образовног рада са децом од три до пет и по година се огледала у великом труду васпитача за структуирањем подстицајне средине за учење и развој. Собе су подељене по центрима интересовања, тако да омогућавају игре и активности у малим групама и индивидуално. </w:t>
      </w:r>
    </w:p>
    <w:p w:rsidR="00146216" w:rsidRPr="00F86E71" w:rsidRDefault="00146216" w:rsidP="00146216">
      <w:pPr>
        <w:pStyle w:val="BodyText"/>
        <w:jc w:val="both"/>
        <w:rPr>
          <w:lang w:val="sr-Cyrl-CS"/>
        </w:rPr>
      </w:pPr>
      <w:r w:rsidRPr="00F86E71">
        <w:rPr>
          <w:lang w:val="sr-Cyrl-CS"/>
        </w:rPr>
        <w:t xml:space="preserve">У Предшколској установи «Наша радост» активности су биле усмерене на драмске, еколошке, традиционалне и истраживачке програме, који су реализовани кроз ликовне, драмске радионице, примењену уметност, музику и покрет, уз велику подршку родитеља. </w:t>
      </w:r>
    </w:p>
    <w:p w:rsidR="00146216" w:rsidRDefault="00146216" w:rsidP="00146216">
      <w:pPr>
        <w:pStyle w:val="BodyText"/>
        <w:jc w:val="both"/>
        <w:rPr>
          <w:lang w:val="sr-Cyrl-CS"/>
        </w:rPr>
      </w:pPr>
      <w:r w:rsidRPr="00F86E71">
        <w:rPr>
          <w:lang w:val="sr-Cyrl-CS"/>
        </w:rPr>
        <w:lastRenderedPageBreak/>
        <w:t>Посебна пажња се поклонила упознавању и неговању традиционалних вредности, об</w:t>
      </w:r>
      <w:r>
        <w:rPr>
          <w:lang w:val="sr-Cyrl-CS"/>
        </w:rPr>
        <w:t xml:space="preserve">ичаја наше породице и културе. </w:t>
      </w:r>
    </w:p>
    <w:p w:rsidR="00146216" w:rsidRDefault="00146216" w:rsidP="00A207F2">
      <w:pPr>
        <w:pStyle w:val="BodyText"/>
        <w:numPr>
          <w:ilvl w:val="0"/>
          <w:numId w:val="12"/>
        </w:numPr>
        <w:rPr>
          <w:b/>
          <w:lang w:val="sr-Cyrl-RS"/>
        </w:rPr>
      </w:pPr>
      <w:r w:rsidRPr="00F86E71">
        <w:rPr>
          <w:b/>
        </w:rPr>
        <w:t>Извештај о раду Актива васпитача ц</w:t>
      </w:r>
      <w:r w:rsidR="002613EF">
        <w:rPr>
          <w:b/>
        </w:rPr>
        <w:t>елодневног боравка за радну 201</w:t>
      </w:r>
      <w:r w:rsidR="002613EF">
        <w:rPr>
          <w:b/>
          <w:lang w:val="sr-Cyrl-RS"/>
        </w:rPr>
        <w:t>8</w:t>
      </w:r>
      <w:r w:rsidR="002613EF">
        <w:rPr>
          <w:b/>
        </w:rPr>
        <w:t>./201</w:t>
      </w:r>
      <w:r w:rsidR="002613EF">
        <w:rPr>
          <w:b/>
          <w:lang w:val="sr-Cyrl-RS"/>
        </w:rPr>
        <w:t>9</w:t>
      </w:r>
      <w:r w:rsidRPr="00F86E71">
        <w:rPr>
          <w:b/>
        </w:rPr>
        <w:t>.год.</w:t>
      </w:r>
    </w:p>
    <w:tbl>
      <w:tblPr>
        <w:tblStyle w:val="TableGrid"/>
        <w:tblW w:w="0" w:type="auto"/>
        <w:tblLayout w:type="fixed"/>
        <w:tblLook w:val="04A0" w:firstRow="1" w:lastRow="0" w:firstColumn="1" w:lastColumn="0" w:noHBand="0" w:noVBand="1"/>
      </w:tblPr>
      <w:tblGrid>
        <w:gridCol w:w="1619"/>
        <w:gridCol w:w="1750"/>
        <w:gridCol w:w="1419"/>
        <w:gridCol w:w="1255"/>
        <w:gridCol w:w="1578"/>
        <w:gridCol w:w="1955"/>
      </w:tblGrid>
      <w:tr w:rsidR="007F2BA0" w:rsidRPr="007F2BA0" w:rsidTr="00F54E2B">
        <w:tc>
          <w:tcPr>
            <w:tcW w:w="1619" w:type="dxa"/>
          </w:tcPr>
          <w:p w:rsidR="007F2BA0" w:rsidRPr="007F2BA0" w:rsidRDefault="007F2BA0" w:rsidP="00F54E2B">
            <w:pPr>
              <w:jc w:val="center"/>
              <w:rPr>
                <w:b/>
              </w:rPr>
            </w:pPr>
            <w:r w:rsidRPr="007F2BA0">
              <w:rPr>
                <w:b/>
              </w:rPr>
              <w:t>ЦИЉ</w:t>
            </w:r>
          </w:p>
        </w:tc>
        <w:tc>
          <w:tcPr>
            <w:tcW w:w="1750" w:type="dxa"/>
          </w:tcPr>
          <w:p w:rsidR="007F2BA0" w:rsidRPr="007F2BA0" w:rsidRDefault="007F2BA0" w:rsidP="00F54E2B">
            <w:pPr>
              <w:jc w:val="center"/>
              <w:rPr>
                <w:b/>
              </w:rPr>
            </w:pPr>
            <w:r w:rsidRPr="007F2BA0">
              <w:rPr>
                <w:b/>
              </w:rPr>
              <w:t>ТЕМА</w:t>
            </w:r>
          </w:p>
        </w:tc>
        <w:tc>
          <w:tcPr>
            <w:tcW w:w="1419" w:type="dxa"/>
          </w:tcPr>
          <w:p w:rsidR="007F2BA0" w:rsidRPr="007F2BA0" w:rsidRDefault="007F2BA0" w:rsidP="00F54E2B">
            <w:pPr>
              <w:jc w:val="center"/>
              <w:rPr>
                <w:b/>
              </w:rPr>
            </w:pPr>
            <w:r w:rsidRPr="007F2BA0">
              <w:rPr>
                <w:b/>
              </w:rPr>
              <w:t>ВРЕМЕ</w:t>
            </w:r>
          </w:p>
        </w:tc>
        <w:tc>
          <w:tcPr>
            <w:tcW w:w="1255" w:type="dxa"/>
          </w:tcPr>
          <w:p w:rsidR="007F2BA0" w:rsidRPr="007F2BA0" w:rsidRDefault="007F2BA0" w:rsidP="00F54E2B">
            <w:pPr>
              <w:jc w:val="center"/>
              <w:rPr>
                <w:b/>
              </w:rPr>
            </w:pPr>
            <w:r w:rsidRPr="007F2BA0">
              <w:rPr>
                <w:b/>
              </w:rPr>
              <w:t>МЕСТО</w:t>
            </w:r>
          </w:p>
        </w:tc>
        <w:tc>
          <w:tcPr>
            <w:tcW w:w="1578" w:type="dxa"/>
          </w:tcPr>
          <w:p w:rsidR="007F2BA0" w:rsidRPr="007F2BA0" w:rsidRDefault="007F2BA0" w:rsidP="00F54E2B">
            <w:pPr>
              <w:jc w:val="center"/>
              <w:rPr>
                <w:b/>
              </w:rPr>
            </w:pPr>
            <w:r w:rsidRPr="007F2BA0">
              <w:rPr>
                <w:b/>
              </w:rPr>
              <w:t>НОСИОЦИ</w:t>
            </w:r>
          </w:p>
        </w:tc>
        <w:tc>
          <w:tcPr>
            <w:tcW w:w="1955" w:type="dxa"/>
          </w:tcPr>
          <w:p w:rsidR="007F2BA0" w:rsidRPr="007F2BA0" w:rsidRDefault="007F2BA0" w:rsidP="00F54E2B">
            <w:pPr>
              <w:jc w:val="center"/>
              <w:rPr>
                <w:b/>
              </w:rPr>
            </w:pPr>
            <w:r w:rsidRPr="007F2BA0">
              <w:rPr>
                <w:b/>
              </w:rPr>
              <w:t>НАЧИН ОСТВАРИВАЊА</w:t>
            </w:r>
          </w:p>
        </w:tc>
      </w:tr>
      <w:tr w:rsidR="007F2BA0" w:rsidTr="00F54E2B">
        <w:tc>
          <w:tcPr>
            <w:tcW w:w="1619" w:type="dxa"/>
          </w:tcPr>
          <w:p w:rsidR="007F2BA0" w:rsidRDefault="007F2BA0" w:rsidP="00F54E2B">
            <w:pPr>
              <w:jc w:val="center"/>
            </w:pPr>
            <w:r>
              <w:t>Унапредити квалитет организације рада и укључивање свих васпитача</w:t>
            </w:r>
          </w:p>
        </w:tc>
        <w:tc>
          <w:tcPr>
            <w:tcW w:w="1750" w:type="dxa"/>
          </w:tcPr>
          <w:p w:rsidR="007F2BA0" w:rsidRDefault="007F2BA0" w:rsidP="00F54E2B">
            <w:pPr>
              <w:jc w:val="center"/>
            </w:pPr>
          </w:p>
          <w:p w:rsidR="007F2BA0" w:rsidRDefault="007F2BA0" w:rsidP="00F54E2B">
            <w:pPr>
              <w:jc w:val="center"/>
            </w:pPr>
            <w:r>
              <w:t>Формирање Актива и представљање плана рада Актива</w:t>
            </w:r>
          </w:p>
        </w:tc>
        <w:tc>
          <w:tcPr>
            <w:tcW w:w="1419" w:type="dxa"/>
          </w:tcPr>
          <w:p w:rsidR="007F2BA0" w:rsidRDefault="007F2BA0" w:rsidP="00F54E2B">
            <w:pPr>
              <w:jc w:val="center"/>
            </w:pPr>
          </w:p>
          <w:p w:rsidR="007F2BA0" w:rsidRDefault="007F2BA0" w:rsidP="00F54E2B">
            <w:pPr>
              <w:jc w:val="center"/>
            </w:pPr>
          </w:p>
          <w:p w:rsidR="007F2BA0" w:rsidRPr="008D5031" w:rsidRDefault="007F2BA0" w:rsidP="00F54E2B">
            <w:pPr>
              <w:jc w:val="center"/>
              <w:rPr>
                <w:lang w:val="sr-Cyrl-ME"/>
              </w:rPr>
            </w:pPr>
            <w:r>
              <w:rPr>
                <w:lang w:val="sr-Cyrl-ME"/>
              </w:rPr>
              <w:t>27.8.2018.</w:t>
            </w:r>
          </w:p>
        </w:tc>
        <w:tc>
          <w:tcPr>
            <w:tcW w:w="1255" w:type="dxa"/>
          </w:tcPr>
          <w:p w:rsidR="007F2BA0" w:rsidRDefault="007F2BA0" w:rsidP="00F54E2B">
            <w:pPr>
              <w:jc w:val="center"/>
            </w:pPr>
          </w:p>
          <w:p w:rsidR="007F2BA0" w:rsidRDefault="007F2BA0" w:rsidP="00F54E2B">
            <w:pPr>
              <w:jc w:val="center"/>
            </w:pPr>
            <w:r>
              <w:t>Канцеларија за васпитаче</w:t>
            </w:r>
          </w:p>
        </w:tc>
        <w:tc>
          <w:tcPr>
            <w:tcW w:w="1578" w:type="dxa"/>
          </w:tcPr>
          <w:p w:rsidR="007F2BA0" w:rsidRDefault="007F2BA0" w:rsidP="00F54E2B">
            <w:pPr>
              <w:jc w:val="center"/>
            </w:pPr>
          </w:p>
          <w:p w:rsidR="007F2BA0" w:rsidRDefault="007F2BA0" w:rsidP="00F54E2B">
            <w:pPr>
              <w:jc w:val="center"/>
            </w:pPr>
            <w:r>
              <w:t>Руководилац Актива и сви чланови Актива</w:t>
            </w:r>
          </w:p>
        </w:tc>
        <w:tc>
          <w:tcPr>
            <w:tcW w:w="1955" w:type="dxa"/>
          </w:tcPr>
          <w:p w:rsidR="007F2BA0" w:rsidRDefault="007F2BA0" w:rsidP="00F54E2B">
            <w:pPr>
              <w:jc w:val="center"/>
            </w:pPr>
            <w:r>
              <w:t>Разговор, размена мишљења, подела улога, израда плана рада, усаглашавање васпитача</w:t>
            </w:r>
          </w:p>
        </w:tc>
      </w:tr>
      <w:tr w:rsidR="007F2BA0" w:rsidTr="00F54E2B">
        <w:tc>
          <w:tcPr>
            <w:tcW w:w="1619" w:type="dxa"/>
          </w:tcPr>
          <w:p w:rsidR="007F2BA0" w:rsidRDefault="007F2BA0" w:rsidP="00F54E2B">
            <w:pPr>
              <w:jc w:val="center"/>
            </w:pPr>
            <w:r>
              <w:t>Побољшање квалитета рада, укључивањем родитеља у живот и рад вртића, кроз пројектно планирање</w:t>
            </w:r>
          </w:p>
        </w:tc>
        <w:tc>
          <w:tcPr>
            <w:tcW w:w="1750" w:type="dxa"/>
          </w:tcPr>
          <w:p w:rsidR="007F2BA0" w:rsidRDefault="007F2BA0" w:rsidP="00F54E2B">
            <w:pPr>
              <w:jc w:val="center"/>
            </w:pPr>
          </w:p>
          <w:p w:rsidR="007F2BA0" w:rsidRPr="008D5031" w:rsidRDefault="007F2BA0" w:rsidP="00F54E2B">
            <w:pPr>
              <w:jc w:val="center"/>
              <w:rPr>
                <w:lang w:val="sr-Cyrl-ME"/>
              </w:rPr>
            </w:pPr>
            <w:r>
              <w:t>Рукотворница</w:t>
            </w:r>
            <w:r>
              <w:rPr>
                <w:lang w:val="sr-Cyrl-ME"/>
              </w:rPr>
              <w:t>, Извештај о ВОР-у за септембар, договор о активностима поводом Дечије недеље</w:t>
            </w:r>
          </w:p>
        </w:tc>
        <w:tc>
          <w:tcPr>
            <w:tcW w:w="1419" w:type="dxa"/>
          </w:tcPr>
          <w:p w:rsidR="007F2BA0" w:rsidRDefault="007F2BA0" w:rsidP="00F54E2B">
            <w:pPr>
              <w:jc w:val="center"/>
            </w:pPr>
          </w:p>
          <w:p w:rsidR="007F2BA0" w:rsidRDefault="007F2BA0" w:rsidP="00F54E2B">
            <w:pPr>
              <w:jc w:val="center"/>
              <w:rPr>
                <w:lang w:val="sr-Cyrl-ME"/>
              </w:rPr>
            </w:pPr>
          </w:p>
          <w:p w:rsidR="007F2BA0" w:rsidRPr="008D5031" w:rsidRDefault="007F2BA0" w:rsidP="00F54E2B">
            <w:pPr>
              <w:jc w:val="center"/>
              <w:rPr>
                <w:lang w:val="sr-Cyrl-ME"/>
              </w:rPr>
            </w:pPr>
            <w:r>
              <w:rPr>
                <w:lang w:val="sr-Cyrl-ME"/>
              </w:rPr>
              <w:t>27.9.2018.</w:t>
            </w:r>
          </w:p>
        </w:tc>
        <w:tc>
          <w:tcPr>
            <w:tcW w:w="1255" w:type="dxa"/>
          </w:tcPr>
          <w:p w:rsidR="007F2BA0" w:rsidRDefault="007F2BA0" w:rsidP="00F54E2B">
            <w:pPr>
              <w:jc w:val="center"/>
              <w:rPr>
                <w:lang w:val="sr-Cyrl-ME"/>
              </w:rPr>
            </w:pPr>
          </w:p>
          <w:p w:rsidR="007F2BA0" w:rsidRDefault="007F2BA0" w:rsidP="00F54E2B">
            <w:pPr>
              <w:jc w:val="center"/>
            </w:pPr>
            <w:r>
              <w:t>Канцеларија за васпитаче</w:t>
            </w:r>
          </w:p>
        </w:tc>
        <w:tc>
          <w:tcPr>
            <w:tcW w:w="1578" w:type="dxa"/>
          </w:tcPr>
          <w:p w:rsidR="007F2BA0" w:rsidRDefault="007F2BA0" w:rsidP="00F54E2B">
            <w:pPr>
              <w:jc w:val="center"/>
              <w:rPr>
                <w:lang w:val="sr-Cyrl-ME"/>
              </w:rPr>
            </w:pPr>
          </w:p>
          <w:p w:rsidR="007F2BA0" w:rsidRPr="008D5031" w:rsidRDefault="007F2BA0" w:rsidP="00F54E2B">
            <w:pPr>
              <w:jc w:val="center"/>
              <w:rPr>
                <w:lang w:val="sr-Cyrl-ME"/>
              </w:rPr>
            </w:pPr>
            <w:r>
              <w:t>Милица Обрадовић</w:t>
            </w:r>
            <w:r>
              <w:rPr>
                <w:lang w:val="sr-Cyrl-ME"/>
              </w:rPr>
              <w:t>-предавач, чланови Актива</w:t>
            </w:r>
          </w:p>
        </w:tc>
        <w:tc>
          <w:tcPr>
            <w:tcW w:w="1955" w:type="dxa"/>
          </w:tcPr>
          <w:p w:rsidR="007F2BA0" w:rsidRDefault="007F2BA0" w:rsidP="00F54E2B">
            <w:pPr>
              <w:jc w:val="center"/>
              <w:rPr>
                <w:lang w:val="sr-Cyrl-ME"/>
              </w:rPr>
            </w:pPr>
          </w:p>
          <w:p w:rsidR="007F2BA0" w:rsidRDefault="007F2BA0" w:rsidP="00F54E2B">
            <w:pPr>
              <w:jc w:val="center"/>
            </w:pPr>
            <w:r>
              <w:t>Предавање, размена мишљења</w:t>
            </w:r>
          </w:p>
        </w:tc>
      </w:tr>
      <w:tr w:rsidR="007F2BA0" w:rsidTr="00F54E2B">
        <w:tc>
          <w:tcPr>
            <w:tcW w:w="1619" w:type="dxa"/>
          </w:tcPr>
          <w:p w:rsidR="007F2BA0" w:rsidRDefault="007F2BA0" w:rsidP="00F54E2B">
            <w:pPr>
              <w:jc w:val="center"/>
              <w:rPr>
                <w:lang w:val="sr-Cyrl-ME"/>
              </w:rPr>
            </w:pPr>
          </w:p>
          <w:p w:rsidR="007F2BA0" w:rsidRDefault="007F2BA0" w:rsidP="00F54E2B">
            <w:pPr>
              <w:jc w:val="center"/>
            </w:pPr>
            <w:r>
              <w:t>Осврт на досадашњи рад и унапређивање професионалне праксе</w:t>
            </w:r>
          </w:p>
        </w:tc>
        <w:tc>
          <w:tcPr>
            <w:tcW w:w="1750" w:type="dxa"/>
          </w:tcPr>
          <w:p w:rsidR="007F2BA0" w:rsidRDefault="007F2BA0" w:rsidP="00F54E2B">
            <w:pPr>
              <w:jc w:val="center"/>
              <w:rPr>
                <w:lang w:val="sr-Cyrl-ME"/>
              </w:rPr>
            </w:pPr>
            <w:r>
              <w:rPr>
                <w:lang w:val="sr-Cyrl-ME"/>
              </w:rPr>
              <w:t>Извештај о ВОР-у за октобар, нове Основе програма и Стандарди квалитета, распоред угледних активности</w:t>
            </w:r>
          </w:p>
          <w:p w:rsidR="007F2BA0" w:rsidRPr="008D5031" w:rsidRDefault="007F2BA0" w:rsidP="00F54E2B">
            <w:pPr>
              <w:jc w:val="center"/>
              <w:rPr>
                <w:lang w:val="sr-Cyrl-ME"/>
              </w:rPr>
            </w:pPr>
          </w:p>
        </w:tc>
        <w:tc>
          <w:tcPr>
            <w:tcW w:w="1419" w:type="dxa"/>
          </w:tcPr>
          <w:p w:rsidR="007F2BA0" w:rsidRDefault="007F2BA0" w:rsidP="00F54E2B">
            <w:pPr>
              <w:jc w:val="center"/>
              <w:rPr>
                <w:lang w:val="sr-Cyrl-ME"/>
              </w:rPr>
            </w:pPr>
          </w:p>
          <w:p w:rsidR="007F2BA0" w:rsidRDefault="007F2BA0" w:rsidP="00F54E2B">
            <w:pPr>
              <w:jc w:val="center"/>
              <w:rPr>
                <w:lang w:val="sr-Cyrl-ME"/>
              </w:rPr>
            </w:pPr>
          </w:p>
          <w:p w:rsidR="007F2BA0" w:rsidRDefault="007F2BA0" w:rsidP="00F54E2B">
            <w:pPr>
              <w:jc w:val="center"/>
              <w:rPr>
                <w:lang w:val="sr-Cyrl-ME"/>
              </w:rPr>
            </w:pPr>
          </w:p>
          <w:p w:rsidR="007F2BA0" w:rsidRDefault="007F2BA0" w:rsidP="00F54E2B">
            <w:pPr>
              <w:jc w:val="center"/>
            </w:pPr>
            <w:r>
              <w:rPr>
                <w:lang w:val="sr-Cyrl-ME"/>
              </w:rPr>
              <w:t>1.11.2018.</w:t>
            </w:r>
          </w:p>
        </w:tc>
        <w:tc>
          <w:tcPr>
            <w:tcW w:w="1255" w:type="dxa"/>
          </w:tcPr>
          <w:p w:rsidR="007F2BA0" w:rsidRDefault="007F2BA0" w:rsidP="00F54E2B">
            <w:pPr>
              <w:jc w:val="center"/>
              <w:rPr>
                <w:lang w:val="sr-Cyrl-ME"/>
              </w:rPr>
            </w:pPr>
          </w:p>
          <w:p w:rsidR="007F2BA0" w:rsidRDefault="007F2BA0" w:rsidP="00F54E2B">
            <w:pPr>
              <w:jc w:val="center"/>
              <w:rPr>
                <w:lang w:val="sr-Cyrl-ME"/>
              </w:rPr>
            </w:pPr>
          </w:p>
          <w:p w:rsidR="007F2BA0" w:rsidRDefault="007F2BA0" w:rsidP="00F54E2B">
            <w:pPr>
              <w:rPr>
                <w:lang w:val="sr-Cyrl-ME"/>
              </w:rPr>
            </w:pPr>
          </w:p>
          <w:p w:rsidR="007F2BA0" w:rsidRDefault="007F2BA0" w:rsidP="00F54E2B">
            <w:pPr>
              <w:jc w:val="center"/>
              <w:rPr>
                <w:lang w:val="sr-Cyrl-ME"/>
              </w:rPr>
            </w:pPr>
            <w:r>
              <w:t>Канцеларија за васпитаче</w:t>
            </w:r>
          </w:p>
        </w:tc>
        <w:tc>
          <w:tcPr>
            <w:tcW w:w="1578" w:type="dxa"/>
          </w:tcPr>
          <w:p w:rsidR="007F2BA0" w:rsidRDefault="007F2BA0" w:rsidP="00F54E2B">
            <w:pPr>
              <w:jc w:val="center"/>
              <w:rPr>
                <w:lang w:val="sr-Cyrl-ME"/>
              </w:rPr>
            </w:pPr>
          </w:p>
          <w:p w:rsidR="007F2BA0" w:rsidRDefault="007F2BA0" w:rsidP="00F54E2B">
            <w:pPr>
              <w:jc w:val="center"/>
              <w:rPr>
                <w:lang w:val="sr-Cyrl-ME"/>
              </w:rPr>
            </w:pPr>
          </w:p>
          <w:p w:rsidR="007F2BA0" w:rsidRDefault="007F2BA0" w:rsidP="00F54E2B">
            <w:pPr>
              <w:jc w:val="center"/>
              <w:rPr>
                <w:lang w:val="sr-Cyrl-ME"/>
              </w:rPr>
            </w:pPr>
          </w:p>
          <w:p w:rsidR="007F2BA0" w:rsidRDefault="007F2BA0" w:rsidP="00F54E2B">
            <w:pPr>
              <w:jc w:val="center"/>
              <w:rPr>
                <w:lang w:val="sr-Cyrl-ME"/>
              </w:rPr>
            </w:pPr>
            <w:r>
              <w:t>Руководилац Актива и сви чланови Актива</w:t>
            </w:r>
          </w:p>
        </w:tc>
        <w:tc>
          <w:tcPr>
            <w:tcW w:w="1955" w:type="dxa"/>
          </w:tcPr>
          <w:p w:rsidR="007F2BA0" w:rsidRDefault="007F2BA0" w:rsidP="00F54E2B">
            <w:pPr>
              <w:jc w:val="center"/>
              <w:rPr>
                <w:lang w:val="sr-Cyrl-ME"/>
              </w:rPr>
            </w:pPr>
          </w:p>
          <w:p w:rsidR="007F2BA0" w:rsidRDefault="007F2BA0" w:rsidP="00F54E2B">
            <w:pPr>
              <w:jc w:val="center"/>
              <w:rPr>
                <w:lang w:val="sr-Cyrl-ME"/>
              </w:rPr>
            </w:pPr>
          </w:p>
          <w:p w:rsidR="007F2BA0" w:rsidRDefault="007F2BA0" w:rsidP="00F54E2B">
            <w:pPr>
              <w:jc w:val="center"/>
              <w:rPr>
                <w:lang w:val="sr-Cyrl-ME"/>
              </w:rPr>
            </w:pPr>
          </w:p>
          <w:p w:rsidR="007F2BA0" w:rsidRDefault="007F2BA0" w:rsidP="00F54E2B">
            <w:pPr>
              <w:jc w:val="center"/>
              <w:rPr>
                <w:lang w:val="sr-Cyrl-ME"/>
              </w:rPr>
            </w:pPr>
            <w:r>
              <w:t>Разговор, размена мишљења</w:t>
            </w:r>
          </w:p>
        </w:tc>
      </w:tr>
      <w:tr w:rsidR="007F2BA0" w:rsidTr="00F54E2B">
        <w:tc>
          <w:tcPr>
            <w:tcW w:w="1619" w:type="dxa"/>
          </w:tcPr>
          <w:p w:rsidR="007F2BA0" w:rsidRDefault="007F2BA0" w:rsidP="00F54E2B">
            <w:pPr>
              <w:jc w:val="center"/>
            </w:pPr>
            <w:r>
              <w:t>Информисати и укључити родитеље у превентивне активности вртића у вези сузбијања вршњачког насиља</w:t>
            </w:r>
          </w:p>
        </w:tc>
        <w:tc>
          <w:tcPr>
            <w:tcW w:w="1750" w:type="dxa"/>
          </w:tcPr>
          <w:p w:rsidR="007F2BA0" w:rsidRPr="00C409C2" w:rsidRDefault="007F2BA0" w:rsidP="00F54E2B">
            <w:pPr>
              <w:jc w:val="center"/>
              <w:rPr>
                <w:lang w:val="sr-Cyrl-ME"/>
              </w:rPr>
            </w:pPr>
            <w:r>
              <w:rPr>
                <w:lang w:val="sr-Cyrl-ME"/>
              </w:rPr>
              <w:t xml:space="preserve">Извештај о ВОР-у за новембар, тема </w:t>
            </w:r>
            <w:r>
              <w:t>Друг није мета</w:t>
            </w:r>
            <w:r>
              <w:rPr>
                <w:lang w:val="sr-Cyrl-ME"/>
              </w:rPr>
              <w:t>, Договор око новогодишњих празника</w:t>
            </w:r>
          </w:p>
        </w:tc>
        <w:tc>
          <w:tcPr>
            <w:tcW w:w="1419"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Pr="00C409C2" w:rsidRDefault="007F2BA0" w:rsidP="00F54E2B">
            <w:pPr>
              <w:jc w:val="center"/>
              <w:rPr>
                <w:lang w:val="sr-Cyrl-ME"/>
              </w:rPr>
            </w:pPr>
            <w:r>
              <w:rPr>
                <w:lang w:val="sr-Cyrl-ME"/>
              </w:rPr>
              <w:t>29.11.2018.</w:t>
            </w:r>
          </w:p>
        </w:tc>
        <w:tc>
          <w:tcPr>
            <w:tcW w:w="1255" w:type="dxa"/>
          </w:tcPr>
          <w:p w:rsidR="007F2BA0" w:rsidRDefault="007F2BA0" w:rsidP="00F54E2B">
            <w:pPr>
              <w:jc w:val="center"/>
            </w:pPr>
          </w:p>
          <w:p w:rsidR="007F2BA0" w:rsidRDefault="007F2BA0" w:rsidP="00F54E2B">
            <w:pPr>
              <w:jc w:val="center"/>
            </w:pPr>
          </w:p>
          <w:p w:rsidR="007F2BA0" w:rsidRDefault="007F2BA0" w:rsidP="00F54E2B">
            <w:pPr>
              <w:jc w:val="center"/>
            </w:pPr>
            <w:r>
              <w:t>Канцеларија за васпитаче</w:t>
            </w:r>
          </w:p>
        </w:tc>
        <w:tc>
          <w:tcPr>
            <w:tcW w:w="1578" w:type="dxa"/>
          </w:tcPr>
          <w:p w:rsidR="007F2BA0" w:rsidRDefault="007F2BA0" w:rsidP="00F54E2B">
            <w:pPr>
              <w:jc w:val="center"/>
            </w:pPr>
          </w:p>
          <w:p w:rsidR="007F2BA0" w:rsidRDefault="007F2BA0" w:rsidP="00F54E2B">
            <w:pPr>
              <w:jc w:val="center"/>
            </w:pPr>
          </w:p>
          <w:p w:rsidR="007F2BA0" w:rsidRPr="00C409C2" w:rsidRDefault="007F2BA0" w:rsidP="00F54E2B">
            <w:pPr>
              <w:jc w:val="center"/>
              <w:rPr>
                <w:lang w:val="sr-Cyrl-ME"/>
              </w:rPr>
            </w:pPr>
            <w:r>
              <w:rPr>
                <w:lang w:val="sr-Cyrl-ME"/>
              </w:rPr>
              <w:t>Сања Пејчић-предавач, сви чланови Актива</w:t>
            </w:r>
          </w:p>
          <w:p w:rsidR="007F2BA0" w:rsidRDefault="007F2BA0" w:rsidP="00F54E2B">
            <w:pPr>
              <w:jc w:val="center"/>
            </w:pPr>
          </w:p>
        </w:tc>
        <w:tc>
          <w:tcPr>
            <w:tcW w:w="1955" w:type="dxa"/>
          </w:tcPr>
          <w:p w:rsidR="007F2BA0" w:rsidRDefault="007F2BA0" w:rsidP="00F54E2B">
            <w:pPr>
              <w:jc w:val="center"/>
            </w:pPr>
          </w:p>
          <w:p w:rsidR="007F2BA0" w:rsidRDefault="007F2BA0" w:rsidP="00F54E2B">
            <w:pPr>
              <w:jc w:val="center"/>
            </w:pPr>
          </w:p>
          <w:p w:rsidR="00032BF6" w:rsidRDefault="007F2BA0" w:rsidP="00F54E2B">
            <w:pPr>
              <w:jc w:val="center"/>
            </w:pPr>
            <w:r>
              <w:t>Предавање, размена мишљења</w:t>
            </w:r>
          </w:p>
          <w:p w:rsidR="00032BF6" w:rsidRPr="00032BF6" w:rsidRDefault="00032BF6" w:rsidP="00032BF6"/>
          <w:p w:rsidR="00032BF6" w:rsidRDefault="00032BF6" w:rsidP="00032BF6"/>
          <w:p w:rsidR="007F2BA0" w:rsidRDefault="007F2BA0" w:rsidP="00032BF6">
            <w:pPr>
              <w:ind w:firstLine="720"/>
            </w:pPr>
          </w:p>
          <w:p w:rsidR="00032BF6" w:rsidRDefault="00032BF6" w:rsidP="00032BF6">
            <w:pPr>
              <w:ind w:firstLine="720"/>
            </w:pPr>
          </w:p>
          <w:p w:rsidR="00032BF6" w:rsidRPr="00032BF6" w:rsidRDefault="00032BF6" w:rsidP="00032BF6">
            <w:pPr>
              <w:ind w:firstLine="720"/>
            </w:pPr>
          </w:p>
        </w:tc>
      </w:tr>
      <w:tr w:rsidR="007F2BA0" w:rsidTr="00F54E2B">
        <w:tc>
          <w:tcPr>
            <w:tcW w:w="1619" w:type="dxa"/>
          </w:tcPr>
          <w:p w:rsidR="007F2BA0" w:rsidRDefault="007F2BA0" w:rsidP="00F54E2B">
            <w:pPr>
              <w:jc w:val="center"/>
            </w:pPr>
            <w:r>
              <w:lastRenderedPageBreak/>
              <w:t>Подстицање интересовања деце за дружење са књигом као и подизање свести родитеља о улози и значају књиге за развој њиховог детета</w:t>
            </w:r>
          </w:p>
        </w:tc>
        <w:tc>
          <w:tcPr>
            <w:tcW w:w="1750" w:type="dxa"/>
          </w:tcPr>
          <w:p w:rsidR="007F2BA0" w:rsidRDefault="007F2BA0" w:rsidP="00F54E2B">
            <w:pPr>
              <w:jc w:val="center"/>
              <w:rPr>
                <w:lang w:val="sr-Cyrl-ME"/>
              </w:rPr>
            </w:pPr>
          </w:p>
          <w:p w:rsidR="007F2BA0" w:rsidRDefault="007F2BA0" w:rsidP="00F54E2B">
            <w:pPr>
              <w:jc w:val="center"/>
              <w:rPr>
                <w:lang w:val="sr-Cyrl-ME"/>
              </w:rPr>
            </w:pPr>
          </w:p>
          <w:p w:rsidR="007F2BA0" w:rsidRDefault="007F2BA0" w:rsidP="00F54E2B">
            <w:pPr>
              <w:jc w:val="center"/>
              <w:rPr>
                <w:lang w:val="sr-Cyrl-ME"/>
              </w:rPr>
            </w:pPr>
          </w:p>
          <w:p w:rsidR="007F2BA0" w:rsidRPr="00C409C2" w:rsidRDefault="007F2BA0" w:rsidP="00F54E2B">
            <w:pPr>
              <w:jc w:val="center"/>
              <w:rPr>
                <w:lang w:val="sr-Cyrl-ME"/>
              </w:rPr>
            </w:pPr>
            <w:r>
              <w:t>Како деца виде књигу</w:t>
            </w:r>
            <w:r>
              <w:rPr>
                <w:lang w:val="sr-Cyrl-ME"/>
              </w:rPr>
              <w:t>, извештај о ВОР-у за децембар</w:t>
            </w:r>
          </w:p>
        </w:tc>
        <w:tc>
          <w:tcPr>
            <w:tcW w:w="1419"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Pr="00C409C2" w:rsidRDefault="007F2BA0" w:rsidP="00F54E2B">
            <w:pPr>
              <w:jc w:val="center"/>
              <w:rPr>
                <w:lang w:val="sr-Cyrl-ME"/>
              </w:rPr>
            </w:pPr>
            <w:r>
              <w:rPr>
                <w:lang w:val="sr-Cyrl-ME"/>
              </w:rPr>
              <w:t>27.12.2018.</w:t>
            </w:r>
          </w:p>
        </w:tc>
        <w:tc>
          <w:tcPr>
            <w:tcW w:w="1255"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r>
              <w:t>Канцеларија за васпитаче</w:t>
            </w:r>
          </w:p>
        </w:tc>
        <w:tc>
          <w:tcPr>
            <w:tcW w:w="1578"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Pr="00C409C2" w:rsidRDefault="007F2BA0" w:rsidP="00F54E2B">
            <w:pPr>
              <w:jc w:val="center"/>
              <w:rPr>
                <w:lang w:val="sr-Cyrl-ME"/>
              </w:rPr>
            </w:pPr>
            <w:r>
              <w:t>Ана Ђурђевић-предавач, чланови Актива</w:t>
            </w:r>
          </w:p>
        </w:tc>
        <w:tc>
          <w:tcPr>
            <w:tcW w:w="1955"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r>
              <w:t>Предавање, размена мишљења</w:t>
            </w:r>
          </w:p>
        </w:tc>
      </w:tr>
      <w:tr w:rsidR="007F2BA0" w:rsidTr="00F54E2B">
        <w:tc>
          <w:tcPr>
            <w:tcW w:w="1619" w:type="dxa"/>
          </w:tcPr>
          <w:p w:rsidR="007F2BA0" w:rsidRDefault="007F2BA0" w:rsidP="00F54E2B">
            <w:pPr>
              <w:jc w:val="center"/>
              <w:rPr>
                <w:lang w:val="sr-Cyrl-ME"/>
              </w:rPr>
            </w:pPr>
          </w:p>
          <w:p w:rsidR="007F2BA0" w:rsidRDefault="007F2BA0" w:rsidP="00F54E2B">
            <w:pPr>
              <w:jc w:val="center"/>
            </w:pPr>
            <w:r>
              <w:t>Осврт на досадашњи рад и унапређивање професионалне праксе</w:t>
            </w:r>
          </w:p>
        </w:tc>
        <w:tc>
          <w:tcPr>
            <w:tcW w:w="1750" w:type="dxa"/>
          </w:tcPr>
          <w:p w:rsidR="007F2BA0" w:rsidRDefault="007F2BA0" w:rsidP="00F54E2B">
            <w:pPr>
              <w:jc w:val="center"/>
              <w:rPr>
                <w:lang w:val="sr-Cyrl-ME"/>
              </w:rPr>
            </w:pPr>
          </w:p>
          <w:p w:rsidR="007F2BA0" w:rsidRDefault="007F2BA0" w:rsidP="00F54E2B">
            <w:pPr>
              <w:jc w:val="center"/>
              <w:rPr>
                <w:lang w:val="sr-Cyrl-ME"/>
              </w:rPr>
            </w:pPr>
            <w:r>
              <w:rPr>
                <w:lang w:val="sr-Cyrl-ME"/>
              </w:rPr>
              <w:t>Извештај о ВОР-у за јануар, договор о раду за наредни период, Израда полугодишњег извештаја о раду Актива</w:t>
            </w:r>
          </w:p>
        </w:tc>
        <w:tc>
          <w:tcPr>
            <w:tcW w:w="1419" w:type="dxa"/>
          </w:tcPr>
          <w:p w:rsidR="007F2BA0" w:rsidRDefault="007F2BA0" w:rsidP="00F54E2B">
            <w:pPr>
              <w:jc w:val="center"/>
              <w:rPr>
                <w:lang w:val="sr-Cyrl-ME"/>
              </w:rPr>
            </w:pPr>
          </w:p>
          <w:p w:rsidR="007F2BA0" w:rsidRPr="00C409C2" w:rsidRDefault="007F2BA0" w:rsidP="00F54E2B">
            <w:pPr>
              <w:jc w:val="center"/>
              <w:rPr>
                <w:lang w:val="sr-Cyrl-ME"/>
              </w:rPr>
            </w:pPr>
            <w:r>
              <w:rPr>
                <w:lang w:val="sr-Cyrl-ME"/>
              </w:rPr>
              <w:t>28.1.2019.</w:t>
            </w:r>
          </w:p>
        </w:tc>
        <w:tc>
          <w:tcPr>
            <w:tcW w:w="1255" w:type="dxa"/>
          </w:tcPr>
          <w:p w:rsidR="007F2BA0" w:rsidRDefault="007F2BA0" w:rsidP="00F54E2B">
            <w:pPr>
              <w:jc w:val="center"/>
              <w:rPr>
                <w:lang w:val="sr-Cyrl-ME"/>
              </w:rPr>
            </w:pPr>
          </w:p>
          <w:p w:rsidR="007F2BA0" w:rsidRDefault="007F2BA0" w:rsidP="00F54E2B">
            <w:pPr>
              <w:jc w:val="center"/>
            </w:pPr>
            <w:r>
              <w:t>Канцеларија за васпитаче</w:t>
            </w:r>
          </w:p>
        </w:tc>
        <w:tc>
          <w:tcPr>
            <w:tcW w:w="1578" w:type="dxa"/>
          </w:tcPr>
          <w:p w:rsidR="007F2BA0" w:rsidRDefault="007F2BA0" w:rsidP="00F54E2B">
            <w:pPr>
              <w:jc w:val="center"/>
              <w:rPr>
                <w:lang w:val="sr-Cyrl-ME"/>
              </w:rPr>
            </w:pPr>
          </w:p>
          <w:p w:rsidR="007F2BA0" w:rsidRDefault="007F2BA0" w:rsidP="00F54E2B">
            <w:pPr>
              <w:jc w:val="center"/>
            </w:pPr>
            <w:r>
              <w:t>Руководилац Актива и сви чланови Актива</w:t>
            </w:r>
          </w:p>
        </w:tc>
        <w:tc>
          <w:tcPr>
            <w:tcW w:w="1955" w:type="dxa"/>
          </w:tcPr>
          <w:p w:rsidR="007F2BA0" w:rsidRDefault="007F2BA0" w:rsidP="00F54E2B">
            <w:pPr>
              <w:jc w:val="center"/>
              <w:rPr>
                <w:lang w:val="sr-Cyrl-ME"/>
              </w:rPr>
            </w:pPr>
          </w:p>
          <w:p w:rsidR="007F2BA0" w:rsidRDefault="007F2BA0" w:rsidP="00F54E2B">
            <w:pPr>
              <w:jc w:val="center"/>
            </w:pPr>
            <w:r>
              <w:t>Разговор, размена мишљења</w:t>
            </w:r>
          </w:p>
        </w:tc>
      </w:tr>
      <w:tr w:rsidR="007F2BA0" w:rsidTr="00F54E2B">
        <w:tc>
          <w:tcPr>
            <w:tcW w:w="1619" w:type="dxa"/>
          </w:tcPr>
          <w:p w:rsidR="007F2BA0" w:rsidRDefault="007F2BA0" w:rsidP="00F54E2B">
            <w:pPr>
              <w:jc w:val="center"/>
            </w:pPr>
            <w:r>
              <w:t>Подизање свести о значају квалитетног односа између васпитача и родитеља кроз развијање поверења и спремност за сарадњу уз међусобно уважавање и подржавање</w:t>
            </w:r>
          </w:p>
        </w:tc>
        <w:tc>
          <w:tcPr>
            <w:tcW w:w="1750" w:type="dxa"/>
          </w:tcPr>
          <w:p w:rsidR="007F2BA0" w:rsidRDefault="007F2BA0" w:rsidP="00F54E2B">
            <w:pPr>
              <w:jc w:val="center"/>
              <w:rPr>
                <w:lang w:val="sr-Cyrl-ME"/>
              </w:rPr>
            </w:pPr>
          </w:p>
          <w:p w:rsidR="007F2BA0" w:rsidRDefault="007F2BA0" w:rsidP="00F54E2B">
            <w:pPr>
              <w:jc w:val="center"/>
              <w:rPr>
                <w:lang w:val="sr-Cyrl-ME"/>
              </w:rPr>
            </w:pPr>
          </w:p>
          <w:p w:rsidR="007F2BA0" w:rsidRPr="00A67B44" w:rsidRDefault="007F2BA0" w:rsidP="00F54E2B">
            <w:pPr>
              <w:jc w:val="center"/>
              <w:rPr>
                <w:lang w:val="sr-Cyrl-ME"/>
              </w:rPr>
            </w:pPr>
            <w:r>
              <w:rPr>
                <w:lang w:val="sr-Cyrl-ME"/>
              </w:rPr>
              <w:t xml:space="preserve">Извештај о ВОР-у за фебруар, тема </w:t>
            </w:r>
            <w:r>
              <w:t>Грађење партнерских односа у групи на релацији дете-родитељ-васпитач</w:t>
            </w:r>
          </w:p>
        </w:tc>
        <w:tc>
          <w:tcPr>
            <w:tcW w:w="1419"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rPr>
                <w:lang w:val="sr-Cyrl-ME"/>
              </w:rPr>
            </w:pPr>
          </w:p>
          <w:p w:rsidR="007F2BA0" w:rsidRPr="00A67B44" w:rsidRDefault="007F2BA0" w:rsidP="00F54E2B">
            <w:pPr>
              <w:jc w:val="center"/>
              <w:rPr>
                <w:lang w:val="sr-Cyrl-ME"/>
              </w:rPr>
            </w:pPr>
            <w:r>
              <w:rPr>
                <w:lang w:val="sr-Cyrl-ME"/>
              </w:rPr>
              <w:t>5.3.2019.</w:t>
            </w:r>
          </w:p>
        </w:tc>
        <w:tc>
          <w:tcPr>
            <w:tcW w:w="1255"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r>
              <w:t>Канцеларија за васпитаче</w:t>
            </w:r>
          </w:p>
        </w:tc>
        <w:tc>
          <w:tcPr>
            <w:tcW w:w="1578"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Pr="00A67B44" w:rsidRDefault="007F2BA0" w:rsidP="00F54E2B">
            <w:pPr>
              <w:jc w:val="center"/>
              <w:rPr>
                <w:lang w:val="sr-Cyrl-ME"/>
              </w:rPr>
            </w:pPr>
            <w:r>
              <w:t>Маријана Николић</w:t>
            </w:r>
            <w:r>
              <w:rPr>
                <w:lang w:val="sr-Cyrl-ME"/>
              </w:rPr>
              <w:t>-предавач, сви чланови Актива</w:t>
            </w:r>
          </w:p>
        </w:tc>
        <w:tc>
          <w:tcPr>
            <w:tcW w:w="1955" w:type="dxa"/>
          </w:tcPr>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r>
              <w:t>Предавање, размена мишљења</w:t>
            </w:r>
          </w:p>
        </w:tc>
      </w:tr>
      <w:tr w:rsidR="007F2BA0" w:rsidTr="00F54E2B">
        <w:tc>
          <w:tcPr>
            <w:tcW w:w="1619" w:type="dxa"/>
          </w:tcPr>
          <w:p w:rsidR="007F2BA0" w:rsidRDefault="007F2BA0" w:rsidP="00F54E2B">
            <w:pPr>
              <w:jc w:val="center"/>
            </w:pPr>
            <w:r>
              <w:t xml:space="preserve">Осврт на досадашњи рад и унапређивање </w:t>
            </w:r>
            <w:r>
              <w:lastRenderedPageBreak/>
              <w:t>професионалне праксе</w:t>
            </w:r>
          </w:p>
        </w:tc>
        <w:tc>
          <w:tcPr>
            <w:tcW w:w="1750" w:type="dxa"/>
          </w:tcPr>
          <w:p w:rsidR="007F2BA0" w:rsidRDefault="007F2BA0" w:rsidP="00F54E2B">
            <w:pPr>
              <w:jc w:val="center"/>
              <w:rPr>
                <w:lang w:val="sr-Cyrl-ME"/>
              </w:rPr>
            </w:pPr>
          </w:p>
          <w:p w:rsidR="007F2BA0" w:rsidRDefault="007F2BA0" w:rsidP="00F54E2B">
            <w:pPr>
              <w:jc w:val="center"/>
              <w:rPr>
                <w:lang w:val="sr-Cyrl-ME"/>
              </w:rPr>
            </w:pPr>
            <w:r>
              <w:rPr>
                <w:lang w:val="sr-Cyrl-ME"/>
              </w:rPr>
              <w:t>Извештај о ВОР-у за март, теме за април, текућа питања</w:t>
            </w:r>
          </w:p>
        </w:tc>
        <w:tc>
          <w:tcPr>
            <w:tcW w:w="1419" w:type="dxa"/>
          </w:tcPr>
          <w:p w:rsidR="007F2BA0" w:rsidRDefault="007F2BA0" w:rsidP="00F54E2B">
            <w:pPr>
              <w:jc w:val="center"/>
              <w:rPr>
                <w:lang w:val="sr-Cyrl-ME"/>
              </w:rPr>
            </w:pPr>
          </w:p>
          <w:p w:rsidR="007F2BA0" w:rsidRDefault="007F2BA0" w:rsidP="00F54E2B">
            <w:pPr>
              <w:jc w:val="center"/>
              <w:rPr>
                <w:lang w:val="sr-Cyrl-ME"/>
              </w:rPr>
            </w:pPr>
          </w:p>
          <w:p w:rsidR="007F2BA0" w:rsidRDefault="007F2BA0" w:rsidP="00F54E2B">
            <w:pPr>
              <w:jc w:val="center"/>
              <w:rPr>
                <w:lang w:val="sr-Cyrl-ME"/>
              </w:rPr>
            </w:pPr>
          </w:p>
          <w:p w:rsidR="007F2BA0" w:rsidRPr="00A67B44" w:rsidRDefault="007F2BA0" w:rsidP="00F54E2B">
            <w:pPr>
              <w:jc w:val="center"/>
              <w:rPr>
                <w:lang w:val="sr-Cyrl-ME"/>
              </w:rPr>
            </w:pPr>
            <w:r>
              <w:rPr>
                <w:lang w:val="sr-Cyrl-ME"/>
              </w:rPr>
              <w:t>1.4.2019.</w:t>
            </w:r>
          </w:p>
        </w:tc>
        <w:tc>
          <w:tcPr>
            <w:tcW w:w="1255" w:type="dxa"/>
          </w:tcPr>
          <w:p w:rsidR="007F2BA0" w:rsidRDefault="007F2BA0" w:rsidP="00F54E2B">
            <w:pPr>
              <w:jc w:val="center"/>
              <w:rPr>
                <w:lang w:val="sr-Cyrl-ME"/>
              </w:rPr>
            </w:pPr>
          </w:p>
          <w:p w:rsidR="007F2BA0" w:rsidRDefault="007F2BA0" w:rsidP="00F54E2B">
            <w:pPr>
              <w:jc w:val="center"/>
            </w:pPr>
            <w:r>
              <w:t>Канцеларија за васпитаче</w:t>
            </w:r>
          </w:p>
        </w:tc>
        <w:tc>
          <w:tcPr>
            <w:tcW w:w="1578" w:type="dxa"/>
          </w:tcPr>
          <w:p w:rsidR="007F2BA0" w:rsidRDefault="007F2BA0" w:rsidP="00F54E2B">
            <w:pPr>
              <w:jc w:val="center"/>
              <w:rPr>
                <w:lang w:val="sr-Cyrl-ME"/>
              </w:rPr>
            </w:pPr>
          </w:p>
          <w:p w:rsidR="007F2BA0" w:rsidRDefault="007F2BA0" w:rsidP="00F54E2B">
            <w:pPr>
              <w:jc w:val="center"/>
            </w:pPr>
            <w:r>
              <w:t>Руководилац Актива и сви чланови Актива</w:t>
            </w:r>
          </w:p>
        </w:tc>
        <w:tc>
          <w:tcPr>
            <w:tcW w:w="1955" w:type="dxa"/>
          </w:tcPr>
          <w:p w:rsidR="007F2BA0" w:rsidRDefault="007F2BA0" w:rsidP="00F54E2B">
            <w:pPr>
              <w:jc w:val="center"/>
              <w:rPr>
                <w:lang w:val="sr-Cyrl-ME"/>
              </w:rPr>
            </w:pPr>
          </w:p>
          <w:p w:rsidR="007F2BA0" w:rsidRDefault="007F2BA0" w:rsidP="00F54E2B">
            <w:pPr>
              <w:jc w:val="center"/>
            </w:pPr>
            <w:r>
              <w:t>Разговор, размена мишљења</w:t>
            </w:r>
          </w:p>
        </w:tc>
      </w:tr>
      <w:tr w:rsidR="007F2BA0" w:rsidTr="00F54E2B">
        <w:tc>
          <w:tcPr>
            <w:tcW w:w="1619" w:type="dxa"/>
          </w:tcPr>
          <w:p w:rsidR="007F2BA0" w:rsidRDefault="007F2BA0" w:rsidP="00F54E2B">
            <w:pPr>
              <w:jc w:val="center"/>
            </w:pPr>
            <w:r>
              <w:lastRenderedPageBreak/>
              <w:t>Проширивање и продубљивање партнерства у односу на постојеће уобичајене облике сарадње, тако да буду обухваћени сви сегменти рада у вртићу у вези са којима се родитељи консултују и укључују</w:t>
            </w:r>
          </w:p>
        </w:tc>
        <w:tc>
          <w:tcPr>
            <w:tcW w:w="1750" w:type="dxa"/>
          </w:tcPr>
          <w:p w:rsidR="007F2BA0" w:rsidRPr="00A67B44" w:rsidRDefault="007F2BA0" w:rsidP="00F54E2B">
            <w:pPr>
              <w:rPr>
                <w:lang w:val="sr-Cyrl-ME"/>
              </w:rPr>
            </w:pPr>
            <w:r>
              <w:rPr>
                <w:lang w:val="sr-Cyrl-ME"/>
              </w:rPr>
              <w:t>Тема „</w:t>
            </w:r>
            <w:r>
              <w:t>Сарађивати је лако, када знаш како</w:t>
            </w:r>
            <w:r>
              <w:rPr>
                <w:lang w:val="sr-Cyrl-ME"/>
              </w:rPr>
              <w:t>“, извештај о ВОР-у за април, договор о Дану установе</w:t>
            </w:r>
          </w:p>
        </w:tc>
        <w:tc>
          <w:tcPr>
            <w:tcW w:w="1419" w:type="dxa"/>
          </w:tcPr>
          <w:p w:rsidR="007F2BA0" w:rsidRDefault="007F2BA0" w:rsidP="00F54E2B">
            <w:pPr>
              <w:jc w:val="center"/>
            </w:pPr>
          </w:p>
          <w:p w:rsidR="007F2BA0" w:rsidRDefault="007F2BA0" w:rsidP="00F54E2B">
            <w:pPr>
              <w:jc w:val="center"/>
            </w:pPr>
          </w:p>
          <w:p w:rsidR="007F2BA0" w:rsidRDefault="007F2BA0" w:rsidP="00F54E2B">
            <w:pPr>
              <w:jc w:val="center"/>
              <w:rPr>
                <w:lang w:val="sr-Cyrl-ME"/>
              </w:rPr>
            </w:pPr>
          </w:p>
          <w:p w:rsidR="007F2BA0" w:rsidRPr="00341312" w:rsidRDefault="007F2BA0" w:rsidP="00F54E2B">
            <w:pPr>
              <w:jc w:val="center"/>
              <w:rPr>
                <w:lang w:val="sr-Cyrl-ME"/>
              </w:rPr>
            </w:pPr>
            <w:r>
              <w:rPr>
                <w:lang w:val="sr-Cyrl-ME"/>
              </w:rPr>
              <w:t>25.4.2019.</w:t>
            </w: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tc>
        <w:tc>
          <w:tcPr>
            <w:tcW w:w="1255" w:type="dxa"/>
          </w:tcPr>
          <w:p w:rsidR="007F2BA0" w:rsidRDefault="007F2BA0" w:rsidP="00F54E2B">
            <w:pPr>
              <w:jc w:val="center"/>
            </w:pPr>
          </w:p>
          <w:p w:rsidR="007F2BA0" w:rsidRDefault="007F2BA0" w:rsidP="00F54E2B">
            <w:pPr>
              <w:jc w:val="center"/>
            </w:pPr>
          </w:p>
          <w:p w:rsidR="007F2BA0" w:rsidRDefault="007F2BA0" w:rsidP="00F54E2B">
            <w:pPr>
              <w:jc w:val="center"/>
              <w:rPr>
                <w:lang w:val="sr-Cyrl-ME"/>
              </w:rPr>
            </w:pPr>
          </w:p>
          <w:p w:rsidR="007F2BA0" w:rsidRDefault="007F2BA0" w:rsidP="00F54E2B">
            <w:pPr>
              <w:jc w:val="center"/>
            </w:pPr>
            <w:r>
              <w:t>Канцеларија за васпитаче</w:t>
            </w: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tc>
        <w:tc>
          <w:tcPr>
            <w:tcW w:w="1578" w:type="dxa"/>
          </w:tcPr>
          <w:p w:rsidR="007F2BA0" w:rsidRDefault="007F2BA0" w:rsidP="00F54E2B">
            <w:pPr>
              <w:jc w:val="center"/>
            </w:pPr>
          </w:p>
          <w:p w:rsidR="007F2BA0" w:rsidRDefault="007F2BA0" w:rsidP="00F54E2B">
            <w:pPr>
              <w:jc w:val="center"/>
            </w:pPr>
          </w:p>
          <w:p w:rsidR="007F2BA0" w:rsidRPr="00341312" w:rsidRDefault="007F2BA0" w:rsidP="00F54E2B">
            <w:pPr>
              <w:jc w:val="center"/>
              <w:rPr>
                <w:lang w:val="sr-Cyrl-ME"/>
              </w:rPr>
            </w:pPr>
            <w:r>
              <w:rPr>
                <w:lang w:val="sr-Cyrl-ME"/>
              </w:rPr>
              <w:t>Снежана Танић-предавач, сви чланови Актива</w:t>
            </w: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p w:rsidR="007F2BA0" w:rsidRDefault="007F2BA0" w:rsidP="00F54E2B">
            <w:pPr>
              <w:jc w:val="center"/>
            </w:pPr>
          </w:p>
        </w:tc>
        <w:tc>
          <w:tcPr>
            <w:tcW w:w="1955" w:type="dxa"/>
          </w:tcPr>
          <w:p w:rsidR="007F2BA0" w:rsidRDefault="007F2BA0" w:rsidP="00F54E2B">
            <w:pPr>
              <w:jc w:val="center"/>
            </w:pPr>
          </w:p>
          <w:p w:rsidR="007F2BA0" w:rsidRDefault="007F2BA0" w:rsidP="00F54E2B">
            <w:pPr>
              <w:jc w:val="center"/>
            </w:pPr>
          </w:p>
          <w:p w:rsidR="007F2BA0" w:rsidRDefault="007F2BA0" w:rsidP="00F54E2B">
            <w:pPr>
              <w:rPr>
                <w:lang w:val="sr-Cyrl-ME"/>
              </w:rPr>
            </w:pPr>
          </w:p>
          <w:p w:rsidR="007F2BA0" w:rsidRDefault="007F2BA0" w:rsidP="00F54E2B">
            <w:r>
              <w:t>Предавање, размена мишљења</w:t>
            </w:r>
          </w:p>
        </w:tc>
      </w:tr>
      <w:tr w:rsidR="007F2BA0" w:rsidTr="00F54E2B">
        <w:tc>
          <w:tcPr>
            <w:tcW w:w="1619" w:type="dxa"/>
          </w:tcPr>
          <w:p w:rsidR="007F2BA0" w:rsidRDefault="007F2BA0" w:rsidP="00F54E2B">
            <w:pPr>
              <w:jc w:val="center"/>
            </w:pPr>
            <w:r>
              <w:t>Осврт на досадашњи рад и унапређивање професионалне праксе</w:t>
            </w:r>
          </w:p>
        </w:tc>
        <w:tc>
          <w:tcPr>
            <w:tcW w:w="1750" w:type="dxa"/>
          </w:tcPr>
          <w:p w:rsidR="007F2BA0" w:rsidRPr="00341312" w:rsidRDefault="007F2BA0" w:rsidP="00F54E2B">
            <w:pPr>
              <w:jc w:val="center"/>
              <w:rPr>
                <w:lang w:val="sr-Cyrl-ME"/>
              </w:rPr>
            </w:pPr>
            <w:r>
              <w:rPr>
                <w:lang w:val="sr-Cyrl-ME"/>
              </w:rPr>
              <w:t xml:space="preserve">Извештај о ВОР-у за мај и јун, </w:t>
            </w:r>
            <w:r>
              <w:t>Извештај Актива за радну 2018/2019. годину</w:t>
            </w:r>
          </w:p>
        </w:tc>
        <w:tc>
          <w:tcPr>
            <w:tcW w:w="1419" w:type="dxa"/>
          </w:tcPr>
          <w:p w:rsidR="007F2BA0" w:rsidRDefault="007F2BA0" w:rsidP="00F54E2B">
            <w:pPr>
              <w:jc w:val="center"/>
            </w:pPr>
          </w:p>
          <w:p w:rsidR="007F2BA0" w:rsidRDefault="007F2BA0" w:rsidP="00F54E2B">
            <w:pPr>
              <w:jc w:val="center"/>
            </w:pPr>
          </w:p>
          <w:p w:rsidR="007F2BA0" w:rsidRPr="00341312" w:rsidRDefault="007F2BA0" w:rsidP="00F54E2B">
            <w:pPr>
              <w:jc w:val="center"/>
              <w:rPr>
                <w:lang w:val="sr-Cyrl-ME"/>
              </w:rPr>
            </w:pPr>
            <w:r>
              <w:rPr>
                <w:lang w:val="sr-Cyrl-ME"/>
              </w:rPr>
              <w:t>13.6.2019.</w:t>
            </w:r>
          </w:p>
        </w:tc>
        <w:tc>
          <w:tcPr>
            <w:tcW w:w="1255" w:type="dxa"/>
          </w:tcPr>
          <w:p w:rsidR="007F2BA0" w:rsidRDefault="007F2BA0" w:rsidP="00F54E2B">
            <w:pPr>
              <w:jc w:val="center"/>
            </w:pPr>
          </w:p>
          <w:p w:rsidR="007F2BA0" w:rsidRDefault="007F2BA0" w:rsidP="00F54E2B">
            <w:pPr>
              <w:jc w:val="center"/>
            </w:pPr>
            <w:r>
              <w:t>Канцеларија за васпитаче</w:t>
            </w:r>
          </w:p>
        </w:tc>
        <w:tc>
          <w:tcPr>
            <w:tcW w:w="1578" w:type="dxa"/>
          </w:tcPr>
          <w:p w:rsidR="007F2BA0" w:rsidRPr="00341312" w:rsidRDefault="007F2BA0" w:rsidP="00F54E2B">
            <w:pPr>
              <w:jc w:val="center"/>
              <w:rPr>
                <w:lang w:val="sr-Cyrl-ME"/>
              </w:rPr>
            </w:pPr>
            <w:r>
              <w:t>Руководилац Актива Сузана Којадиновић</w:t>
            </w:r>
            <w:r>
              <w:rPr>
                <w:lang w:val="sr-Cyrl-ME"/>
              </w:rPr>
              <w:t xml:space="preserve"> и сви чланови Актива</w:t>
            </w:r>
          </w:p>
        </w:tc>
        <w:tc>
          <w:tcPr>
            <w:tcW w:w="1955" w:type="dxa"/>
          </w:tcPr>
          <w:p w:rsidR="007F2BA0" w:rsidRDefault="007F2BA0" w:rsidP="00F54E2B">
            <w:pPr>
              <w:jc w:val="center"/>
            </w:pPr>
          </w:p>
          <w:p w:rsidR="007F2BA0" w:rsidRDefault="007F2BA0" w:rsidP="00F54E2B">
            <w:pPr>
              <w:jc w:val="center"/>
            </w:pPr>
          </w:p>
          <w:p w:rsidR="007F2BA0" w:rsidRDefault="007F2BA0" w:rsidP="00F54E2B">
            <w:pPr>
              <w:jc w:val="center"/>
            </w:pPr>
            <w:r>
              <w:t>Састанак</w:t>
            </w:r>
          </w:p>
        </w:tc>
      </w:tr>
    </w:tbl>
    <w:p w:rsidR="007F2BA0" w:rsidRPr="007F2BA0" w:rsidRDefault="007F2BA0" w:rsidP="00146216">
      <w:pPr>
        <w:pStyle w:val="BodyText"/>
        <w:rPr>
          <w:b/>
          <w:lang w:val="sr-Cyrl-RS"/>
        </w:rPr>
      </w:pPr>
    </w:p>
    <w:p w:rsidR="007F2BA0" w:rsidRDefault="007F2BA0" w:rsidP="007F2BA0">
      <w:pPr>
        <w:ind w:firstLine="720"/>
        <w:jc w:val="both"/>
        <w:rPr>
          <w:lang w:val="sr-Cyrl-ME"/>
        </w:rPr>
      </w:pPr>
      <w:r>
        <w:rPr>
          <w:lang w:val="sr-Cyrl-ME"/>
        </w:rPr>
        <w:t>На састанку Актива васпитача целодневног боравка, одржаном 13.6.2019.године, формиран је извештај о раду Актива за радну 2018/2019. годину. Састанку су присуствовали руководилац Актива, као и сви чланови Актива.</w:t>
      </w:r>
    </w:p>
    <w:p w:rsidR="007F2BA0" w:rsidRDefault="007F2BA0" w:rsidP="007F2BA0">
      <w:pPr>
        <w:ind w:firstLine="720"/>
        <w:jc w:val="both"/>
        <w:rPr>
          <w:lang w:val="sr-Cyrl-ME"/>
        </w:rPr>
      </w:pPr>
      <w:r>
        <w:rPr>
          <w:lang w:val="sr-Cyrl-ME"/>
        </w:rPr>
        <w:t>Од почетка школске године, одржано је десет састанака Актива. На сваком од састанака сви чланови су прилагали извештаје о раду за предходни период, одржавана су предавања на теме планиране планом и програмом рада Актива.</w:t>
      </w:r>
    </w:p>
    <w:p w:rsidR="007F2BA0" w:rsidRDefault="007F2BA0" w:rsidP="007F2BA0">
      <w:pPr>
        <w:ind w:firstLine="720"/>
        <w:jc w:val="both"/>
        <w:rPr>
          <w:lang w:val="sr-Cyrl-ME"/>
        </w:rPr>
      </w:pPr>
      <w:r>
        <w:rPr>
          <w:lang w:val="sr-Cyrl-ME"/>
        </w:rPr>
        <w:t xml:space="preserve"> С обзиром да су изашле нове Основе програма, као и нови Стандарди квалитета рада, на једном од састанака руководилац Актива је чланове упознао са новинама. На том састанку је договорено да се на сваком следећем у оквиру текућих питања, упознаје и неки део нових Основа програма као и Стандарда квалитета рада. </w:t>
      </w:r>
    </w:p>
    <w:p w:rsidR="007F2BA0" w:rsidRPr="00595F24" w:rsidRDefault="007F2BA0" w:rsidP="007F2BA0">
      <w:pPr>
        <w:ind w:firstLine="720"/>
        <w:jc w:val="both"/>
      </w:pPr>
      <w:r>
        <w:rPr>
          <w:lang w:val="sr-Cyrl-ME"/>
        </w:rPr>
        <w:t>Прва недеље октобра, се традиционално обележава као Дечија недеља. У оквиру Дечије недеље спроведене су бројне активности, радионица са родитељима, спортки дан, манифестација „Шеширијада“, а нашу установу је посетило и дечије позориште из Ниша са представом „Чаробна долина“.</w:t>
      </w:r>
    </w:p>
    <w:p w:rsidR="007F2BA0" w:rsidRDefault="007F2BA0" w:rsidP="007F2BA0">
      <w:pPr>
        <w:ind w:firstLine="720"/>
        <w:jc w:val="both"/>
        <w:rPr>
          <w:lang w:val="sr-Cyrl-ME"/>
        </w:rPr>
      </w:pPr>
      <w:r>
        <w:rPr>
          <w:lang w:val="sr-Cyrl-ME"/>
        </w:rPr>
        <w:t xml:space="preserve">Од првог новембра је дошло до промене чланова Актива и то због одласка у пензију једног васпитача (Оливера Толић) и због одласка на трудничко боловање једног </w:t>
      </w:r>
      <w:r>
        <w:rPr>
          <w:lang w:val="sr-Cyrl-ME"/>
        </w:rPr>
        <w:lastRenderedPageBreak/>
        <w:t xml:space="preserve">васпитача (Сања Пејчић). Добили смо нове чланове, васпитачицу Милицу Маринковић Милутиновић и васпитачицу Снежану Танић. </w:t>
      </w:r>
    </w:p>
    <w:p w:rsidR="007F2BA0" w:rsidRDefault="007F2BA0" w:rsidP="007F2BA0">
      <w:pPr>
        <w:ind w:firstLine="720"/>
        <w:jc w:val="both"/>
        <w:rPr>
          <w:lang w:val="sr-Cyrl-ME"/>
        </w:rPr>
      </w:pPr>
      <w:r>
        <w:rPr>
          <w:lang w:val="sr-Cyrl-ME"/>
        </w:rPr>
        <w:t>У склопу новогодишњих празника, као и сваке године, организована је позоришна представа за децу у извођењу аматерског позоришта „Радоје Домановић“, као и додела пакетића и сликање са Деда Мразом.</w:t>
      </w:r>
    </w:p>
    <w:p w:rsidR="007F2BA0" w:rsidRDefault="007F2BA0" w:rsidP="007F2BA0">
      <w:pPr>
        <w:ind w:firstLine="720"/>
        <w:jc w:val="both"/>
        <w:rPr>
          <w:lang w:val="sr-Cyrl-ME"/>
        </w:rPr>
      </w:pPr>
      <w:r>
        <w:rPr>
          <w:lang w:val="sr-Cyrl-ME"/>
        </w:rPr>
        <w:t>У оквиру прославе Дана жена, организоване су радионице са мајкама, израда поклона за мајке и баке, као и пригодне приредбе.</w:t>
      </w:r>
    </w:p>
    <w:p w:rsidR="00146216" w:rsidRPr="009D66FF" w:rsidRDefault="007F2BA0" w:rsidP="009D66FF">
      <w:pPr>
        <w:jc w:val="both"/>
        <w:rPr>
          <w:lang w:val="sr-Cyrl-ME"/>
        </w:rPr>
      </w:pPr>
      <w:r>
        <w:rPr>
          <w:lang w:val="sr-Cyrl-ME"/>
        </w:rPr>
        <w:tab/>
        <w:t>Дана 29.5.2019. године, прослављен је Дан установе. Одржана је свечана приредба у Дому културе у Рачи</w:t>
      </w:r>
      <w:r w:rsidR="009D66FF">
        <w:rPr>
          <w:lang w:val="sr-Cyrl-ME"/>
        </w:rPr>
        <w:t>.</w:t>
      </w:r>
    </w:p>
    <w:p w:rsidR="00146216" w:rsidRPr="003F368D" w:rsidRDefault="00146216" w:rsidP="00146216">
      <w:pPr>
        <w:ind w:firstLine="720"/>
        <w:jc w:val="both"/>
        <w:rPr>
          <w:rFonts w:eastAsia="Calibri"/>
        </w:rPr>
      </w:pPr>
    </w:p>
    <w:p w:rsidR="00146216" w:rsidRPr="009D66FF" w:rsidRDefault="00146216" w:rsidP="00146216">
      <w:pPr>
        <w:rPr>
          <w:b/>
          <w:sz w:val="28"/>
          <w:szCs w:val="28"/>
          <w:lang w:val="en-US"/>
        </w:rPr>
      </w:pPr>
      <w:r w:rsidRPr="009D66FF">
        <w:rPr>
          <w:b/>
          <w:sz w:val="28"/>
          <w:szCs w:val="28"/>
          <w:lang w:val="sr-Cyrl-CS"/>
        </w:rPr>
        <w:t xml:space="preserve">  </w:t>
      </w:r>
      <w:r w:rsidRPr="009D66FF">
        <w:rPr>
          <w:b/>
          <w:sz w:val="28"/>
          <w:szCs w:val="28"/>
          <w:lang w:val="ru-RU"/>
        </w:rPr>
        <w:t>4</w:t>
      </w:r>
      <w:r w:rsidRPr="009D66FF">
        <w:rPr>
          <w:b/>
          <w:sz w:val="28"/>
          <w:szCs w:val="28"/>
          <w:lang w:val="sr-Cyrl-CS"/>
        </w:rPr>
        <w:t>.3. Реализација припремног предшколског програма</w:t>
      </w:r>
    </w:p>
    <w:p w:rsidR="00146216" w:rsidRPr="00F86E71" w:rsidRDefault="00146216" w:rsidP="00146216">
      <w:pPr>
        <w:rPr>
          <w:lang w:val="en-US"/>
        </w:rPr>
      </w:pPr>
    </w:p>
    <w:p w:rsidR="00146216" w:rsidRPr="00F86E71" w:rsidRDefault="00146216" w:rsidP="00146216">
      <w:pPr>
        <w:pStyle w:val="BodyText"/>
        <w:jc w:val="both"/>
        <w:rPr>
          <w:lang w:val="sr-Cyrl-CS"/>
        </w:rPr>
      </w:pPr>
      <w:r w:rsidRPr="00F86E71">
        <w:rPr>
          <w:lang w:val="sr-Cyrl-CS"/>
        </w:rPr>
        <w:t>Концепција рада и деловања Актива васпитача Припремног предшколског програма је усмерена ка унапређењу васпитно-образовног процеса који се одвија у припремним предшколским групама. Циљ рада Актива је да се кроз заједничку сарадњу и размену искустава васпитача постигне што квалитетнији васпитно-образовни рад, који је део обавезног деветогодишњег школовања, а остварује се у оквиру предшколског васпитања и образовања. Битан сегмент деловања Актива јесте развијање сарадње са друштвеном средином, школом и породицом.</w:t>
      </w:r>
    </w:p>
    <w:p w:rsidR="00146216" w:rsidRPr="0065199E" w:rsidRDefault="00146216" w:rsidP="00146216">
      <w:pPr>
        <w:pStyle w:val="BodyText"/>
        <w:jc w:val="both"/>
        <w:rPr>
          <w:lang w:val="sr-Cyrl-CS"/>
        </w:rPr>
      </w:pPr>
      <w:r w:rsidRPr="00F86E71">
        <w:rPr>
          <w:lang w:val="sr-Cyrl-CS"/>
        </w:rPr>
        <w:t>Припремни предшколски програм се</w:t>
      </w:r>
      <w:r w:rsidR="007F2BA0">
        <w:rPr>
          <w:lang w:val="sr-Cyrl-CS"/>
        </w:rPr>
        <w:t xml:space="preserve"> у нашој Установи реализовао у 6</w:t>
      </w:r>
      <w:r>
        <w:rPr>
          <w:lang w:val="sr-Cyrl-CS"/>
        </w:rPr>
        <w:t xml:space="preserve"> припр.групе</w:t>
      </w:r>
      <w:r w:rsidR="007F2BA0">
        <w:rPr>
          <w:lang w:val="sr-Cyrl-CS"/>
        </w:rPr>
        <w:t xml:space="preserve"> ( од чега је 4</w:t>
      </w:r>
      <w:r w:rsidRPr="00F86E71">
        <w:rPr>
          <w:lang w:val="sr-Cyrl-CS"/>
        </w:rPr>
        <w:t xml:space="preserve"> у сеоским подручјима). </w:t>
      </w:r>
    </w:p>
    <w:p w:rsidR="00146216" w:rsidRPr="009D66FF" w:rsidRDefault="00146216" w:rsidP="00A207F2">
      <w:pPr>
        <w:pStyle w:val="ListParagraph"/>
        <w:numPr>
          <w:ilvl w:val="0"/>
          <w:numId w:val="12"/>
        </w:numPr>
        <w:jc w:val="both"/>
        <w:rPr>
          <w:b/>
          <w:lang w:val="ru-RU"/>
        </w:rPr>
      </w:pPr>
      <w:r w:rsidRPr="009D66FF">
        <w:rPr>
          <w:b/>
          <w:lang w:val="sr-Cyrl-CS"/>
        </w:rPr>
        <w:t>Реализација плана и програма рада Актива реализатора ППП за 201</w:t>
      </w:r>
      <w:r w:rsidR="002613EF" w:rsidRPr="009D66FF">
        <w:rPr>
          <w:b/>
          <w:lang w:val="sr-Cyrl-RS"/>
        </w:rPr>
        <w:t>8</w:t>
      </w:r>
      <w:r w:rsidRPr="009D66FF">
        <w:rPr>
          <w:b/>
          <w:lang w:val="sr-Cyrl-CS"/>
        </w:rPr>
        <w:t>.-201</w:t>
      </w:r>
      <w:r w:rsidR="002613EF" w:rsidRPr="009D66FF">
        <w:rPr>
          <w:b/>
          <w:lang w:val="sr-Cyrl-RS"/>
        </w:rPr>
        <w:t>9</w:t>
      </w:r>
      <w:r w:rsidRPr="009D66FF">
        <w:rPr>
          <w:b/>
          <w:lang w:val="sr-Cyrl-CS"/>
        </w:rPr>
        <w:t>.</w:t>
      </w:r>
      <w:r w:rsidRPr="009D66FF">
        <w:rPr>
          <w:b/>
        </w:rPr>
        <w:t>г</w:t>
      </w:r>
      <w:r w:rsidR="009D66FF">
        <w:rPr>
          <w:b/>
          <w:lang w:val="sr-Cyrl-CS"/>
        </w:rPr>
        <w:t>.</w:t>
      </w:r>
    </w:p>
    <w:p w:rsidR="009D66FF" w:rsidRPr="009D66FF" w:rsidRDefault="009D66FF" w:rsidP="009D66FF">
      <w:pPr>
        <w:pStyle w:val="ListParagraph"/>
        <w:ind w:left="780"/>
        <w:jc w:val="both"/>
        <w:rPr>
          <w:b/>
          <w:lang w:val="ru-RU"/>
        </w:rPr>
      </w:pPr>
    </w:p>
    <w:tbl>
      <w:tblPr>
        <w:tblStyle w:val="TableGrid"/>
        <w:tblW w:w="0" w:type="auto"/>
        <w:tblLook w:val="04A0" w:firstRow="1" w:lastRow="0" w:firstColumn="1" w:lastColumn="0" w:noHBand="0" w:noVBand="1"/>
      </w:tblPr>
      <w:tblGrid>
        <w:gridCol w:w="2217"/>
        <w:gridCol w:w="1680"/>
        <w:gridCol w:w="1734"/>
        <w:gridCol w:w="17"/>
        <w:gridCol w:w="1739"/>
        <w:gridCol w:w="2189"/>
      </w:tblGrid>
      <w:tr w:rsidR="007F2BA0" w:rsidRPr="007F2BA0" w:rsidTr="003A2E61">
        <w:tc>
          <w:tcPr>
            <w:tcW w:w="2217" w:type="dxa"/>
          </w:tcPr>
          <w:p w:rsidR="007F2BA0" w:rsidRPr="007F2BA0" w:rsidRDefault="007F2BA0" w:rsidP="00F54E2B">
            <w:pPr>
              <w:rPr>
                <w:b/>
              </w:rPr>
            </w:pPr>
            <w:r w:rsidRPr="007F2BA0">
              <w:rPr>
                <w:b/>
              </w:rPr>
              <w:t>САДРЖАЈ</w:t>
            </w:r>
          </w:p>
        </w:tc>
        <w:tc>
          <w:tcPr>
            <w:tcW w:w="1680" w:type="dxa"/>
          </w:tcPr>
          <w:p w:rsidR="007F2BA0" w:rsidRPr="007F2BA0" w:rsidRDefault="007F2BA0" w:rsidP="00F54E2B">
            <w:pPr>
              <w:rPr>
                <w:b/>
              </w:rPr>
            </w:pPr>
            <w:r w:rsidRPr="007F2BA0">
              <w:rPr>
                <w:b/>
              </w:rPr>
              <w:t>ВРЕМЕ</w:t>
            </w:r>
          </w:p>
        </w:tc>
        <w:tc>
          <w:tcPr>
            <w:tcW w:w="1734" w:type="dxa"/>
          </w:tcPr>
          <w:p w:rsidR="007F2BA0" w:rsidRPr="007F2BA0" w:rsidRDefault="007F2BA0" w:rsidP="00F54E2B">
            <w:pPr>
              <w:rPr>
                <w:b/>
              </w:rPr>
            </w:pPr>
            <w:r w:rsidRPr="007F2BA0">
              <w:rPr>
                <w:b/>
              </w:rPr>
              <w:t>МЕСТО</w:t>
            </w:r>
          </w:p>
        </w:tc>
        <w:tc>
          <w:tcPr>
            <w:tcW w:w="1756" w:type="dxa"/>
            <w:gridSpan w:val="2"/>
          </w:tcPr>
          <w:p w:rsidR="007F2BA0" w:rsidRPr="007F2BA0" w:rsidRDefault="007F2BA0" w:rsidP="00F54E2B">
            <w:pPr>
              <w:rPr>
                <w:b/>
              </w:rPr>
            </w:pPr>
            <w:r w:rsidRPr="007F2BA0">
              <w:rPr>
                <w:b/>
              </w:rPr>
              <w:t>НОСИОЦИ</w:t>
            </w:r>
          </w:p>
        </w:tc>
        <w:tc>
          <w:tcPr>
            <w:tcW w:w="2189" w:type="dxa"/>
          </w:tcPr>
          <w:p w:rsidR="007F2BA0" w:rsidRPr="007F2BA0" w:rsidRDefault="007F2BA0" w:rsidP="00F54E2B">
            <w:pPr>
              <w:rPr>
                <w:b/>
              </w:rPr>
            </w:pPr>
            <w:r w:rsidRPr="007F2BA0">
              <w:rPr>
                <w:b/>
              </w:rPr>
              <w:t>НАЧИН ОСТВАРИВАЊА</w:t>
            </w:r>
          </w:p>
        </w:tc>
      </w:tr>
      <w:tr w:rsidR="007F2BA0" w:rsidTr="003A2E61">
        <w:tc>
          <w:tcPr>
            <w:tcW w:w="2217" w:type="dxa"/>
          </w:tcPr>
          <w:p w:rsidR="007F2BA0" w:rsidRDefault="007F2BA0" w:rsidP="00F54E2B">
            <w:r>
              <w:t>1.Одлука о формирању Актива васп. ППП</w:t>
            </w:r>
          </w:p>
          <w:p w:rsidR="007F2BA0" w:rsidRPr="00EE506F" w:rsidRDefault="007F2BA0" w:rsidP="00F54E2B">
            <w:r>
              <w:t>2.Избор чланова Актива ППП</w:t>
            </w:r>
          </w:p>
        </w:tc>
        <w:tc>
          <w:tcPr>
            <w:tcW w:w="1680" w:type="dxa"/>
          </w:tcPr>
          <w:p w:rsidR="007F2BA0" w:rsidRDefault="007F2BA0" w:rsidP="00F54E2B">
            <w:r>
              <w:t xml:space="preserve">  </w:t>
            </w:r>
          </w:p>
          <w:p w:rsidR="007F2BA0" w:rsidRDefault="007F2BA0" w:rsidP="00F54E2B"/>
          <w:p w:rsidR="007F2BA0" w:rsidRPr="00065C02" w:rsidRDefault="007F2BA0" w:rsidP="00F54E2B">
            <w:r>
              <w:t>27.08.2018.</w:t>
            </w:r>
          </w:p>
        </w:tc>
        <w:tc>
          <w:tcPr>
            <w:tcW w:w="1734" w:type="dxa"/>
          </w:tcPr>
          <w:p w:rsidR="007F2BA0" w:rsidRDefault="007F2BA0" w:rsidP="00F54E2B"/>
          <w:p w:rsidR="007F2BA0" w:rsidRDefault="007F2BA0" w:rsidP="00F54E2B"/>
          <w:p w:rsidR="007F2BA0" w:rsidRPr="00065C02" w:rsidRDefault="007F2BA0" w:rsidP="00F54E2B">
            <w:r>
              <w:t>Канц.за васпитаче</w:t>
            </w:r>
          </w:p>
        </w:tc>
        <w:tc>
          <w:tcPr>
            <w:tcW w:w="1756" w:type="dxa"/>
            <w:gridSpan w:val="2"/>
          </w:tcPr>
          <w:p w:rsidR="007F2BA0" w:rsidRDefault="007F2BA0" w:rsidP="00F54E2B"/>
          <w:p w:rsidR="007F2BA0" w:rsidRDefault="007F2BA0" w:rsidP="00F54E2B"/>
          <w:p w:rsidR="007F2BA0" w:rsidRPr="00065C02" w:rsidRDefault="007F2BA0" w:rsidP="00F54E2B">
            <w:r>
              <w:t>Руковод. Актива и чланови</w:t>
            </w:r>
          </w:p>
        </w:tc>
        <w:tc>
          <w:tcPr>
            <w:tcW w:w="2189" w:type="dxa"/>
          </w:tcPr>
          <w:p w:rsidR="007F2BA0" w:rsidRDefault="007F2BA0" w:rsidP="00F54E2B"/>
          <w:p w:rsidR="007F2BA0" w:rsidRDefault="007F2BA0" w:rsidP="00F54E2B"/>
          <w:p w:rsidR="007F2BA0" w:rsidRPr="00065C02" w:rsidRDefault="007F2BA0" w:rsidP="00F54E2B">
            <w:r>
              <w:t>Одлука и избор  чланова</w:t>
            </w:r>
          </w:p>
        </w:tc>
      </w:tr>
      <w:tr w:rsidR="007F2BA0" w:rsidTr="003A2E61">
        <w:tc>
          <w:tcPr>
            <w:tcW w:w="2217" w:type="dxa"/>
          </w:tcPr>
          <w:p w:rsidR="007F2BA0" w:rsidRDefault="007F2BA0" w:rsidP="00F54E2B"/>
          <w:p w:rsidR="007F2BA0" w:rsidRPr="00641445" w:rsidRDefault="007F2BA0" w:rsidP="00F54E2B">
            <w:r>
              <w:t xml:space="preserve">1.Израда плана и програма </w:t>
            </w:r>
          </w:p>
        </w:tc>
        <w:tc>
          <w:tcPr>
            <w:tcW w:w="1680" w:type="dxa"/>
          </w:tcPr>
          <w:p w:rsidR="007F2BA0" w:rsidRDefault="007F2BA0" w:rsidP="00F54E2B"/>
          <w:p w:rsidR="007F2BA0" w:rsidRDefault="007F2BA0" w:rsidP="00F54E2B"/>
          <w:p w:rsidR="007F2BA0" w:rsidRPr="00641445" w:rsidRDefault="007F2BA0" w:rsidP="00F54E2B">
            <w:r>
              <w:t>5.09.2018.</w:t>
            </w:r>
          </w:p>
        </w:tc>
        <w:tc>
          <w:tcPr>
            <w:tcW w:w="1734" w:type="dxa"/>
          </w:tcPr>
          <w:p w:rsidR="007F2BA0" w:rsidRDefault="007F2BA0" w:rsidP="00F54E2B"/>
          <w:p w:rsidR="007F2BA0" w:rsidRPr="00AB18AA" w:rsidRDefault="007F2BA0" w:rsidP="00F54E2B">
            <w:r>
              <w:t>Канц. за васпитача</w:t>
            </w:r>
          </w:p>
        </w:tc>
        <w:tc>
          <w:tcPr>
            <w:tcW w:w="1756" w:type="dxa"/>
            <w:gridSpan w:val="2"/>
          </w:tcPr>
          <w:p w:rsidR="007F2BA0" w:rsidRDefault="007F2BA0" w:rsidP="00F54E2B"/>
          <w:p w:rsidR="007F2BA0" w:rsidRDefault="007F2BA0" w:rsidP="00F54E2B">
            <w:r>
              <w:t>Руковод.</w:t>
            </w:r>
          </w:p>
          <w:p w:rsidR="007F2BA0" w:rsidRPr="00AB18AA" w:rsidRDefault="007F2BA0" w:rsidP="00F54E2B">
            <w:r>
              <w:t>Актива и чланови</w:t>
            </w:r>
          </w:p>
        </w:tc>
        <w:tc>
          <w:tcPr>
            <w:tcW w:w="2189" w:type="dxa"/>
          </w:tcPr>
          <w:p w:rsidR="007F2BA0" w:rsidRPr="00AB18AA" w:rsidRDefault="007F2BA0" w:rsidP="00F54E2B">
            <w:r>
              <w:t>Разговор, размена мишљења, подела улога, израда плана</w:t>
            </w:r>
          </w:p>
        </w:tc>
      </w:tr>
      <w:tr w:rsidR="007F2BA0" w:rsidTr="003A2E61">
        <w:tc>
          <w:tcPr>
            <w:tcW w:w="2217" w:type="dxa"/>
          </w:tcPr>
          <w:p w:rsidR="007F2BA0" w:rsidRDefault="007F2BA0" w:rsidP="00F54E2B">
            <w:r>
              <w:t>1.Извештај вор-а за месец септембар и снимак групе</w:t>
            </w:r>
          </w:p>
          <w:p w:rsidR="007F2BA0" w:rsidRDefault="007F2BA0" w:rsidP="00F54E2B">
            <w:r>
              <w:t>2.Договор о актив.за Дечију недељу.</w:t>
            </w:r>
          </w:p>
          <w:p w:rsidR="007F2BA0" w:rsidRPr="00AB18AA" w:rsidRDefault="007F2BA0" w:rsidP="00F54E2B">
            <w:r>
              <w:t>3. Породично путовање кроз вртић“</w:t>
            </w:r>
          </w:p>
        </w:tc>
        <w:tc>
          <w:tcPr>
            <w:tcW w:w="1680"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8763D6" w:rsidRDefault="007F2BA0" w:rsidP="00F54E2B">
            <w:r>
              <w:t>26.09.2018.</w:t>
            </w:r>
          </w:p>
        </w:tc>
        <w:tc>
          <w:tcPr>
            <w:tcW w:w="1734"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r>
              <w:t>Канц. за васпитача</w:t>
            </w:r>
          </w:p>
        </w:tc>
        <w:tc>
          <w:tcPr>
            <w:tcW w:w="1756" w:type="dxa"/>
            <w:gridSpan w:val="2"/>
          </w:tcPr>
          <w:p w:rsidR="007F2BA0" w:rsidRDefault="007F2BA0" w:rsidP="00F54E2B"/>
          <w:p w:rsidR="007F2BA0" w:rsidRDefault="007F2BA0" w:rsidP="00F54E2B"/>
          <w:p w:rsidR="007F2BA0" w:rsidRDefault="007F2BA0" w:rsidP="00F54E2B"/>
          <w:p w:rsidR="007F2BA0" w:rsidRDefault="007F2BA0" w:rsidP="00F54E2B">
            <w:r>
              <w:t>Руковод.</w:t>
            </w:r>
          </w:p>
          <w:p w:rsidR="007F2BA0" w:rsidRDefault="007F2BA0" w:rsidP="00F54E2B">
            <w:r>
              <w:t>Актива и чланови</w:t>
            </w:r>
          </w:p>
        </w:tc>
        <w:tc>
          <w:tcPr>
            <w:tcW w:w="2189" w:type="dxa"/>
          </w:tcPr>
          <w:p w:rsidR="007F2BA0" w:rsidRDefault="007F2BA0" w:rsidP="00F54E2B"/>
          <w:p w:rsidR="007F2BA0" w:rsidRDefault="007F2BA0" w:rsidP="00F54E2B"/>
          <w:p w:rsidR="007F2BA0" w:rsidRPr="008763D6" w:rsidRDefault="007F2BA0" w:rsidP="00F54E2B">
            <w:r>
              <w:t>Извештаји, излагање васпитача на тему Ивана Николић</w:t>
            </w:r>
          </w:p>
        </w:tc>
      </w:tr>
      <w:tr w:rsidR="007F2BA0" w:rsidTr="003A2E61">
        <w:tc>
          <w:tcPr>
            <w:tcW w:w="2217" w:type="dxa"/>
          </w:tcPr>
          <w:p w:rsidR="007F2BA0" w:rsidRDefault="007F2BA0" w:rsidP="00F54E2B">
            <w:r>
              <w:t>1.Извештај вора за месец октобар</w:t>
            </w:r>
          </w:p>
          <w:p w:rsidR="007F2BA0" w:rsidRDefault="004B71FA" w:rsidP="00F54E2B">
            <w:r>
              <w:lastRenderedPageBreak/>
              <w:t>2.,,Физи</w:t>
            </w:r>
            <w:r w:rsidR="007F2BA0">
              <w:t>чка средина за подстицај за раст и развој“</w:t>
            </w:r>
          </w:p>
          <w:p w:rsidR="007F2BA0" w:rsidRDefault="007F2BA0" w:rsidP="00F54E2B">
            <w:r>
              <w:t>3. Упознавање са Новим Правилником и Основама програма</w:t>
            </w:r>
          </w:p>
          <w:p w:rsidR="007F2BA0" w:rsidRDefault="007F2BA0" w:rsidP="00F54E2B">
            <w:r>
              <w:t>4. Извештај Актива ППП месец. Сеп. и октобар</w:t>
            </w:r>
          </w:p>
          <w:p w:rsidR="007F2BA0" w:rsidRPr="004A2783" w:rsidRDefault="007F2BA0" w:rsidP="00F54E2B">
            <w:r>
              <w:t>5. Текућа питања</w:t>
            </w:r>
          </w:p>
        </w:tc>
        <w:tc>
          <w:tcPr>
            <w:tcW w:w="1680"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4A2783" w:rsidRDefault="007F2BA0" w:rsidP="00F54E2B">
            <w:r>
              <w:t>30.10.2018.</w:t>
            </w:r>
          </w:p>
        </w:tc>
        <w:tc>
          <w:tcPr>
            <w:tcW w:w="1734"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4A2783" w:rsidRDefault="007F2BA0" w:rsidP="00F54E2B">
            <w:r>
              <w:t>Канцеларија васп.</w:t>
            </w:r>
          </w:p>
        </w:tc>
        <w:tc>
          <w:tcPr>
            <w:tcW w:w="1756" w:type="dxa"/>
            <w:gridSpan w:val="2"/>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4A2783" w:rsidRDefault="007F2BA0" w:rsidP="00F54E2B">
            <w:r>
              <w:t>Руководилац Актива и чланови актива</w:t>
            </w:r>
          </w:p>
        </w:tc>
        <w:tc>
          <w:tcPr>
            <w:tcW w:w="2189"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4A2783" w:rsidRDefault="007F2BA0" w:rsidP="00F54E2B">
            <w:r>
              <w:t>Размена мишљења, излагање на тему, дискусија и анализа Ана Стојадиновић</w:t>
            </w:r>
          </w:p>
        </w:tc>
      </w:tr>
      <w:tr w:rsidR="007F2BA0" w:rsidTr="003A2E61">
        <w:tc>
          <w:tcPr>
            <w:tcW w:w="2217" w:type="dxa"/>
          </w:tcPr>
          <w:p w:rsidR="007F2BA0" w:rsidRDefault="007F2BA0" w:rsidP="00F54E2B">
            <w:r>
              <w:lastRenderedPageBreak/>
              <w:t>1.Извештај о реализацији вор-а ППП  месец новембар</w:t>
            </w:r>
          </w:p>
          <w:p w:rsidR="007F2BA0" w:rsidRDefault="007F2BA0" w:rsidP="00F54E2B">
            <w:r>
              <w:t>2.,, И даље кроз пројекто планирање у нашем вртића“..</w:t>
            </w:r>
          </w:p>
          <w:p w:rsidR="007F2BA0" w:rsidRDefault="007F2BA0" w:rsidP="00F54E2B">
            <w:r>
              <w:t>3.Договор о новогодишњим празницима</w:t>
            </w:r>
          </w:p>
          <w:p w:rsidR="007F2BA0" w:rsidRDefault="007F2BA0" w:rsidP="00F54E2B">
            <w:r>
              <w:t>4.,,Дете и интернет“,извештај</w:t>
            </w:r>
          </w:p>
          <w:p w:rsidR="007F2BA0" w:rsidRPr="004A2783" w:rsidRDefault="007F2BA0" w:rsidP="00F54E2B">
            <w:r>
              <w:t>5.Текућа питања</w:t>
            </w:r>
          </w:p>
        </w:tc>
        <w:tc>
          <w:tcPr>
            <w:tcW w:w="1680"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671C52" w:rsidRDefault="007F2BA0" w:rsidP="00F54E2B">
            <w:r>
              <w:t>29.11.2018.</w:t>
            </w:r>
          </w:p>
        </w:tc>
        <w:tc>
          <w:tcPr>
            <w:tcW w:w="1734"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r>
              <w:t>Канцеларија васп.</w:t>
            </w:r>
          </w:p>
        </w:tc>
        <w:tc>
          <w:tcPr>
            <w:tcW w:w="1756" w:type="dxa"/>
            <w:gridSpan w:val="2"/>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r>
              <w:t>Руководилац Актива и чланови актива</w:t>
            </w:r>
          </w:p>
        </w:tc>
        <w:tc>
          <w:tcPr>
            <w:tcW w:w="2189" w:type="dxa"/>
          </w:tcPr>
          <w:p w:rsidR="007F2BA0" w:rsidRDefault="007F2BA0" w:rsidP="00F54E2B">
            <w:r>
              <w:t xml:space="preserve"> </w:t>
            </w:r>
          </w:p>
          <w:p w:rsidR="007F2BA0" w:rsidRDefault="007F2BA0" w:rsidP="00F54E2B"/>
          <w:p w:rsidR="007F2BA0" w:rsidRDefault="007F2BA0" w:rsidP="00F54E2B"/>
          <w:p w:rsidR="007F2BA0" w:rsidRDefault="007F2BA0" w:rsidP="00F54E2B"/>
          <w:p w:rsidR="007F2BA0" w:rsidRDefault="007F2BA0" w:rsidP="00F54E2B">
            <w:r>
              <w:t>Размена мишљења, излагање натему, дискусија и анализа</w:t>
            </w:r>
          </w:p>
          <w:p w:rsidR="007F2BA0" w:rsidRPr="00270D3F" w:rsidRDefault="007F2BA0" w:rsidP="00F54E2B">
            <w:r>
              <w:t xml:space="preserve"> Милица Илић</w:t>
            </w:r>
          </w:p>
        </w:tc>
      </w:tr>
      <w:tr w:rsidR="007F2BA0" w:rsidTr="003A2E61">
        <w:tc>
          <w:tcPr>
            <w:tcW w:w="2217" w:type="dxa"/>
          </w:tcPr>
          <w:p w:rsidR="007F2BA0" w:rsidRDefault="007F2BA0" w:rsidP="00F54E2B">
            <w:r>
              <w:t xml:space="preserve">1.Извештај вор-а за месец децембар ППП </w:t>
            </w:r>
          </w:p>
          <w:p w:rsidR="007F2BA0" w:rsidRDefault="007F2BA0" w:rsidP="00F54E2B">
            <w:r>
              <w:t>2. Нове основе програма  (дугорачни циљеви)</w:t>
            </w:r>
          </w:p>
          <w:p w:rsidR="007F2BA0" w:rsidRPr="00270D3F" w:rsidRDefault="007F2BA0" w:rsidP="00F54E2B">
            <w:r>
              <w:t>3. Текућа питања ( догор о СВ. Сави)</w:t>
            </w:r>
          </w:p>
        </w:tc>
        <w:tc>
          <w:tcPr>
            <w:tcW w:w="1680" w:type="dxa"/>
          </w:tcPr>
          <w:p w:rsidR="007F2BA0" w:rsidRDefault="007F2BA0" w:rsidP="00F54E2B"/>
          <w:p w:rsidR="007F2BA0" w:rsidRDefault="007F2BA0" w:rsidP="00F54E2B"/>
          <w:p w:rsidR="007F2BA0" w:rsidRDefault="007F2BA0" w:rsidP="00F54E2B"/>
          <w:p w:rsidR="007F2BA0" w:rsidRDefault="007F2BA0" w:rsidP="00F54E2B"/>
          <w:p w:rsidR="007F2BA0" w:rsidRPr="00427EE6" w:rsidRDefault="007F2BA0" w:rsidP="00F54E2B">
            <w:r>
              <w:t>27.12.2018.</w:t>
            </w:r>
          </w:p>
        </w:tc>
        <w:tc>
          <w:tcPr>
            <w:tcW w:w="1734" w:type="dxa"/>
          </w:tcPr>
          <w:p w:rsidR="007F2BA0" w:rsidRDefault="007F2BA0" w:rsidP="00F54E2B"/>
          <w:p w:rsidR="007F2BA0" w:rsidRDefault="007F2BA0" w:rsidP="00F54E2B"/>
          <w:p w:rsidR="007F2BA0" w:rsidRDefault="007F2BA0" w:rsidP="00F54E2B"/>
          <w:p w:rsidR="007F2BA0" w:rsidRPr="00427EE6" w:rsidRDefault="007F2BA0" w:rsidP="00F54E2B">
            <w:r>
              <w:t>Канцеларија васп.</w:t>
            </w:r>
          </w:p>
        </w:tc>
        <w:tc>
          <w:tcPr>
            <w:tcW w:w="1756" w:type="dxa"/>
            <w:gridSpan w:val="2"/>
          </w:tcPr>
          <w:p w:rsidR="007F2BA0" w:rsidRDefault="007F2BA0" w:rsidP="00F54E2B"/>
          <w:p w:rsidR="007F2BA0" w:rsidRDefault="007F2BA0" w:rsidP="00F54E2B"/>
          <w:p w:rsidR="007F2BA0" w:rsidRDefault="007F2BA0" w:rsidP="00F54E2B"/>
          <w:p w:rsidR="007F2BA0" w:rsidRDefault="007F2BA0" w:rsidP="00F54E2B">
            <w:r>
              <w:t>Руководилац Актива и чланови актива</w:t>
            </w:r>
          </w:p>
        </w:tc>
        <w:tc>
          <w:tcPr>
            <w:tcW w:w="2189" w:type="dxa"/>
          </w:tcPr>
          <w:p w:rsidR="007F2BA0" w:rsidRDefault="007F2BA0" w:rsidP="00F54E2B"/>
          <w:p w:rsidR="007F2BA0" w:rsidRDefault="007F2BA0" w:rsidP="00F54E2B"/>
          <w:p w:rsidR="007F2BA0" w:rsidRPr="000B07C6" w:rsidRDefault="000B07C6" w:rsidP="00F54E2B">
            <w:pPr>
              <w:rPr>
                <w:lang w:val="sr-Cyrl-RS"/>
              </w:rPr>
            </w:pPr>
            <w:r>
              <w:t>Извештаји , размена мишљењ</w:t>
            </w:r>
            <w:r>
              <w:rPr>
                <w:lang w:val="sr-Cyrl-RS"/>
              </w:rPr>
              <w:t>а</w:t>
            </w:r>
          </w:p>
          <w:p w:rsidR="007F2BA0" w:rsidRPr="00427EE6" w:rsidRDefault="007F2BA0" w:rsidP="00F54E2B">
            <w:r>
              <w:t>Анализа и дискусија</w:t>
            </w:r>
          </w:p>
        </w:tc>
      </w:tr>
      <w:tr w:rsidR="007F2BA0" w:rsidTr="003A2E61">
        <w:tc>
          <w:tcPr>
            <w:tcW w:w="2217" w:type="dxa"/>
          </w:tcPr>
          <w:p w:rsidR="007F2BA0" w:rsidRDefault="007F2BA0" w:rsidP="00F54E2B">
            <w:r>
              <w:t>1.Извештај вор-а за месец  јануар</w:t>
            </w:r>
          </w:p>
          <w:p w:rsidR="007F2BA0" w:rsidRPr="00427EE6" w:rsidRDefault="007F2BA0" w:rsidP="00F54E2B">
            <w:r>
              <w:t>2.Полугодишњи извештај о раду Актива ППП</w:t>
            </w:r>
          </w:p>
        </w:tc>
        <w:tc>
          <w:tcPr>
            <w:tcW w:w="1680" w:type="dxa"/>
          </w:tcPr>
          <w:p w:rsidR="007F2BA0" w:rsidRDefault="007F2BA0" w:rsidP="00F54E2B"/>
          <w:p w:rsidR="007F2BA0" w:rsidRDefault="007F2BA0" w:rsidP="00F54E2B"/>
          <w:p w:rsidR="007F2BA0" w:rsidRPr="00427EE6" w:rsidRDefault="007F2BA0" w:rsidP="00F54E2B">
            <w:r>
              <w:t>28.01. 2019.</w:t>
            </w:r>
          </w:p>
        </w:tc>
        <w:tc>
          <w:tcPr>
            <w:tcW w:w="1734" w:type="dxa"/>
          </w:tcPr>
          <w:p w:rsidR="007F2BA0" w:rsidRDefault="007F2BA0" w:rsidP="00F54E2B"/>
          <w:p w:rsidR="007F2BA0" w:rsidRDefault="007F2BA0" w:rsidP="00F54E2B"/>
          <w:p w:rsidR="007F2BA0" w:rsidRPr="00427EE6" w:rsidRDefault="007F2BA0" w:rsidP="00F54E2B">
            <w:r>
              <w:t>Канцеларија васп.</w:t>
            </w:r>
          </w:p>
        </w:tc>
        <w:tc>
          <w:tcPr>
            <w:tcW w:w="1756" w:type="dxa"/>
            <w:gridSpan w:val="2"/>
          </w:tcPr>
          <w:p w:rsidR="007F2BA0" w:rsidRDefault="007F2BA0" w:rsidP="00F54E2B"/>
          <w:p w:rsidR="007F2BA0" w:rsidRDefault="007F2BA0" w:rsidP="00F54E2B">
            <w:r>
              <w:t>Руководилац Актива и чланови актива</w:t>
            </w:r>
          </w:p>
        </w:tc>
        <w:tc>
          <w:tcPr>
            <w:tcW w:w="2189" w:type="dxa"/>
          </w:tcPr>
          <w:p w:rsidR="007F2BA0" w:rsidRPr="000B07C6" w:rsidRDefault="000B07C6" w:rsidP="00F54E2B">
            <w:pPr>
              <w:rPr>
                <w:lang w:val="sr-Cyrl-RS"/>
              </w:rPr>
            </w:pPr>
            <w:r>
              <w:t>Извештаји , размена мишљењ</w:t>
            </w:r>
            <w:r>
              <w:rPr>
                <w:lang w:val="sr-Cyrl-RS"/>
              </w:rPr>
              <w:t>а</w:t>
            </w:r>
          </w:p>
          <w:p w:rsidR="007F2BA0" w:rsidRPr="00427EE6" w:rsidRDefault="007F2BA0" w:rsidP="00F54E2B">
            <w:r>
              <w:t>Анализа и дискусија, израда извештаја</w:t>
            </w:r>
          </w:p>
        </w:tc>
      </w:tr>
      <w:tr w:rsidR="007F2BA0" w:rsidTr="003A2E61">
        <w:tc>
          <w:tcPr>
            <w:tcW w:w="2217" w:type="dxa"/>
          </w:tcPr>
          <w:p w:rsidR="007F2BA0" w:rsidRDefault="007F2BA0" w:rsidP="00F54E2B">
            <w:r>
              <w:t>1.Извештај вора за мес. фебуар</w:t>
            </w:r>
          </w:p>
          <w:p w:rsidR="007F2BA0" w:rsidRDefault="007F2BA0" w:rsidP="00F54E2B">
            <w:r>
              <w:t>2.Договор тема за март</w:t>
            </w:r>
          </w:p>
        </w:tc>
        <w:tc>
          <w:tcPr>
            <w:tcW w:w="1680" w:type="dxa"/>
          </w:tcPr>
          <w:p w:rsidR="007F2BA0" w:rsidRDefault="007F2BA0" w:rsidP="00F54E2B"/>
          <w:p w:rsidR="007F2BA0" w:rsidRDefault="007F2BA0" w:rsidP="00F54E2B">
            <w:r>
              <w:t>28.2.2019.г.</w:t>
            </w:r>
          </w:p>
        </w:tc>
        <w:tc>
          <w:tcPr>
            <w:tcW w:w="1734" w:type="dxa"/>
          </w:tcPr>
          <w:p w:rsidR="007F2BA0" w:rsidRDefault="007F2BA0" w:rsidP="00F54E2B">
            <w:r>
              <w:t>Канцеларија васп.</w:t>
            </w:r>
          </w:p>
        </w:tc>
        <w:tc>
          <w:tcPr>
            <w:tcW w:w="1756" w:type="dxa"/>
            <w:gridSpan w:val="2"/>
          </w:tcPr>
          <w:p w:rsidR="007F2BA0" w:rsidRDefault="007F2BA0" w:rsidP="00F54E2B">
            <w:r>
              <w:t>Руководилац Актива и чланови актива</w:t>
            </w:r>
          </w:p>
        </w:tc>
        <w:tc>
          <w:tcPr>
            <w:tcW w:w="2189" w:type="dxa"/>
          </w:tcPr>
          <w:p w:rsidR="007F2BA0" w:rsidRDefault="007F2BA0" w:rsidP="00F54E2B">
            <w:r>
              <w:t>Извештаји , размена мишљења</w:t>
            </w:r>
          </w:p>
          <w:p w:rsidR="007F2BA0" w:rsidRDefault="007F2BA0" w:rsidP="00F54E2B"/>
          <w:p w:rsidR="00032BF6" w:rsidRDefault="00032BF6" w:rsidP="00F54E2B"/>
          <w:p w:rsidR="00032BF6" w:rsidRDefault="00032BF6" w:rsidP="00F54E2B"/>
        </w:tc>
      </w:tr>
      <w:tr w:rsidR="007F2BA0" w:rsidTr="003A2E61">
        <w:tc>
          <w:tcPr>
            <w:tcW w:w="2217" w:type="dxa"/>
          </w:tcPr>
          <w:p w:rsidR="007F2BA0" w:rsidRDefault="007F2BA0" w:rsidP="00F54E2B">
            <w:r>
              <w:lastRenderedPageBreak/>
              <w:t>1.Извештај за март</w:t>
            </w:r>
          </w:p>
          <w:p w:rsidR="007F2BA0" w:rsidRDefault="007F2BA0" w:rsidP="00F54E2B">
            <w:r>
              <w:t>2.Предавање на тему „Деца у природи“ Н.Л.</w:t>
            </w:r>
          </w:p>
          <w:p w:rsidR="007F2BA0" w:rsidRDefault="007F2BA0" w:rsidP="00F54E2B">
            <w:r>
              <w:t>3.Договор о прослави Дана установе</w:t>
            </w:r>
          </w:p>
          <w:p w:rsidR="007F2BA0" w:rsidRPr="00A3002A" w:rsidRDefault="007F2BA0" w:rsidP="00F54E2B">
            <w:r>
              <w:t>4.Текућа питања</w:t>
            </w:r>
          </w:p>
        </w:tc>
        <w:tc>
          <w:tcPr>
            <w:tcW w:w="1680" w:type="dxa"/>
          </w:tcPr>
          <w:p w:rsidR="007F2BA0" w:rsidRDefault="007F2BA0" w:rsidP="00F54E2B"/>
          <w:p w:rsidR="007F2BA0" w:rsidRDefault="007F2BA0" w:rsidP="00F54E2B"/>
          <w:p w:rsidR="007F2BA0" w:rsidRDefault="007F2BA0" w:rsidP="00F54E2B"/>
          <w:p w:rsidR="007F2BA0" w:rsidRDefault="007F2BA0" w:rsidP="00F54E2B"/>
          <w:p w:rsidR="007F2BA0" w:rsidRPr="00A3002A" w:rsidRDefault="007F2BA0" w:rsidP="00F54E2B">
            <w:r>
              <w:t>27.3.2019.г.</w:t>
            </w:r>
          </w:p>
        </w:tc>
        <w:tc>
          <w:tcPr>
            <w:tcW w:w="1751" w:type="dxa"/>
            <w:gridSpan w:val="2"/>
          </w:tcPr>
          <w:p w:rsidR="007F2BA0" w:rsidRDefault="007F2BA0" w:rsidP="00F54E2B"/>
          <w:p w:rsidR="007F2BA0" w:rsidRDefault="007F2BA0" w:rsidP="00F54E2B"/>
          <w:p w:rsidR="007F2BA0" w:rsidRDefault="007F2BA0" w:rsidP="00F54E2B"/>
          <w:p w:rsidR="007F2BA0" w:rsidRDefault="007F2BA0" w:rsidP="00F54E2B">
            <w:r>
              <w:t>Канцеларија васп.</w:t>
            </w:r>
          </w:p>
        </w:tc>
        <w:tc>
          <w:tcPr>
            <w:tcW w:w="1739" w:type="dxa"/>
          </w:tcPr>
          <w:p w:rsidR="007F2BA0" w:rsidRDefault="007F2BA0" w:rsidP="00F54E2B"/>
          <w:p w:rsidR="007F2BA0" w:rsidRDefault="007F2BA0" w:rsidP="00F54E2B"/>
          <w:p w:rsidR="007F2BA0" w:rsidRDefault="007F2BA0" w:rsidP="00F54E2B"/>
          <w:p w:rsidR="007F2BA0" w:rsidRDefault="007F2BA0" w:rsidP="00F54E2B">
            <w:r>
              <w:t>Руководилац Актива и чланови актива</w:t>
            </w:r>
          </w:p>
        </w:tc>
        <w:tc>
          <w:tcPr>
            <w:tcW w:w="2189" w:type="dxa"/>
          </w:tcPr>
          <w:p w:rsidR="007F2BA0" w:rsidRDefault="007F2BA0" w:rsidP="00F54E2B"/>
          <w:p w:rsidR="007F2BA0" w:rsidRPr="000B07C6" w:rsidRDefault="000B07C6" w:rsidP="00F54E2B">
            <w:pPr>
              <w:rPr>
                <w:lang w:val="sr-Cyrl-RS"/>
              </w:rPr>
            </w:pPr>
            <w:r>
              <w:t>Извештаји , размена мишљењ</w:t>
            </w:r>
            <w:r>
              <w:rPr>
                <w:lang w:val="sr-Cyrl-RS"/>
              </w:rPr>
              <w:t>а</w:t>
            </w:r>
          </w:p>
          <w:p w:rsidR="007F2BA0" w:rsidRDefault="007F2BA0" w:rsidP="00F54E2B">
            <w:r>
              <w:t>Анализа и дискусија, израда извештаја</w:t>
            </w:r>
          </w:p>
        </w:tc>
      </w:tr>
      <w:tr w:rsidR="007F2BA0" w:rsidTr="003A2E61">
        <w:tc>
          <w:tcPr>
            <w:tcW w:w="2217" w:type="dxa"/>
          </w:tcPr>
          <w:p w:rsidR="007F2BA0" w:rsidRDefault="007F2BA0" w:rsidP="00F54E2B">
            <w:r>
              <w:t>1.Извештај за април</w:t>
            </w:r>
          </w:p>
          <w:p w:rsidR="007F2BA0" w:rsidRDefault="007F2BA0" w:rsidP="00F54E2B">
            <w:r>
              <w:t>2.Предавање на тему „Заједно са родитељима кроз интегрисано учење“ Б.П.</w:t>
            </w:r>
          </w:p>
          <w:p w:rsidR="007F2BA0" w:rsidRDefault="007F2BA0" w:rsidP="00F54E2B">
            <w:r>
              <w:t>3.Извештај са семинара у Кладову</w:t>
            </w:r>
          </w:p>
          <w:p w:rsidR="007F2BA0" w:rsidRDefault="007F2BA0" w:rsidP="00F54E2B">
            <w:r>
              <w:t>4.Договор о Дану установе</w:t>
            </w:r>
          </w:p>
          <w:p w:rsidR="007F2BA0" w:rsidRPr="00A3002A" w:rsidRDefault="007F2BA0" w:rsidP="00F54E2B">
            <w:r>
              <w:t>5.Текућа питања</w:t>
            </w:r>
          </w:p>
        </w:tc>
        <w:tc>
          <w:tcPr>
            <w:tcW w:w="1680"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Pr="00A3002A" w:rsidRDefault="007F2BA0" w:rsidP="00F54E2B">
            <w:r>
              <w:t xml:space="preserve">     8 .5.2019.г.</w:t>
            </w:r>
          </w:p>
        </w:tc>
        <w:tc>
          <w:tcPr>
            <w:tcW w:w="1751" w:type="dxa"/>
            <w:gridSpan w:val="2"/>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r>
              <w:t>Канцеларија васп.</w:t>
            </w:r>
          </w:p>
        </w:tc>
        <w:tc>
          <w:tcPr>
            <w:tcW w:w="1739" w:type="dxa"/>
          </w:tcPr>
          <w:p w:rsidR="007F2BA0" w:rsidRDefault="007F2BA0" w:rsidP="00F54E2B"/>
          <w:p w:rsidR="007F2BA0" w:rsidRDefault="007F2BA0" w:rsidP="00F54E2B"/>
          <w:p w:rsidR="007F2BA0" w:rsidRDefault="007F2BA0" w:rsidP="00F54E2B"/>
          <w:p w:rsidR="007F2BA0" w:rsidRDefault="007F2BA0" w:rsidP="00F54E2B"/>
          <w:p w:rsidR="007F2BA0" w:rsidRDefault="007F2BA0" w:rsidP="00F54E2B"/>
          <w:p w:rsidR="007F2BA0" w:rsidRDefault="007F2BA0" w:rsidP="00F54E2B">
            <w:r>
              <w:t>Руководилац Актива и чланови актива</w:t>
            </w:r>
          </w:p>
        </w:tc>
        <w:tc>
          <w:tcPr>
            <w:tcW w:w="2189" w:type="dxa"/>
          </w:tcPr>
          <w:p w:rsidR="007F2BA0" w:rsidRDefault="007F2BA0" w:rsidP="00F54E2B"/>
          <w:p w:rsidR="007F2BA0" w:rsidRDefault="007F2BA0" w:rsidP="00F54E2B"/>
          <w:p w:rsidR="007F2BA0" w:rsidRDefault="007F2BA0" w:rsidP="00F54E2B"/>
          <w:p w:rsidR="007F2BA0" w:rsidRPr="000B07C6" w:rsidRDefault="000B07C6" w:rsidP="00F54E2B">
            <w:pPr>
              <w:rPr>
                <w:lang w:val="sr-Cyrl-RS"/>
              </w:rPr>
            </w:pPr>
            <w:r>
              <w:t>Извештаји , размена мишљењ</w:t>
            </w:r>
            <w:r>
              <w:rPr>
                <w:lang w:val="sr-Cyrl-RS"/>
              </w:rPr>
              <w:t>а</w:t>
            </w:r>
            <w:r>
              <w:t xml:space="preserve"> </w:t>
            </w:r>
          </w:p>
          <w:p w:rsidR="007F2BA0" w:rsidRDefault="007F2BA0" w:rsidP="00F54E2B">
            <w:r>
              <w:t>Анализа и дискусија, израда извештаја</w:t>
            </w:r>
          </w:p>
        </w:tc>
      </w:tr>
      <w:tr w:rsidR="007F2BA0" w:rsidTr="003A2E61">
        <w:tc>
          <w:tcPr>
            <w:tcW w:w="2217" w:type="dxa"/>
          </w:tcPr>
          <w:p w:rsidR="007F2BA0" w:rsidRDefault="007F2BA0" w:rsidP="00F54E2B">
            <w:r>
              <w:t>1.Извештај о вор-аза месец мај и јун</w:t>
            </w:r>
          </w:p>
          <w:p w:rsidR="007F2BA0" w:rsidRDefault="007F2BA0" w:rsidP="00F54E2B">
            <w:r>
              <w:t>2.Евалуација приредбе</w:t>
            </w:r>
          </w:p>
          <w:p w:rsidR="007F2BA0" w:rsidRPr="00A3002A" w:rsidRDefault="007F2BA0" w:rsidP="00F54E2B">
            <w:r>
              <w:t>3.Израда годишњег извештаја Актива ППП за радну 2018-19.г.</w:t>
            </w:r>
          </w:p>
        </w:tc>
        <w:tc>
          <w:tcPr>
            <w:tcW w:w="1680" w:type="dxa"/>
          </w:tcPr>
          <w:p w:rsidR="007F2BA0" w:rsidRDefault="007F2BA0" w:rsidP="00F54E2B"/>
          <w:p w:rsidR="007F2BA0" w:rsidRDefault="007F2BA0" w:rsidP="00F54E2B"/>
          <w:p w:rsidR="007F2BA0" w:rsidRDefault="007F2BA0" w:rsidP="00F54E2B"/>
          <w:p w:rsidR="007F2BA0" w:rsidRPr="00A3002A" w:rsidRDefault="007F2BA0" w:rsidP="00F54E2B">
            <w:r>
              <w:t>13.6.2019.г.</w:t>
            </w:r>
          </w:p>
        </w:tc>
        <w:tc>
          <w:tcPr>
            <w:tcW w:w="1751" w:type="dxa"/>
            <w:gridSpan w:val="2"/>
          </w:tcPr>
          <w:p w:rsidR="007F2BA0" w:rsidRDefault="007F2BA0" w:rsidP="00F54E2B"/>
          <w:p w:rsidR="007F2BA0" w:rsidRDefault="007F2BA0" w:rsidP="00F54E2B"/>
          <w:p w:rsidR="007F2BA0" w:rsidRDefault="007F2BA0" w:rsidP="00F54E2B">
            <w:r>
              <w:t>Канцеларија васп.</w:t>
            </w:r>
          </w:p>
        </w:tc>
        <w:tc>
          <w:tcPr>
            <w:tcW w:w="1739" w:type="dxa"/>
          </w:tcPr>
          <w:p w:rsidR="007F2BA0" w:rsidRDefault="007F2BA0" w:rsidP="00F54E2B"/>
          <w:p w:rsidR="007F2BA0" w:rsidRDefault="007F2BA0" w:rsidP="00F54E2B"/>
          <w:p w:rsidR="007F2BA0" w:rsidRDefault="007F2BA0" w:rsidP="00F54E2B">
            <w:r>
              <w:t xml:space="preserve">Руководилац </w:t>
            </w:r>
          </w:p>
          <w:p w:rsidR="007F2BA0" w:rsidRDefault="007F2BA0" w:rsidP="00F54E2B">
            <w:r>
              <w:t>Актива и чланови актива</w:t>
            </w:r>
          </w:p>
        </w:tc>
        <w:tc>
          <w:tcPr>
            <w:tcW w:w="2189" w:type="dxa"/>
          </w:tcPr>
          <w:p w:rsidR="007F2BA0" w:rsidRPr="000B07C6" w:rsidRDefault="000B07C6" w:rsidP="00F54E2B">
            <w:pPr>
              <w:rPr>
                <w:lang w:val="sr-Cyrl-RS"/>
              </w:rPr>
            </w:pPr>
            <w:r>
              <w:t>Извештаји , размена мишљењ</w:t>
            </w:r>
            <w:r>
              <w:rPr>
                <w:lang w:val="sr-Cyrl-RS"/>
              </w:rPr>
              <w:t>а</w:t>
            </w:r>
            <w:r>
              <w:t xml:space="preserve"> </w:t>
            </w:r>
          </w:p>
          <w:p w:rsidR="007F2BA0" w:rsidRDefault="007F2BA0" w:rsidP="00F54E2B">
            <w:r>
              <w:t>Анализа и дискусија, израда извештаја</w:t>
            </w:r>
          </w:p>
        </w:tc>
      </w:tr>
    </w:tbl>
    <w:p w:rsidR="00146216" w:rsidRPr="00F86E71" w:rsidRDefault="00146216" w:rsidP="00146216">
      <w:pPr>
        <w:tabs>
          <w:tab w:val="left" w:pos="3465"/>
        </w:tabs>
        <w:jc w:val="both"/>
      </w:pPr>
    </w:p>
    <w:p w:rsidR="007F2BA0" w:rsidRDefault="007F2BA0" w:rsidP="007F2BA0">
      <w:pPr>
        <w:jc w:val="both"/>
      </w:pPr>
      <w:r>
        <w:t>Актив васпитача реализатора ППП за радну 2018-2019. год.одржавао је састанке у складу са Планом актива васпитача-реализатора ППП, сачињен на првом састанку Актива . Чланови актива су редовно подносили извештаје о реализацији васпитно-образовног рада у својим припремно-предшколским групама,  као и  и извештаје о реализованим активностима са  породицом и друштвеном средином. Теме које смо обављали односиле су се на природу и природне материјале: зрневље, тикве, сламу, шашке, трску..Реализовањем активности са природним материјалима, васпитачи су богатили ентеријер  тј. подстицајну средину за учење.. Изложба Игре са природним материјалима-игре у природи, одржана је у оквиру манифестације  Дан вртића .</w:t>
      </w:r>
    </w:p>
    <w:p w:rsidR="007F2BA0" w:rsidRDefault="007F2BA0" w:rsidP="007F2BA0">
      <w:pPr>
        <w:jc w:val="both"/>
      </w:pPr>
      <w:r>
        <w:t xml:space="preserve"> Одржана је приредба поводом дана установе 29.05. 2019. под темом: „Природа се буди, весели су људи“,... где сесвака група представила радивима за изложбу као и са музичким кореографијама.</w:t>
      </w:r>
    </w:p>
    <w:p w:rsidR="007F2BA0" w:rsidRDefault="007F2BA0" w:rsidP="007F2BA0">
      <w:r>
        <w:t xml:space="preserve"> Екскурзија је реализована успешно на релацији Рача-Јагодина- Рача.</w:t>
      </w:r>
    </w:p>
    <w:p w:rsidR="007F2BA0" w:rsidRDefault="007F2BA0" w:rsidP="007F2BA0">
      <w:pPr>
        <w:jc w:val="both"/>
      </w:pPr>
      <w:r>
        <w:t>Закључак  васпитача  ППП  за даљи  васпитно-образовни рад је да се:</w:t>
      </w:r>
    </w:p>
    <w:p w:rsidR="007F2BA0" w:rsidRDefault="007F2BA0" w:rsidP="007F2BA0">
      <w:pPr>
        <w:jc w:val="both"/>
      </w:pPr>
      <w:r>
        <w:t xml:space="preserve">- наставља рад на пројектном планирању  на нивоу установе, </w:t>
      </w:r>
    </w:p>
    <w:p w:rsidR="007F2BA0" w:rsidRDefault="007F2BA0" w:rsidP="007F2BA0">
      <w:pPr>
        <w:jc w:val="both"/>
      </w:pPr>
      <w:r>
        <w:t xml:space="preserve">-да  дете  буде  активни учесник у сопственом развоју, </w:t>
      </w:r>
    </w:p>
    <w:p w:rsidR="007F2BA0" w:rsidRDefault="007F2BA0" w:rsidP="007F2BA0">
      <w:pPr>
        <w:jc w:val="both"/>
      </w:pPr>
      <w:r>
        <w:lastRenderedPageBreak/>
        <w:t xml:space="preserve">-дете и васпитач пролазе кроз путовање стицања знања и вештина, </w:t>
      </w:r>
    </w:p>
    <w:p w:rsidR="007F2BA0" w:rsidRDefault="007F2BA0" w:rsidP="007F2BA0">
      <w:pPr>
        <w:jc w:val="both"/>
      </w:pPr>
      <w:r>
        <w:t>-васпитач подржава и посматра , оранизује и богати подстицајну средину.</w:t>
      </w:r>
    </w:p>
    <w:p w:rsidR="007F2BA0" w:rsidRPr="00D416AB" w:rsidRDefault="007F2BA0" w:rsidP="007F2BA0">
      <w:pPr>
        <w:jc w:val="both"/>
      </w:pPr>
      <w:r>
        <w:t>Сарадња са породицом, друштвеном средином(локалом), Основном школом наставља се и даље по плану и програму.</w:t>
      </w:r>
    </w:p>
    <w:p w:rsidR="00146216" w:rsidRPr="004B71FA" w:rsidRDefault="00146216" w:rsidP="00146216">
      <w:pPr>
        <w:jc w:val="both"/>
        <w:rPr>
          <w:lang w:val="sr-Cyrl-RS"/>
        </w:rPr>
      </w:pPr>
    </w:p>
    <w:p w:rsidR="00146216" w:rsidRPr="0090528A" w:rsidRDefault="00146216" w:rsidP="00146216">
      <w:pPr>
        <w:rPr>
          <w:b/>
          <w:lang w:val="sr-Latn-RS"/>
        </w:rPr>
      </w:pPr>
    </w:p>
    <w:p w:rsidR="00146216" w:rsidRPr="008B4E9B" w:rsidRDefault="00146216" w:rsidP="00146216">
      <w:pPr>
        <w:jc w:val="center"/>
        <w:rPr>
          <w:b/>
          <w:lang w:val="sr-Cyrl-CS"/>
        </w:rPr>
      </w:pPr>
      <w:r w:rsidRPr="00F86E71">
        <w:rPr>
          <w:b/>
          <w:lang w:val="sr-Cyrl-CS"/>
        </w:rPr>
        <w:t>4.4</w:t>
      </w:r>
      <w:r w:rsidRPr="00F86E71">
        <w:rPr>
          <w:lang w:val="sr-Cyrl-CS"/>
        </w:rPr>
        <w:t xml:space="preserve">. </w:t>
      </w:r>
      <w:r w:rsidRPr="008B4E9B">
        <w:rPr>
          <w:b/>
          <w:lang w:val="sr-Cyrl-CS"/>
        </w:rPr>
        <w:t xml:space="preserve">ИЗВЕШТАЈ О РЕАЛИЗАЦИЈИ ПРОГРАМА  РАДА  ДИРЕКТОРА ПРЕДШКОЛСКЕ УСТАНОВЕ  ЗА </w:t>
      </w:r>
      <w:r w:rsidR="00025E29">
        <w:rPr>
          <w:b/>
          <w:lang w:val="sr-Cyrl-CS"/>
        </w:rPr>
        <w:t>РАДНУ 2018./2019</w:t>
      </w:r>
      <w:r w:rsidRPr="008B4E9B">
        <w:rPr>
          <w:b/>
          <w:lang w:val="sr-Cyrl-CS"/>
        </w:rPr>
        <w:t>.ГОДИНУ</w:t>
      </w:r>
    </w:p>
    <w:p w:rsidR="00146216" w:rsidRPr="00F86E71" w:rsidRDefault="00146216" w:rsidP="00146216">
      <w:pPr>
        <w:rPr>
          <w:lang w:val="sr-Cyrl-CS"/>
        </w:rPr>
      </w:pPr>
    </w:p>
    <w:p w:rsidR="00146216" w:rsidRPr="00EA6F66" w:rsidRDefault="00146216" w:rsidP="00A207F2">
      <w:pPr>
        <w:pStyle w:val="ListParagraph"/>
        <w:numPr>
          <w:ilvl w:val="0"/>
          <w:numId w:val="12"/>
        </w:numPr>
        <w:jc w:val="center"/>
        <w:rPr>
          <w:b/>
          <w:lang w:val="sr-Cyrl-CS"/>
        </w:rPr>
      </w:pPr>
      <w:r w:rsidRPr="00EA6F66">
        <w:rPr>
          <w:b/>
          <w:lang w:val="sr-Cyrl-CS"/>
        </w:rPr>
        <w:t>ПЛАНИРАЊЕ</w:t>
      </w:r>
      <w:r w:rsidR="00EA6F66">
        <w:rPr>
          <w:b/>
          <w:lang w:val="sr-Cyrl-CS"/>
        </w:rPr>
        <w:t xml:space="preserve"> И ПРОГРАМИРАЊЕ РАДА У УСТАНОВИ</w:t>
      </w:r>
    </w:p>
    <w:p w:rsidR="00146216" w:rsidRPr="00F86E71" w:rsidRDefault="00146216" w:rsidP="00146216">
      <w:pPr>
        <w:jc w:val="both"/>
        <w:rPr>
          <w:lang w:val="sr-Cyrl-CS"/>
        </w:rPr>
      </w:pPr>
    </w:p>
    <w:p w:rsidR="007B5E2C" w:rsidRPr="00F81739" w:rsidRDefault="007B5E2C" w:rsidP="007B5E2C">
      <w:pPr>
        <w:ind w:firstLine="720"/>
        <w:jc w:val="both"/>
        <w:rPr>
          <w:b/>
          <w:lang w:val="sr-Cyrl-CS"/>
        </w:rPr>
      </w:pPr>
      <w:r>
        <w:rPr>
          <w:lang w:val="sr-Cyrl-CS"/>
        </w:rPr>
        <w:t>Реализацију свог годишњег</w:t>
      </w:r>
      <w:r w:rsidRPr="00F81739">
        <w:rPr>
          <w:lang w:val="sr-Cyrl-CS"/>
        </w:rPr>
        <w:t xml:space="preserve"> план</w:t>
      </w:r>
      <w:r>
        <w:rPr>
          <w:lang w:val="sr-Cyrl-CS"/>
        </w:rPr>
        <w:t>а</w:t>
      </w:r>
      <w:r w:rsidRPr="00F81739">
        <w:rPr>
          <w:lang w:val="sr-Cyrl-CS"/>
        </w:rPr>
        <w:t xml:space="preserve"> и програм</w:t>
      </w:r>
      <w:r>
        <w:rPr>
          <w:lang w:val="sr-Cyrl-CS"/>
        </w:rPr>
        <w:t>а</w:t>
      </w:r>
      <w:r w:rsidRPr="00F81739">
        <w:rPr>
          <w:lang w:val="sr-Cyrl-CS"/>
        </w:rPr>
        <w:t xml:space="preserve"> рада</w:t>
      </w:r>
      <w:r>
        <w:rPr>
          <w:lang w:val="sr-Cyrl-CS"/>
        </w:rPr>
        <w:t>,</w:t>
      </w:r>
      <w:r w:rsidRPr="00F81739">
        <w:rPr>
          <w:lang w:val="sr-Cyrl-CS"/>
        </w:rPr>
        <w:t xml:space="preserve"> директорка Предшколске Установе „Наша радост“ Рача, је започела у августу месецу 201</w:t>
      </w:r>
      <w:r>
        <w:rPr>
          <w:lang w:val="sr-Cyrl-RS"/>
        </w:rPr>
        <w:t>8</w:t>
      </w:r>
      <w:r>
        <w:rPr>
          <w:lang w:val="sr-Cyrl-CS"/>
        </w:rPr>
        <w:t>.</w:t>
      </w:r>
      <w:r w:rsidRPr="00F81739">
        <w:rPr>
          <w:lang w:val="sr-Cyrl-CS"/>
        </w:rPr>
        <w:t>године. При планирању концепције програма рада, директорка је пошла од циљева и задатака које постављају  основе програма неге и васпитно-образовног рада са децом.</w:t>
      </w:r>
    </w:p>
    <w:p w:rsidR="007B5E2C" w:rsidRDefault="007B5E2C" w:rsidP="007B5E2C">
      <w:pPr>
        <w:jc w:val="both"/>
        <w:rPr>
          <w:b/>
          <w:lang w:val="sr-Cyrl-CS"/>
        </w:rPr>
      </w:pPr>
      <w:r w:rsidRPr="00F81739">
        <w:rPr>
          <w:lang w:val="sr-Cyrl-CS"/>
        </w:rPr>
        <w:tab/>
        <w:t xml:space="preserve">Извештај о реализацији програма рада за </w:t>
      </w:r>
      <w:r w:rsidRPr="00F81739">
        <w:t xml:space="preserve">претходну </w:t>
      </w:r>
      <w:r w:rsidRPr="00F81739">
        <w:rPr>
          <w:lang w:val="sr-Cyrl-CS"/>
        </w:rPr>
        <w:t xml:space="preserve">годину је послужио као основа за даље планирање и израду </w:t>
      </w:r>
      <w:r>
        <w:rPr>
          <w:b/>
          <w:lang w:val="sr-Cyrl-RS"/>
        </w:rPr>
        <w:t>Г</w:t>
      </w:r>
      <w:r w:rsidRPr="00F81739">
        <w:rPr>
          <w:lang w:val="sr-Cyrl-CS"/>
        </w:rPr>
        <w:t>одишњег плана рада за радну 201</w:t>
      </w:r>
      <w:r>
        <w:rPr>
          <w:lang w:val="sr-Cyrl-RS"/>
        </w:rPr>
        <w:t>8</w:t>
      </w:r>
      <w:r w:rsidRPr="00F81739">
        <w:rPr>
          <w:lang w:val="sr-Latn-RS"/>
        </w:rPr>
        <w:t>.</w:t>
      </w:r>
      <w:r w:rsidRPr="00F81739">
        <w:rPr>
          <w:lang w:val="sr-Cyrl-CS"/>
        </w:rPr>
        <w:t>/201</w:t>
      </w:r>
      <w:r>
        <w:rPr>
          <w:lang w:val="sr-Cyrl-RS"/>
        </w:rPr>
        <w:t>9</w:t>
      </w:r>
      <w:r w:rsidRPr="00F81739">
        <w:rPr>
          <w:lang w:val="sr-Cyrl-CS"/>
        </w:rPr>
        <w:t>.годину. На основу садржаја обима основне делатности, директорка је са својим сарадницима утврдила кроз које ће облике рада бити реализован програм за наредну годину.</w:t>
      </w:r>
    </w:p>
    <w:p w:rsidR="007B5E2C" w:rsidRPr="00F81739" w:rsidRDefault="007B5E2C" w:rsidP="007B5E2C">
      <w:pPr>
        <w:jc w:val="both"/>
        <w:rPr>
          <w:b/>
          <w:lang w:val="sr-Cyrl-CS"/>
        </w:rPr>
      </w:pPr>
      <w:r w:rsidRPr="00F81739">
        <w:rPr>
          <w:lang w:val="sr-Cyrl-CS"/>
        </w:rPr>
        <w:t>У марту месецу 201</w:t>
      </w:r>
      <w:r>
        <w:rPr>
          <w:lang w:val="sr-Cyrl-RS"/>
        </w:rPr>
        <w:t>8</w:t>
      </w:r>
      <w:r w:rsidRPr="00F81739">
        <w:rPr>
          <w:lang w:val="sr-Cyrl-CS"/>
        </w:rPr>
        <w:t>.године, директор и чланови ПК су утврдили колико слободних места има  у установи где бораве деца целодневног боравка (јасле и вртић). Извршен је упис  нове деце</w:t>
      </w:r>
      <w:r>
        <w:rPr>
          <w:lang w:val="sr-Cyrl-CS"/>
        </w:rPr>
        <w:t xml:space="preserve"> од 1.4.2018.год. до 31.5.2018.год.</w:t>
      </w:r>
      <w:r w:rsidRPr="00F81739">
        <w:rPr>
          <w:lang w:val="sr-Cyrl-CS"/>
        </w:rPr>
        <w:t>, а чланови васпитно-образовног већа су на основу узраста новоуписане деце формирали бро</w:t>
      </w:r>
      <w:r>
        <w:rPr>
          <w:lang w:val="sr-Cyrl-CS"/>
        </w:rPr>
        <w:t>ј васпитних група за  радну 2018./2019</w:t>
      </w:r>
      <w:r w:rsidRPr="00F81739">
        <w:rPr>
          <w:lang w:val="sr-Cyrl-CS"/>
        </w:rPr>
        <w:t>. годину. На основу броја деце у јаслицама су формиране 2 јаслене гру</w:t>
      </w:r>
      <w:r>
        <w:rPr>
          <w:lang w:val="sr-Cyrl-CS"/>
        </w:rPr>
        <w:t>пе – млађа и старија, у вртићу 3</w:t>
      </w:r>
      <w:r w:rsidRPr="00F81739">
        <w:rPr>
          <w:lang w:val="sr-Cyrl-CS"/>
        </w:rPr>
        <w:t xml:space="preserve"> васпитне групе, а  у</w:t>
      </w:r>
      <w:r>
        <w:rPr>
          <w:lang w:val="sr-Cyrl-CS"/>
        </w:rPr>
        <w:t xml:space="preserve"> припремни предшколски програм 6</w:t>
      </w:r>
      <w:r w:rsidRPr="00F81739">
        <w:rPr>
          <w:lang w:val="sr-Cyrl-CS"/>
        </w:rPr>
        <w:t xml:space="preserve"> васпитних група. Програм неге и </w:t>
      </w:r>
      <w:r>
        <w:rPr>
          <w:lang w:val="sr-Cyrl-CS"/>
        </w:rPr>
        <w:t>васпитно-образовног рада за 2018./2019</w:t>
      </w:r>
      <w:r w:rsidRPr="00F81739">
        <w:rPr>
          <w:lang w:val="sr-Cyrl-CS"/>
        </w:rPr>
        <w:t>.годину реализован је у 11 васпитних група.</w:t>
      </w:r>
    </w:p>
    <w:p w:rsidR="007B5E2C" w:rsidRPr="00F81739" w:rsidRDefault="007B5E2C" w:rsidP="007B5E2C">
      <w:pPr>
        <w:ind w:firstLine="360"/>
        <w:jc w:val="both"/>
        <w:rPr>
          <w:b/>
          <w:lang w:val="sr-Cyrl-CS"/>
        </w:rPr>
      </w:pPr>
      <w:r w:rsidRPr="00F81739">
        <w:rPr>
          <w:lang w:val="sr-Cyrl-CS"/>
        </w:rPr>
        <w:t xml:space="preserve">На основу утврђеног броја васпитних група, </w:t>
      </w:r>
      <w:r>
        <w:rPr>
          <w:lang w:val="sr-Cyrl-CS"/>
        </w:rPr>
        <w:t xml:space="preserve">броја деце у васпитним групама, </w:t>
      </w:r>
      <w:r w:rsidRPr="00F81739">
        <w:rPr>
          <w:lang w:val="sr-Cyrl-CS"/>
        </w:rPr>
        <w:t>директорка је</w:t>
      </w:r>
      <w:r>
        <w:rPr>
          <w:lang w:val="sr-Cyrl-CS"/>
        </w:rPr>
        <w:t xml:space="preserve"> примила у радни однос медицинске сестре васпитаче и васпитаче и </w:t>
      </w:r>
      <w:r w:rsidRPr="00F81739">
        <w:rPr>
          <w:lang w:val="sr-Cyrl-CS"/>
        </w:rPr>
        <w:t xml:space="preserve"> направила распоред рада васпитача и медицинских сестара васпитача, који су по новом расп</w:t>
      </w:r>
      <w:r>
        <w:rPr>
          <w:lang w:val="sr-Cyrl-CS"/>
        </w:rPr>
        <w:t>ореду почели са радом 01.09.2018</w:t>
      </w:r>
      <w:r w:rsidRPr="00F81739">
        <w:rPr>
          <w:lang w:val="sr-Cyrl-CS"/>
        </w:rPr>
        <w:t>.године.</w:t>
      </w:r>
    </w:p>
    <w:p w:rsidR="007B5E2C" w:rsidRPr="00F81739" w:rsidRDefault="007B5E2C" w:rsidP="007B5E2C">
      <w:pPr>
        <w:ind w:firstLine="360"/>
        <w:jc w:val="both"/>
        <w:rPr>
          <w:b/>
          <w:lang w:val="sr-Cyrl-CS"/>
        </w:rPr>
      </w:pPr>
      <w:r w:rsidRPr="00F81739">
        <w:rPr>
          <w:lang w:val="sr-Cyrl-CS"/>
        </w:rPr>
        <w:t xml:space="preserve">Директорка је са васпитачима и медицинским сестрама васпитачима,  извршила припрему свих програма за нову радну годину и са председником Управног одбора организовала седницу на </w:t>
      </w:r>
      <w:r w:rsidRPr="007B5E2C">
        <w:rPr>
          <w:lang w:val="sr-Cyrl-CS"/>
        </w:rPr>
        <w:t>којој су разматрани и усвојени Извештаји о раду за претходну годину, Г</w:t>
      </w:r>
      <w:r w:rsidRPr="00F81739">
        <w:rPr>
          <w:lang w:val="sr-Cyrl-CS"/>
        </w:rPr>
        <w:t xml:space="preserve">одишњи план рада за наступајућу годину, као и остали документи који су били у обавези да се припреме и донесу у складу са Законом. </w:t>
      </w:r>
    </w:p>
    <w:p w:rsidR="007B5E2C" w:rsidRPr="00F81739" w:rsidRDefault="007B5E2C" w:rsidP="007B5E2C">
      <w:pPr>
        <w:jc w:val="both"/>
        <w:rPr>
          <w:b/>
          <w:lang w:val="sr-Cyrl-CS"/>
        </w:rPr>
      </w:pPr>
      <w:r>
        <w:rPr>
          <w:lang w:val="sr-Cyrl-CS"/>
        </w:rPr>
        <w:t>У летњем периоду 2018</w:t>
      </w:r>
      <w:r w:rsidRPr="00F81739">
        <w:rPr>
          <w:lang w:val="sr-Cyrl-CS"/>
        </w:rPr>
        <w:t>.г., директорка је извршила анализу финансијског пословања Установе са шефом рачуноводства.</w:t>
      </w:r>
    </w:p>
    <w:p w:rsidR="007B5E2C" w:rsidRPr="00F81739" w:rsidRDefault="007B5E2C" w:rsidP="007B5E2C">
      <w:pPr>
        <w:ind w:firstLine="360"/>
        <w:jc w:val="both"/>
        <w:rPr>
          <w:b/>
          <w:lang w:val="sr-Cyrl-CS"/>
        </w:rPr>
      </w:pPr>
      <w:r w:rsidRPr="00F81739">
        <w:rPr>
          <w:lang w:val="sr-Cyrl-CS"/>
        </w:rPr>
        <w:t>Директорка је на време обезбедила књиге рада медицинских сестара</w:t>
      </w:r>
      <w:r>
        <w:rPr>
          <w:lang w:val="sr-Cyrl-CS"/>
        </w:rPr>
        <w:t xml:space="preserve"> васпитача</w:t>
      </w:r>
      <w:r w:rsidRPr="00F81739">
        <w:rPr>
          <w:lang w:val="sr-Cyrl-CS"/>
        </w:rPr>
        <w:t xml:space="preserve"> и васпитача. На време је расписан тендер за набавку намирница за потребе исхране деце, као и тендер за набавку огрева.</w:t>
      </w:r>
    </w:p>
    <w:p w:rsidR="007B5E2C" w:rsidRPr="00F81739" w:rsidRDefault="007B5E2C" w:rsidP="007B5E2C">
      <w:pPr>
        <w:ind w:firstLine="360"/>
        <w:jc w:val="both"/>
        <w:rPr>
          <w:b/>
          <w:lang w:val="sr-Cyrl-CS"/>
        </w:rPr>
      </w:pPr>
      <w:r w:rsidRPr="00F81739">
        <w:rPr>
          <w:lang w:val="sr-Cyrl-CS"/>
        </w:rPr>
        <w:t xml:space="preserve"> Почетком децембра месеца, директорка је, у договору са шефом рачуноводства, формирала комисију за попис основних средстава и ситног инвентара у Установи. Комисија је после  пописа  утврдила постојећа основна средства и ситан инвентар за све објекте. Директорка је у сарадњи са начелником општинског буџета, председником општине, шефом рачуноводства </w:t>
      </w:r>
      <w:r>
        <w:rPr>
          <w:lang w:val="sr-Cyrl-CS"/>
        </w:rPr>
        <w:t>урадила финансијски план за 2019</w:t>
      </w:r>
      <w:r w:rsidRPr="00F81739">
        <w:rPr>
          <w:lang w:val="sr-Cyrl-CS"/>
        </w:rPr>
        <w:t xml:space="preserve">.годину.У </w:t>
      </w:r>
      <w:r w:rsidRPr="00F81739">
        <w:rPr>
          <w:lang w:val="sr-Cyrl-CS"/>
        </w:rPr>
        <w:lastRenderedPageBreak/>
        <w:t>финансијском плану су исказане потребе Установе и наведене позиције, односно партије за које ће бити расписани тендери у току ове године.</w:t>
      </w:r>
    </w:p>
    <w:p w:rsidR="007B5E2C" w:rsidRDefault="007B5E2C" w:rsidP="007B5E2C">
      <w:pPr>
        <w:ind w:hanging="360"/>
        <w:jc w:val="both"/>
        <w:rPr>
          <w:b/>
          <w:lang w:val="sr-Cyrl-CS"/>
        </w:rPr>
      </w:pPr>
      <w:r w:rsidRPr="00F81739">
        <w:rPr>
          <w:lang w:val="sr-Cyrl-CS"/>
        </w:rPr>
        <w:t xml:space="preserve">      Директорка  установе је координирала рад свих васпитача, припремила комплетну педагошку и другу  документацију која је релевантна за  реализацију васпитно-образовног рада.</w:t>
      </w:r>
    </w:p>
    <w:p w:rsidR="00146216" w:rsidRPr="00F86E71" w:rsidRDefault="00146216" w:rsidP="00146216">
      <w:pPr>
        <w:rPr>
          <w:lang w:val="sr-Cyrl-CS"/>
        </w:rPr>
      </w:pPr>
    </w:p>
    <w:p w:rsidR="00146216" w:rsidRDefault="00146216" w:rsidP="00A207F2">
      <w:pPr>
        <w:pStyle w:val="ListParagraph"/>
        <w:numPr>
          <w:ilvl w:val="0"/>
          <w:numId w:val="12"/>
        </w:numPr>
        <w:rPr>
          <w:b/>
          <w:lang w:val="sr-Cyrl-CS"/>
        </w:rPr>
      </w:pPr>
      <w:r w:rsidRPr="00EA6F66">
        <w:rPr>
          <w:b/>
          <w:lang w:val="sr-Cyrl-CS"/>
        </w:rPr>
        <w:t>Табеларни</w:t>
      </w:r>
      <w:r w:rsidR="00EA6F66">
        <w:rPr>
          <w:b/>
          <w:lang w:val="sr-Cyrl-CS"/>
        </w:rPr>
        <w:t xml:space="preserve"> приказ реализованих активности:</w:t>
      </w:r>
    </w:p>
    <w:p w:rsidR="00EA6F66" w:rsidRPr="00EA6F66" w:rsidRDefault="00EA6F66" w:rsidP="00EA6F66">
      <w:pPr>
        <w:pStyle w:val="ListParagraph"/>
        <w:ind w:left="780"/>
        <w:rPr>
          <w:b/>
          <w:lang w:val="sr-Cyrl-CS"/>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1843"/>
        <w:gridCol w:w="1701"/>
        <w:gridCol w:w="1701"/>
        <w:gridCol w:w="2268"/>
      </w:tblGrid>
      <w:tr w:rsidR="000A7AAE" w:rsidRPr="000A7AAE" w:rsidTr="000A7AAE">
        <w:tc>
          <w:tcPr>
            <w:tcW w:w="2127" w:type="dxa"/>
          </w:tcPr>
          <w:p w:rsidR="000A7AAE" w:rsidRPr="000A7AAE" w:rsidRDefault="000A7AAE" w:rsidP="000A7AAE">
            <w:pPr>
              <w:rPr>
                <w:b/>
                <w:lang w:val="sr-Cyrl-CS"/>
              </w:rPr>
            </w:pPr>
            <w:r w:rsidRPr="000A7AAE">
              <w:rPr>
                <w:b/>
                <w:lang w:val="sr-Cyrl-CS"/>
              </w:rPr>
              <w:t>ОПИС АКТИВНОСТИ</w:t>
            </w:r>
          </w:p>
        </w:tc>
        <w:tc>
          <w:tcPr>
            <w:tcW w:w="1701" w:type="dxa"/>
          </w:tcPr>
          <w:p w:rsidR="000A7AAE" w:rsidRPr="000A7AAE" w:rsidRDefault="000A7AAE" w:rsidP="000A7AAE">
            <w:pPr>
              <w:rPr>
                <w:b/>
                <w:lang w:val="sr-Cyrl-CS"/>
              </w:rPr>
            </w:pPr>
            <w:r w:rsidRPr="000A7AAE">
              <w:rPr>
                <w:b/>
                <w:lang w:val="sr-Cyrl-CS"/>
              </w:rPr>
              <w:t>ВРЕМЕ</w:t>
            </w:r>
          </w:p>
        </w:tc>
        <w:tc>
          <w:tcPr>
            <w:tcW w:w="1843" w:type="dxa"/>
          </w:tcPr>
          <w:p w:rsidR="000A7AAE" w:rsidRPr="000A7AAE" w:rsidRDefault="000A7AAE" w:rsidP="000A7AAE">
            <w:pPr>
              <w:rPr>
                <w:b/>
                <w:lang w:val="sr-Cyrl-CS"/>
              </w:rPr>
            </w:pPr>
            <w:r w:rsidRPr="000A7AAE">
              <w:rPr>
                <w:b/>
                <w:lang w:val="sr-Cyrl-CS"/>
              </w:rPr>
              <w:t>МЕСТО</w:t>
            </w:r>
          </w:p>
        </w:tc>
        <w:tc>
          <w:tcPr>
            <w:tcW w:w="1701" w:type="dxa"/>
          </w:tcPr>
          <w:p w:rsidR="000A7AAE" w:rsidRPr="000A7AAE" w:rsidRDefault="000A7AAE" w:rsidP="000A7AAE">
            <w:pPr>
              <w:rPr>
                <w:b/>
                <w:lang w:val="sr-Cyrl-CS"/>
              </w:rPr>
            </w:pPr>
            <w:r w:rsidRPr="000A7AAE">
              <w:rPr>
                <w:b/>
                <w:lang w:val="sr-Cyrl-CS"/>
              </w:rPr>
              <w:t xml:space="preserve">НОСИОЦИ </w:t>
            </w:r>
          </w:p>
        </w:tc>
        <w:tc>
          <w:tcPr>
            <w:tcW w:w="1701" w:type="dxa"/>
          </w:tcPr>
          <w:p w:rsidR="000A7AAE" w:rsidRPr="000A7AAE" w:rsidRDefault="000A7AAE" w:rsidP="000A7AAE">
            <w:pPr>
              <w:rPr>
                <w:b/>
                <w:lang w:val="sr-Cyrl-CS"/>
              </w:rPr>
            </w:pPr>
            <w:r w:rsidRPr="000A7AAE">
              <w:rPr>
                <w:b/>
                <w:lang w:val="sr-Cyrl-CS"/>
              </w:rPr>
              <w:t>УКЉУЧЕНЕ ОСОБЕ</w:t>
            </w:r>
          </w:p>
        </w:tc>
        <w:tc>
          <w:tcPr>
            <w:tcW w:w="2268" w:type="dxa"/>
          </w:tcPr>
          <w:p w:rsidR="000A7AAE" w:rsidRPr="000A7AAE" w:rsidRDefault="000A7AAE" w:rsidP="000A7AAE">
            <w:pPr>
              <w:rPr>
                <w:b/>
                <w:lang w:val="sr-Cyrl-CS"/>
              </w:rPr>
            </w:pPr>
            <w:r w:rsidRPr="000A7AAE">
              <w:rPr>
                <w:b/>
                <w:lang w:val="sr-Cyrl-CS"/>
              </w:rPr>
              <w:t>НАЧИН ОСТВАРИВАЊА</w:t>
            </w:r>
          </w:p>
        </w:tc>
      </w:tr>
      <w:tr w:rsidR="000A7AAE" w:rsidRPr="00A10D89" w:rsidTr="000A7AAE">
        <w:tc>
          <w:tcPr>
            <w:tcW w:w="2127" w:type="dxa"/>
          </w:tcPr>
          <w:p w:rsidR="000A7AAE" w:rsidRPr="00A10D89" w:rsidRDefault="000A7AAE" w:rsidP="000A7AAE">
            <w:pPr>
              <w:rPr>
                <w:b/>
                <w:lang w:val="sr-Cyrl-CS"/>
              </w:rPr>
            </w:pPr>
            <w:r w:rsidRPr="00A10D89">
              <w:rPr>
                <w:lang w:val="sr-Cyrl-CS"/>
              </w:rPr>
              <w:t>Планирање, анализа и организовање кадровске и материјалне припремљен</w:t>
            </w:r>
            <w:r w:rsidRPr="00A10D89">
              <w:rPr>
                <w:lang w:val="sr-Cyrl-RS"/>
              </w:rPr>
              <w:t>ости</w:t>
            </w:r>
            <w:r w:rsidRPr="00A10D89">
              <w:rPr>
                <w:lang w:val="sr-Cyrl-CS"/>
              </w:rPr>
              <w:t xml:space="preserve"> за почетак радне године</w:t>
            </w:r>
          </w:p>
        </w:tc>
        <w:tc>
          <w:tcPr>
            <w:tcW w:w="1701" w:type="dxa"/>
          </w:tcPr>
          <w:p w:rsidR="000A7AAE" w:rsidRPr="00A10D89" w:rsidRDefault="000A7AAE" w:rsidP="000A7AAE">
            <w:pPr>
              <w:rPr>
                <w:b/>
                <w:lang w:val="sr-Cyrl-CS"/>
              </w:rPr>
            </w:pPr>
            <w:r w:rsidRPr="00A10D89">
              <w:rPr>
                <w:lang w:val="sr-Cyrl-CS"/>
              </w:rPr>
              <w:t>У току летњег распуста</w:t>
            </w:r>
          </w:p>
        </w:tc>
        <w:tc>
          <w:tcPr>
            <w:tcW w:w="1843" w:type="dxa"/>
          </w:tcPr>
          <w:p w:rsidR="000A7AAE" w:rsidRPr="00A10D89" w:rsidRDefault="000A7AAE" w:rsidP="000A7AAE">
            <w:pPr>
              <w:rPr>
                <w:b/>
                <w:lang w:val="sr-Cyrl-CS"/>
              </w:rPr>
            </w:pPr>
            <w:r w:rsidRPr="00A10D89">
              <w:rPr>
                <w:lang w:val="sr-Cyrl-CS"/>
              </w:rPr>
              <w:t>Просторије ПУ и ППГ ван седишта установе</w:t>
            </w:r>
          </w:p>
        </w:tc>
        <w:tc>
          <w:tcPr>
            <w:tcW w:w="1701" w:type="dxa"/>
          </w:tcPr>
          <w:p w:rsidR="000A7AAE" w:rsidRPr="00A10D89" w:rsidRDefault="000A7AAE" w:rsidP="000A7AAE">
            <w:pPr>
              <w:rPr>
                <w:b/>
              </w:rPr>
            </w:pPr>
            <w:r w:rsidRPr="00A10D89">
              <w:rPr>
                <w:lang w:val="sr-Cyrl-RS"/>
              </w:rPr>
              <w:t>Д</w:t>
            </w:r>
            <w:r w:rsidRPr="00A10D89">
              <w:t>иректор</w:t>
            </w:r>
          </w:p>
        </w:tc>
        <w:tc>
          <w:tcPr>
            <w:tcW w:w="1701" w:type="dxa"/>
          </w:tcPr>
          <w:p w:rsidR="000A7AAE" w:rsidRPr="00A10D89" w:rsidRDefault="000A7AAE" w:rsidP="000A7AAE">
            <w:pPr>
              <w:rPr>
                <w:b/>
                <w:lang w:val="sr-Cyrl-CS"/>
              </w:rPr>
            </w:pPr>
            <w:r w:rsidRPr="00A10D89">
              <w:rPr>
                <w:lang w:val="sr-Cyrl-CS"/>
              </w:rPr>
              <w:t>Васпитачи и мед.сестре васпитачи</w:t>
            </w:r>
          </w:p>
        </w:tc>
        <w:tc>
          <w:tcPr>
            <w:tcW w:w="2268" w:type="dxa"/>
          </w:tcPr>
          <w:p w:rsidR="000A7AAE" w:rsidRPr="00A10D89" w:rsidRDefault="000A7AAE" w:rsidP="000A7AAE">
            <w:pPr>
              <w:rPr>
                <w:b/>
                <w:lang w:val="sr-Cyrl-CS"/>
              </w:rPr>
            </w:pPr>
            <w:r w:rsidRPr="00A10D89">
              <w:rPr>
                <w:lang w:val="sr-Cyrl-CS"/>
              </w:rPr>
              <w:t>Протокол праћења, извештаји, план и програм рада</w:t>
            </w:r>
          </w:p>
        </w:tc>
      </w:tr>
      <w:tr w:rsidR="000A7AAE" w:rsidRPr="00A10D89" w:rsidTr="000A7AAE">
        <w:tc>
          <w:tcPr>
            <w:tcW w:w="2127" w:type="dxa"/>
          </w:tcPr>
          <w:p w:rsidR="000A7AAE" w:rsidRPr="00A10D89" w:rsidRDefault="000A7AAE" w:rsidP="000A7AAE">
            <w:pPr>
              <w:rPr>
                <w:b/>
                <w:lang w:val="sr-Cyrl-CS"/>
              </w:rPr>
            </w:pPr>
            <w:r w:rsidRPr="00A10D89">
              <w:rPr>
                <w:lang w:val="sr-Cyrl-CS"/>
              </w:rPr>
              <w:t>Спровођење мера за заштиту и безбедност деце и запослених</w:t>
            </w:r>
          </w:p>
        </w:tc>
        <w:tc>
          <w:tcPr>
            <w:tcW w:w="1701" w:type="dxa"/>
          </w:tcPr>
          <w:p w:rsidR="000A7AAE" w:rsidRPr="00A10D89" w:rsidRDefault="000A7AAE" w:rsidP="000A7AAE">
            <w:pPr>
              <w:rPr>
                <w:b/>
                <w:lang w:val="sr-Cyrl-CS"/>
              </w:rPr>
            </w:pPr>
            <w:r w:rsidRPr="00A10D89">
              <w:rPr>
                <w:lang w:val="sr-Cyrl-CS"/>
              </w:rPr>
              <w:t xml:space="preserve">Током августа </w:t>
            </w:r>
          </w:p>
        </w:tc>
        <w:tc>
          <w:tcPr>
            <w:tcW w:w="1843" w:type="dxa"/>
          </w:tcPr>
          <w:p w:rsidR="000A7AAE" w:rsidRPr="00A10D89" w:rsidRDefault="000A7AAE" w:rsidP="000A7AAE">
            <w:pPr>
              <w:rPr>
                <w:b/>
                <w:lang w:val="sr-Cyrl-CS"/>
              </w:rPr>
            </w:pPr>
            <w:r w:rsidRPr="00A10D89">
              <w:rPr>
                <w:lang w:val="sr-Cyrl-CS"/>
              </w:rPr>
              <w:t>Установа</w:t>
            </w:r>
          </w:p>
          <w:p w:rsidR="000A7AAE" w:rsidRPr="00A10D89" w:rsidRDefault="000A7AAE" w:rsidP="000A7AAE">
            <w:pPr>
              <w:rPr>
                <w:b/>
                <w:lang w:val="sr-Cyrl-CS"/>
              </w:rPr>
            </w:pPr>
            <w:r w:rsidRPr="00A10D89">
              <w:rPr>
                <w:lang w:val="sr-Cyrl-CS"/>
              </w:rPr>
              <w:t>припремне групе при О.Ш.</w:t>
            </w:r>
          </w:p>
        </w:tc>
        <w:tc>
          <w:tcPr>
            <w:tcW w:w="1701" w:type="dxa"/>
          </w:tcPr>
          <w:p w:rsidR="000A7AAE" w:rsidRPr="00A10D89" w:rsidRDefault="000A7AAE" w:rsidP="000A7AAE">
            <w:pPr>
              <w:rPr>
                <w:b/>
                <w:lang w:val="sr-Cyrl-CS"/>
              </w:rPr>
            </w:pPr>
            <w:r w:rsidRPr="00A10D89">
              <w:rPr>
                <w:lang w:val="sr-Cyrl-CS"/>
              </w:rPr>
              <w:t>Директор</w:t>
            </w:r>
          </w:p>
          <w:p w:rsidR="000A7AAE" w:rsidRPr="00A10D89" w:rsidRDefault="000A7AAE" w:rsidP="000A7AAE">
            <w:pPr>
              <w:rPr>
                <w:b/>
                <w:lang w:val="sr-Cyrl-CS"/>
              </w:rPr>
            </w:pPr>
            <w:r w:rsidRPr="00A10D89">
              <w:rPr>
                <w:lang w:val="sr-Cyrl-CS"/>
              </w:rPr>
              <w:t>Васпитачи групе</w:t>
            </w:r>
          </w:p>
          <w:p w:rsidR="000A7AAE" w:rsidRPr="00A10D89" w:rsidRDefault="000A7AAE" w:rsidP="000A7AAE">
            <w:pPr>
              <w:rPr>
                <w:b/>
                <w:lang w:val="sr-Cyrl-CS"/>
              </w:rPr>
            </w:pPr>
            <w:r w:rsidRPr="00A10D89">
              <w:t xml:space="preserve">М </w:t>
            </w:r>
            <w:r w:rsidRPr="00A10D89">
              <w:rPr>
                <w:lang w:val="sr-Cyrl-CS"/>
              </w:rPr>
              <w:t>.с.на ПЗЗ</w:t>
            </w:r>
          </w:p>
        </w:tc>
        <w:tc>
          <w:tcPr>
            <w:tcW w:w="1701" w:type="dxa"/>
          </w:tcPr>
          <w:p w:rsidR="000A7AAE" w:rsidRPr="00A10D89" w:rsidRDefault="000A7AAE" w:rsidP="000A7AAE">
            <w:pPr>
              <w:rPr>
                <w:b/>
                <w:lang w:val="sr-Cyrl-CS"/>
              </w:rPr>
            </w:pPr>
            <w:r w:rsidRPr="00A10D89">
              <w:rPr>
                <w:lang w:val="sr-Cyrl-CS"/>
              </w:rPr>
              <w:t>Техничко особље</w:t>
            </w:r>
          </w:p>
          <w:p w:rsidR="000A7AAE" w:rsidRPr="00A10D89" w:rsidRDefault="000A7AAE" w:rsidP="000A7AAE">
            <w:pPr>
              <w:rPr>
                <w:b/>
                <w:lang w:val="sr-Cyrl-CS"/>
              </w:rPr>
            </w:pPr>
            <w:r w:rsidRPr="00A10D89">
              <w:rPr>
                <w:lang w:val="sr-Cyrl-CS"/>
              </w:rPr>
              <w:t>Представници лок.управе</w:t>
            </w:r>
          </w:p>
        </w:tc>
        <w:tc>
          <w:tcPr>
            <w:tcW w:w="2268" w:type="dxa"/>
          </w:tcPr>
          <w:p w:rsidR="000A7AAE" w:rsidRPr="00A10D89" w:rsidRDefault="000A7AAE" w:rsidP="000A7AAE">
            <w:pPr>
              <w:rPr>
                <w:b/>
                <w:lang w:val="sr-Cyrl-CS"/>
              </w:rPr>
            </w:pPr>
            <w:r w:rsidRPr="00A10D89">
              <w:rPr>
                <w:lang w:val="sr-Cyrl-CS"/>
              </w:rPr>
              <w:t>Подела васп.група</w:t>
            </w:r>
          </w:p>
          <w:p w:rsidR="000A7AAE" w:rsidRPr="00A10D89" w:rsidRDefault="000A7AAE" w:rsidP="000A7AAE">
            <w:pPr>
              <w:rPr>
                <w:b/>
                <w:lang w:val="sr-Cyrl-CS"/>
              </w:rPr>
            </w:pPr>
            <w:r w:rsidRPr="00A10D89">
              <w:rPr>
                <w:lang w:val="sr-Cyrl-CS"/>
              </w:rPr>
              <w:t>Кречење, дезинсекција, дератизација</w:t>
            </w:r>
          </w:p>
        </w:tc>
      </w:tr>
      <w:tr w:rsidR="000A7AAE" w:rsidRPr="00A10D89" w:rsidTr="000A7AAE">
        <w:tc>
          <w:tcPr>
            <w:tcW w:w="2127" w:type="dxa"/>
          </w:tcPr>
          <w:p w:rsidR="000A7AAE" w:rsidRPr="00A10D89" w:rsidRDefault="000A7AAE" w:rsidP="000A7AAE">
            <w:pPr>
              <w:rPr>
                <w:b/>
                <w:lang w:val="sr-Cyrl-CS"/>
              </w:rPr>
            </w:pPr>
            <w:r w:rsidRPr="00A10D89">
              <w:rPr>
                <w:lang w:val="sr-Cyrl-CS"/>
              </w:rPr>
              <w:t xml:space="preserve">Сазивање и вођење ВОВ-ћа, решавање </w:t>
            </w:r>
            <w:r w:rsidRPr="00A10D89">
              <w:t xml:space="preserve">броја група, </w:t>
            </w:r>
            <w:r w:rsidRPr="00A10D89">
              <w:rPr>
                <w:lang w:val="sr-Cyrl-CS"/>
              </w:rPr>
              <w:t>кадровских услова, избор уџбеника ...</w:t>
            </w:r>
          </w:p>
        </w:tc>
        <w:tc>
          <w:tcPr>
            <w:tcW w:w="1701" w:type="dxa"/>
          </w:tcPr>
          <w:p w:rsidR="000A7AAE" w:rsidRPr="00A10D89" w:rsidRDefault="000A7AAE" w:rsidP="000A7AAE">
            <w:pPr>
              <w:rPr>
                <w:b/>
                <w:lang w:val="sr-Cyrl-CS"/>
              </w:rPr>
            </w:pPr>
            <w:r>
              <w:rPr>
                <w:lang w:val="sr-Cyrl-CS"/>
              </w:rPr>
              <w:t>2</w:t>
            </w:r>
            <w:r>
              <w:rPr>
                <w:lang w:val="sr-Cyrl-RS"/>
              </w:rPr>
              <w:t>7</w:t>
            </w:r>
            <w:r>
              <w:rPr>
                <w:lang w:val="sr-Cyrl-CS"/>
              </w:rPr>
              <w:t>.8.201</w:t>
            </w:r>
            <w:r>
              <w:rPr>
                <w:lang w:val="sr-Cyrl-RS"/>
              </w:rPr>
              <w:t>8</w:t>
            </w:r>
            <w:r w:rsidRPr="00A10D89">
              <w:rPr>
                <w:lang w:val="sr-Cyrl-CS"/>
              </w:rPr>
              <w:t>.</w:t>
            </w:r>
          </w:p>
        </w:tc>
        <w:tc>
          <w:tcPr>
            <w:tcW w:w="1843" w:type="dxa"/>
          </w:tcPr>
          <w:p w:rsidR="000A7AAE" w:rsidRPr="00A10D89" w:rsidRDefault="000A7AAE" w:rsidP="000A7AAE">
            <w:pPr>
              <w:rPr>
                <w:b/>
                <w:lang w:val="sr-Cyrl-CS"/>
              </w:rPr>
            </w:pPr>
            <w:r w:rsidRPr="00A10D89">
              <w:rPr>
                <w:lang w:val="sr-Cyrl-CS"/>
              </w:rPr>
              <w:t>Канцеларија за васпитача</w:t>
            </w:r>
          </w:p>
        </w:tc>
        <w:tc>
          <w:tcPr>
            <w:tcW w:w="1701" w:type="dxa"/>
          </w:tcPr>
          <w:p w:rsidR="000A7AAE" w:rsidRPr="00A10D89" w:rsidRDefault="000A7AAE" w:rsidP="000A7AAE">
            <w:pPr>
              <w:rPr>
                <w:b/>
                <w:lang w:val="sr-Cyrl-CS"/>
              </w:rPr>
            </w:pPr>
            <w:r w:rsidRPr="00A10D89">
              <w:rPr>
                <w:lang w:val="sr-Cyrl-CS"/>
              </w:rPr>
              <w:t>Директор</w:t>
            </w:r>
          </w:p>
          <w:p w:rsidR="000A7AAE" w:rsidRPr="00A10D89" w:rsidRDefault="000A7AAE" w:rsidP="000A7AAE">
            <w:pPr>
              <w:rPr>
                <w:b/>
                <w:lang w:val="sr-Cyrl-CS"/>
              </w:rPr>
            </w:pPr>
          </w:p>
        </w:tc>
        <w:tc>
          <w:tcPr>
            <w:tcW w:w="1701" w:type="dxa"/>
          </w:tcPr>
          <w:p w:rsidR="000A7AAE" w:rsidRPr="00A10D89" w:rsidRDefault="000A7AAE" w:rsidP="000A7AAE">
            <w:pPr>
              <w:rPr>
                <w:b/>
                <w:lang w:val="sr-Cyrl-CS"/>
              </w:rPr>
            </w:pPr>
            <w:r w:rsidRPr="00A10D89">
              <w:rPr>
                <w:lang w:val="sr-Cyrl-CS"/>
              </w:rPr>
              <w:t>Сви васпитачи и мед.сестре</w:t>
            </w:r>
          </w:p>
        </w:tc>
        <w:tc>
          <w:tcPr>
            <w:tcW w:w="2268" w:type="dxa"/>
          </w:tcPr>
          <w:p w:rsidR="000A7AAE" w:rsidRPr="00A10D89" w:rsidRDefault="000A7AAE" w:rsidP="000A7AAE">
            <w:pPr>
              <w:rPr>
                <w:b/>
                <w:lang w:val="sr-Cyrl-CS"/>
              </w:rPr>
            </w:pPr>
            <w:r w:rsidRPr="00A10D89">
              <w:rPr>
                <w:lang w:val="sr-Cyrl-CS"/>
              </w:rPr>
              <w:t>Састанак</w:t>
            </w:r>
          </w:p>
          <w:p w:rsidR="000A7AAE" w:rsidRPr="00A10D89" w:rsidRDefault="000A7AAE" w:rsidP="000A7AAE">
            <w:pPr>
              <w:rPr>
                <w:b/>
                <w:lang w:val="sr-Cyrl-CS"/>
              </w:rPr>
            </w:pPr>
            <w:r w:rsidRPr="00A10D89">
              <w:rPr>
                <w:lang w:val="sr-Cyrl-CS"/>
              </w:rPr>
              <w:t>Формирање стручних актива и тимова,</w:t>
            </w:r>
          </w:p>
          <w:p w:rsidR="000A7AAE" w:rsidRPr="00A10D89" w:rsidRDefault="000A7AAE" w:rsidP="000A7AAE">
            <w:pPr>
              <w:rPr>
                <w:b/>
                <w:lang w:val="sr-Cyrl-CS"/>
              </w:rPr>
            </w:pPr>
            <w:r w:rsidRPr="00A10D89">
              <w:rPr>
                <w:lang w:val="sr-Cyrl-CS"/>
              </w:rPr>
              <w:t>Израда планова, формирање васп.група - спискови деце,</w:t>
            </w:r>
          </w:p>
          <w:p w:rsidR="000A7AAE" w:rsidRPr="00A10D89" w:rsidRDefault="000A7AAE" w:rsidP="000A7AAE">
            <w:pPr>
              <w:rPr>
                <w:b/>
                <w:lang w:val="sr-Cyrl-CS"/>
              </w:rPr>
            </w:pPr>
            <w:r w:rsidRPr="00A10D89">
              <w:rPr>
                <w:lang w:val="sr-Cyrl-CS"/>
              </w:rPr>
              <w:t>Педагошка документација,</w:t>
            </w:r>
          </w:p>
          <w:p w:rsidR="000A7AAE" w:rsidRPr="00A10D89" w:rsidRDefault="000A7AAE" w:rsidP="000A7AAE">
            <w:pPr>
              <w:rPr>
                <w:b/>
                <w:lang w:val="sr-Cyrl-CS"/>
              </w:rPr>
            </w:pPr>
            <w:r w:rsidRPr="00A10D89">
              <w:rPr>
                <w:lang w:val="sr-Cyrl-CS"/>
              </w:rPr>
              <w:t>понуде издавачких кућа</w:t>
            </w:r>
          </w:p>
        </w:tc>
      </w:tr>
      <w:tr w:rsidR="000A7AAE" w:rsidRPr="00A10D89" w:rsidTr="000A7AAE">
        <w:tc>
          <w:tcPr>
            <w:tcW w:w="2127" w:type="dxa"/>
          </w:tcPr>
          <w:p w:rsidR="000A7AAE" w:rsidRPr="00A10D89" w:rsidRDefault="000A7AAE" w:rsidP="000A7AAE">
            <w:pPr>
              <w:rPr>
                <w:b/>
                <w:lang w:val="sr-Cyrl-CS"/>
              </w:rPr>
            </w:pPr>
            <w:r w:rsidRPr="00A10D89">
              <w:rPr>
                <w:lang w:val="sr-Cyrl-CS"/>
              </w:rPr>
              <w:t>Разматрање стања опремљености  Установе и планирање побољшања материјално-техничких ресурса</w:t>
            </w:r>
          </w:p>
        </w:tc>
        <w:tc>
          <w:tcPr>
            <w:tcW w:w="1701" w:type="dxa"/>
          </w:tcPr>
          <w:p w:rsidR="000A7AAE" w:rsidRPr="00A10D89" w:rsidRDefault="000A7AAE" w:rsidP="000A7AAE">
            <w:pPr>
              <w:rPr>
                <w:b/>
                <w:lang w:val="sr-Cyrl-CS"/>
              </w:rPr>
            </w:pPr>
            <w:r>
              <w:rPr>
                <w:lang w:val="sr-Cyrl-CS"/>
              </w:rPr>
              <w:t>27.8.2018</w:t>
            </w:r>
            <w:r w:rsidRPr="00A10D89">
              <w:rPr>
                <w:lang w:val="sr-Cyrl-CS"/>
              </w:rPr>
              <w:t>.</w:t>
            </w:r>
          </w:p>
        </w:tc>
        <w:tc>
          <w:tcPr>
            <w:tcW w:w="1843" w:type="dxa"/>
          </w:tcPr>
          <w:p w:rsidR="000A7AAE" w:rsidRPr="00A10D89" w:rsidRDefault="000A7AAE" w:rsidP="000A7AAE">
            <w:pPr>
              <w:rPr>
                <w:b/>
                <w:lang w:val="sr-Cyrl-CS"/>
              </w:rPr>
            </w:pPr>
            <w:r>
              <w:rPr>
                <w:lang w:val="sr-Cyrl-CS"/>
              </w:rPr>
              <w:t xml:space="preserve">Радне собе у Саранову, </w:t>
            </w:r>
            <w:r>
              <w:rPr>
                <w:lang w:val="sr-Cyrl-RS"/>
              </w:rPr>
              <w:t>В</w:t>
            </w:r>
            <w:r w:rsidRPr="00A10D89">
              <w:rPr>
                <w:lang w:val="sr-Cyrl-CS"/>
              </w:rPr>
              <w:t>.Крчмарима</w:t>
            </w:r>
            <w:r>
              <w:rPr>
                <w:lang w:val="sr-Cyrl-CS"/>
              </w:rPr>
              <w:t>, Трсци</w:t>
            </w:r>
            <w:r w:rsidRPr="00A10D89">
              <w:rPr>
                <w:lang w:val="sr-Cyrl-CS"/>
              </w:rPr>
              <w:t xml:space="preserve"> и Д.Рачи</w:t>
            </w:r>
          </w:p>
        </w:tc>
        <w:tc>
          <w:tcPr>
            <w:tcW w:w="1701" w:type="dxa"/>
          </w:tcPr>
          <w:p w:rsidR="000A7AAE" w:rsidRPr="00A10D89" w:rsidRDefault="000A7AAE" w:rsidP="000A7AAE">
            <w:pPr>
              <w:rPr>
                <w:b/>
                <w:lang w:val="sr-Cyrl-CS"/>
              </w:rPr>
            </w:pPr>
            <w:r w:rsidRPr="00A10D89">
              <w:rPr>
                <w:lang w:val="sr-Cyrl-CS"/>
              </w:rPr>
              <w:t>директорка</w:t>
            </w:r>
          </w:p>
        </w:tc>
        <w:tc>
          <w:tcPr>
            <w:tcW w:w="1701" w:type="dxa"/>
          </w:tcPr>
          <w:p w:rsidR="000A7AAE" w:rsidRPr="00A10D89" w:rsidRDefault="000A7AAE" w:rsidP="000A7AAE">
            <w:pPr>
              <w:rPr>
                <w:b/>
                <w:lang w:val="sr-Cyrl-CS"/>
              </w:rPr>
            </w:pPr>
            <w:r w:rsidRPr="00A10D89">
              <w:rPr>
                <w:lang w:val="sr-Cyrl-CS"/>
              </w:rPr>
              <w:t>сестра на ПЗЗ</w:t>
            </w:r>
          </w:p>
          <w:p w:rsidR="000A7AAE" w:rsidRPr="00A10D89" w:rsidRDefault="000A7AAE" w:rsidP="000A7AAE">
            <w:pPr>
              <w:rPr>
                <w:b/>
                <w:lang w:val="en-US"/>
              </w:rPr>
            </w:pPr>
            <w:r w:rsidRPr="00A10D89">
              <w:rPr>
                <w:lang w:val="sr-Cyrl-CS"/>
              </w:rPr>
              <w:t>васпитачице:</w:t>
            </w:r>
          </w:p>
          <w:p w:rsidR="000A7AAE" w:rsidRPr="00A10D89" w:rsidRDefault="000A7AAE" w:rsidP="000A7AAE">
            <w:pPr>
              <w:rPr>
                <w:b/>
                <w:lang w:val="sr-Cyrl-CS"/>
              </w:rPr>
            </w:pPr>
            <w:r>
              <w:rPr>
                <w:lang w:val="sr-Cyrl-CS"/>
              </w:rPr>
              <w:t>Н.Л., Б.П</w:t>
            </w:r>
            <w:r w:rsidRPr="00A10D89">
              <w:rPr>
                <w:lang w:val="sr-Cyrl-CS"/>
              </w:rPr>
              <w:t>.</w:t>
            </w:r>
            <w:r>
              <w:rPr>
                <w:lang w:val="sr-Cyrl-CS"/>
              </w:rPr>
              <w:t>, И.Н.</w:t>
            </w:r>
            <w:r w:rsidRPr="00A10D89">
              <w:rPr>
                <w:lang w:val="sr-Cyrl-CS"/>
              </w:rPr>
              <w:t xml:space="preserve"> и А.С.</w:t>
            </w:r>
          </w:p>
        </w:tc>
        <w:tc>
          <w:tcPr>
            <w:tcW w:w="2268" w:type="dxa"/>
          </w:tcPr>
          <w:p w:rsidR="000A7AAE" w:rsidRPr="00A10D89" w:rsidRDefault="000A7AAE" w:rsidP="000A7AAE">
            <w:pPr>
              <w:rPr>
                <w:b/>
                <w:lang w:val="sr-Cyrl-CS"/>
              </w:rPr>
            </w:pPr>
            <w:r w:rsidRPr="00A10D89">
              <w:rPr>
                <w:lang w:val="sr-Cyrl-CS"/>
              </w:rPr>
              <w:t>обилазак ППГ ради утврђивања припремљености за почетак радне године, набавка опреме, дидакт.средст. стручне литературе и др.средства</w:t>
            </w:r>
          </w:p>
        </w:tc>
      </w:tr>
      <w:tr w:rsidR="000A7AAE" w:rsidRPr="00A10D89" w:rsidTr="000A7AAE">
        <w:trPr>
          <w:trHeight w:val="557"/>
        </w:trPr>
        <w:tc>
          <w:tcPr>
            <w:tcW w:w="2127" w:type="dxa"/>
          </w:tcPr>
          <w:p w:rsidR="000A7AAE" w:rsidRPr="00A10D89" w:rsidRDefault="000A7AAE" w:rsidP="000A7AAE">
            <w:pPr>
              <w:rPr>
                <w:b/>
                <w:lang w:val="sr-Cyrl-RS"/>
              </w:rPr>
            </w:pPr>
            <w:r w:rsidRPr="00A10D89">
              <w:rPr>
                <w:lang w:val="sr-Cyrl-RS"/>
              </w:rPr>
              <w:t>Укључивање у рад Тима за</w:t>
            </w:r>
            <w:r>
              <w:rPr>
                <w:lang w:val="sr-Cyrl-RS"/>
              </w:rPr>
              <w:t xml:space="preserve"> инклузивно </w:t>
            </w:r>
            <w:r>
              <w:rPr>
                <w:lang w:val="sr-Cyrl-RS"/>
              </w:rPr>
              <w:lastRenderedPageBreak/>
              <w:t>образовање</w:t>
            </w:r>
          </w:p>
        </w:tc>
        <w:tc>
          <w:tcPr>
            <w:tcW w:w="1701" w:type="dxa"/>
          </w:tcPr>
          <w:p w:rsidR="000A7AAE" w:rsidRDefault="000A7AAE" w:rsidP="000A7AAE">
            <w:pPr>
              <w:rPr>
                <w:b/>
                <w:lang w:val="sr-Latn-RS"/>
              </w:rPr>
            </w:pPr>
            <w:r>
              <w:rPr>
                <w:lang w:val="sr-Cyrl-RS"/>
              </w:rPr>
              <w:lastRenderedPageBreak/>
              <w:t>27</w:t>
            </w:r>
            <w:r>
              <w:rPr>
                <w:lang w:val="sr-Cyrl-CS"/>
              </w:rPr>
              <w:t>.8.201</w:t>
            </w:r>
            <w:r>
              <w:rPr>
                <w:lang w:val="sr-Cyrl-RS"/>
              </w:rPr>
              <w:t>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 xml:space="preserve">Директор </w:t>
            </w:r>
          </w:p>
          <w:p w:rsidR="000A7AAE" w:rsidRPr="00A10D89" w:rsidRDefault="000A7AAE" w:rsidP="000A7AAE">
            <w:pPr>
              <w:rPr>
                <w:b/>
                <w:lang w:val="sr-Cyrl-CS"/>
              </w:rPr>
            </w:pPr>
            <w:r w:rsidRPr="00A10D89">
              <w:rPr>
                <w:lang w:val="sr-Cyrl-CS"/>
              </w:rPr>
              <w:t>Руководилац тима</w:t>
            </w:r>
          </w:p>
        </w:tc>
        <w:tc>
          <w:tcPr>
            <w:tcW w:w="1701" w:type="dxa"/>
          </w:tcPr>
          <w:p w:rsidR="000A7AAE" w:rsidRPr="00A10D89" w:rsidRDefault="000A7AAE" w:rsidP="000A7AAE">
            <w:pPr>
              <w:rPr>
                <w:b/>
                <w:lang w:val="sr-Cyrl-CS"/>
              </w:rPr>
            </w:pPr>
            <w:r w:rsidRPr="00A10D89">
              <w:rPr>
                <w:lang w:val="sr-Cyrl-CS"/>
              </w:rPr>
              <w:t>Чланови тима</w:t>
            </w:r>
          </w:p>
        </w:tc>
        <w:tc>
          <w:tcPr>
            <w:tcW w:w="2268" w:type="dxa"/>
          </w:tcPr>
          <w:p w:rsidR="000A7AAE" w:rsidRPr="00A10D89" w:rsidRDefault="000A7AAE" w:rsidP="000A7AAE">
            <w:pPr>
              <w:rPr>
                <w:b/>
                <w:lang w:val="sr-Cyrl-CS"/>
              </w:rPr>
            </w:pPr>
            <w:r>
              <w:rPr>
                <w:lang w:val="sr-Cyrl-CS"/>
              </w:rPr>
              <w:t>Формирање тима, израда плана рада тима</w:t>
            </w:r>
          </w:p>
        </w:tc>
      </w:tr>
      <w:tr w:rsidR="000A7AAE" w:rsidRPr="00A10D89" w:rsidTr="000A7AAE">
        <w:tc>
          <w:tcPr>
            <w:tcW w:w="2127" w:type="dxa"/>
          </w:tcPr>
          <w:p w:rsidR="000A7AAE" w:rsidRPr="00A10D89" w:rsidRDefault="000A7AAE" w:rsidP="000A7AAE">
            <w:pPr>
              <w:rPr>
                <w:b/>
                <w:lang w:val="sr-Cyrl-CS"/>
              </w:rPr>
            </w:pPr>
            <w:r w:rsidRPr="00A10D89">
              <w:rPr>
                <w:lang w:val="sr-Cyrl-CS"/>
              </w:rPr>
              <w:lastRenderedPageBreak/>
              <w:t>Укључивање у рад Актива целодневног боравка</w:t>
            </w:r>
          </w:p>
        </w:tc>
        <w:tc>
          <w:tcPr>
            <w:tcW w:w="1701" w:type="dxa"/>
          </w:tcPr>
          <w:p w:rsidR="000A7AAE" w:rsidRPr="00A10D89" w:rsidRDefault="000A7AAE" w:rsidP="000A7AAE">
            <w:pPr>
              <w:rPr>
                <w:b/>
                <w:lang w:val="sr-Cyrl-CS"/>
              </w:rPr>
            </w:pPr>
            <w:r>
              <w:rPr>
                <w:lang w:val="sr-Latn-RS"/>
              </w:rPr>
              <w:t>2</w:t>
            </w:r>
            <w:r>
              <w:rPr>
                <w:lang w:val="sr-Cyrl-RS"/>
              </w:rPr>
              <w:t>7</w:t>
            </w:r>
            <w:r>
              <w:rPr>
                <w:lang w:val="sr-Cyrl-CS"/>
              </w:rPr>
              <w:t>.8.201</w:t>
            </w:r>
            <w:r>
              <w:rPr>
                <w:lang w:val="sr-Cyrl-RS"/>
              </w:rPr>
              <w:t>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Директор руководилац Актива целодневног боравка</w:t>
            </w:r>
          </w:p>
        </w:tc>
        <w:tc>
          <w:tcPr>
            <w:tcW w:w="1701" w:type="dxa"/>
          </w:tcPr>
          <w:p w:rsidR="000A7AAE" w:rsidRPr="00A10D89" w:rsidRDefault="000A7AAE" w:rsidP="000A7AAE">
            <w:pPr>
              <w:rPr>
                <w:b/>
                <w:lang w:val="sr-Cyrl-CS"/>
              </w:rPr>
            </w:pPr>
            <w:r w:rsidRPr="00A10D89">
              <w:rPr>
                <w:lang w:val="sr-Cyrl-CS"/>
              </w:rPr>
              <w:t>Чланови актива</w:t>
            </w:r>
          </w:p>
        </w:tc>
        <w:tc>
          <w:tcPr>
            <w:tcW w:w="2268" w:type="dxa"/>
          </w:tcPr>
          <w:p w:rsidR="000A7AAE" w:rsidRPr="00A10D89" w:rsidRDefault="000A7AAE" w:rsidP="000A7AAE">
            <w:pPr>
              <w:rPr>
                <w:b/>
                <w:lang w:val="sr-Cyrl-CS"/>
              </w:rPr>
            </w:pPr>
            <w:r w:rsidRPr="00A10D89">
              <w:rPr>
                <w:lang w:val="sr-Cyrl-CS"/>
              </w:rPr>
              <w:t>Израда плана актива и договор о раду</w:t>
            </w:r>
          </w:p>
        </w:tc>
      </w:tr>
      <w:tr w:rsidR="000A7AAE" w:rsidRPr="00A10D89" w:rsidTr="000A7AAE">
        <w:tc>
          <w:tcPr>
            <w:tcW w:w="2127" w:type="dxa"/>
          </w:tcPr>
          <w:p w:rsidR="000A7AAE" w:rsidRPr="00A10D89" w:rsidRDefault="000A7AAE" w:rsidP="000A7AAE">
            <w:pPr>
              <w:rPr>
                <w:b/>
                <w:lang w:val="sr-Cyrl-RS"/>
              </w:rPr>
            </w:pPr>
            <w:r>
              <w:rPr>
                <w:lang w:val="sr-Cyrl-RS"/>
              </w:rPr>
              <w:t>Укључивање у рад</w:t>
            </w:r>
            <w:r w:rsidRPr="00A10D89">
              <w:rPr>
                <w:lang w:val="sr-Cyrl-RS"/>
              </w:rPr>
              <w:t xml:space="preserve"> Тима за самовредновање</w:t>
            </w:r>
          </w:p>
        </w:tc>
        <w:tc>
          <w:tcPr>
            <w:tcW w:w="1701" w:type="dxa"/>
          </w:tcPr>
          <w:p w:rsidR="000A7AAE" w:rsidRPr="00A10D89" w:rsidRDefault="000A7AAE" w:rsidP="000A7AAE">
            <w:pPr>
              <w:rPr>
                <w:b/>
                <w:lang w:val="sr-Cyrl-CS"/>
              </w:rPr>
            </w:pPr>
            <w:r>
              <w:rPr>
                <w:lang w:val="sr-Latn-RS"/>
              </w:rPr>
              <w:t>28</w:t>
            </w:r>
            <w:r>
              <w:rPr>
                <w:lang w:val="sr-Cyrl-CS"/>
              </w:rPr>
              <w:t>.8.2018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 xml:space="preserve">Директорка </w:t>
            </w:r>
          </w:p>
          <w:p w:rsidR="000A7AAE" w:rsidRPr="00A10D89" w:rsidRDefault="000A7AAE" w:rsidP="000A7AAE">
            <w:pPr>
              <w:rPr>
                <w:b/>
                <w:lang w:val="sr-Cyrl-CS"/>
              </w:rPr>
            </w:pPr>
            <w:r w:rsidRPr="00A10D89">
              <w:rPr>
                <w:lang w:val="sr-Cyrl-CS"/>
              </w:rPr>
              <w:t>Руководилац тима</w:t>
            </w:r>
          </w:p>
        </w:tc>
        <w:tc>
          <w:tcPr>
            <w:tcW w:w="1701" w:type="dxa"/>
          </w:tcPr>
          <w:p w:rsidR="000A7AAE" w:rsidRPr="00A10D89" w:rsidRDefault="000A7AAE" w:rsidP="000A7AAE">
            <w:pPr>
              <w:rPr>
                <w:b/>
                <w:lang w:val="sr-Cyrl-CS"/>
              </w:rPr>
            </w:pPr>
            <w:r w:rsidRPr="00A10D89">
              <w:rPr>
                <w:lang w:val="sr-Cyrl-CS"/>
              </w:rPr>
              <w:t>Чланови тима</w:t>
            </w:r>
          </w:p>
        </w:tc>
        <w:tc>
          <w:tcPr>
            <w:tcW w:w="2268" w:type="dxa"/>
          </w:tcPr>
          <w:p w:rsidR="000A7AAE" w:rsidRPr="00A10D89" w:rsidRDefault="000A7AAE" w:rsidP="000A7AAE">
            <w:pPr>
              <w:rPr>
                <w:b/>
                <w:lang w:val="sr-Cyrl-CS"/>
              </w:rPr>
            </w:pPr>
            <w:r>
              <w:rPr>
                <w:lang w:val="sr-Cyrl-CS"/>
              </w:rPr>
              <w:t>израда плана рада тима -</w:t>
            </w:r>
            <w:r w:rsidRPr="00A10D89">
              <w:rPr>
                <w:lang w:val="sr-Cyrl-CS"/>
              </w:rPr>
              <w:t xml:space="preserve"> одређивање кључне области вредновања ....</w:t>
            </w:r>
          </w:p>
        </w:tc>
      </w:tr>
      <w:tr w:rsidR="000A7AAE" w:rsidRPr="00A10D89" w:rsidTr="000A7AAE">
        <w:tc>
          <w:tcPr>
            <w:tcW w:w="2127" w:type="dxa"/>
          </w:tcPr>
          <w:p w:rsidR="000A7AAE" w:rsidRPr="00A10D89" w:rsidRDefault="000A7AAE" w:rsidP="000A7AAE">
            <w:pPr>
              <w:rPr>
                <w:b/>
              </w:rPr>
            </w:pPr>
            <w:r w:rsidRPr="00A10D89">
              <w:t>Сазивање и вођење  П.К.</w:t>
            </w:r>
          </w:p>
          <w:p w:rsidR="000A7AAE" w:rsidRPr="00A10D89" w:rsidRDefault="000A7AAE" w:rsidP="000A7AAE">
            <w:pPr>
              <w:rPr>
                <w:b/>
              </w:rPr>
            </w:pPr>
          </w:p>
        </w:tc>
        <w:tc>
          <w:tcPr>
            <w:tcW w:w="1701" w:type="dxa"/>
          </w:tcPr>
          <w:p w:rsidR="000A7AAE" w:rsidRPr="00A10D89" w:rsidRDefault="000A7AAE" w:rsidP="000A7AAE">
            <w:pPr>
              <w:rPr>
                <w:b/>
                <w:lang w:val="sr-Cyrl-CS"/>
              </w:rPr>
            </w:pPr>
            <w:r>
              <w:rPr>
                <w:lang w:val="sr-Cyrl-CS"/>
              </w:rPr>
              <w:t>28.08.201</w:t>
            </w:r>
            <w:r>
              <w:rPr>
                <w:lang w:val="sr-Cyrl-RS"/>
              </w:rPr>
              <w:t>8</w:t>
            </w:r>
            <w:r w:rsidRPr="00A10D89">
              <w:rPr>
                <w:lang w:val="sr-Cyrl-CS"/>
              </w:rPr>
              <w:t>.</w:t>
            </w:r>
          </w:p>
        </w:tc>
        <w:tc>
          <w:tcPr>
            <w:tcW w:w="1843" w:type="dxa"/>
          </w:tcPr>
          <w:p w:rsidR="000A7AAE" w:rsidRPr="00A10D89" w:rsidRDefault="000A7AAE" w:rsidP="000A7AAE">
            <w:pPr>
              <w:rPr>
                <w:b/>
                <w:lang w:val="sr-Cyrl-CS"/>
              </w:rPr>
            </w:pPr>
            <w:r w:rsidRPr="00A10D89">
              <w:rPr>
                <w:lang w:val="sr-Cyrl-CS"/>
              </w:rPr>
              <w:t>Канцеларија за директора</w:t>
            </w:r>
          </w:p>
        </w:tc>
        <w:tc>
          <w:tcPr>
            <w:tcW w:w="1701" w:type="dxa"/>
          </w:tcPr>
          <w:p w:rsidR="000A7AAE" w:rsidRPr="00A10D89" w:rsidRDefault="000A7AAE" w:rsidP="000A7AAE">
            <w:pPr>
              <w:rPr>
                <w:b/>
                <w:lang w:val="sr-Cyrl-CS"/>
              </w:rPr>
            </w:pPr>
            <w:r w:rsidRPr="00A10D89">
              <w:rPr>
                <w:lang w:val="sr-Cyrl-CS"/>
              </w:rPr>
              <w:t>Директорка</w:t>
            </w:r>
          </w:p>
        </w:tc>
        <w:tc>
          <w:tcPr>
            <w:tcW w:w="1701" w:type="dxa"/>
          </w:tcPr>
          <w:p w:rsidR="000A7AAE" w:rsidRPr="00A10D89" w:rsidRDefault="000A7AAE" w:rsidP="000A7AAE">
            <w:pPr>
              <w:rPr>
                <w:b/>
                <w:lang w:val="sr-Cyrl-CS"/>
              </w:rPr>
            </w:pPr>
            <w:r w:rsidRPr="00A10D89">
              <w:rPr>
                <w:lang w:val="sr-Cyrl-CS"/>
              </w:rPr>
              <w:t>Чланови ПК и сестра на превентиви</w:t>
            </w:r>
          </w:p>
        </w:tc>
        <w:tc>
          <w:tcPr>
            <w:tcW w:w="2268" w:type="dxa"/>
          </w:tcPr>
          <w:p w:rsidR="000A7AAE" w:rsidRPr="00344B4C" w:rsidRDefault="000A7AAE" w:rsidP="000A7AAE">
            <w:pPr>
              <w:rPr>
                <w:b/>
                <w:lang w:val="sr-Cyrl-RS"/>
              </w:rPr>
            </w:pPr>
            <w:r>
              <w:rPr>
                <w:lang w:val="sr-Cyrl-CS"/>
              </w:rPr>
              <w:t>Формифање ПК, Одлука о формирању</w:t>
            </w:r>
          </w:p>
        </w:tc>
      </w:tr>
      <w:tr w:rsidR="000A7AAE" w:rsidRPr="00A10D89" w:rsidTr="000A7AAE">
        <w:tc>
          <w:tcPr>
            <w:tcW w:w="2127" w:type="dxa"/>
          </w:tcPr>
          <w:p w:rsidR="000A7AAE" w:rsidRPr="00A10D89" w:rsidRDefault="000A7AAE" w:rsidP="000A7AAE">
            <w:pPr>
              <w:rPr>
                <w:b/>
                <w:lang w:val="sr-Cyrl-CS"/>
              </w:rPr>
            </w:pPr>
            <w:r w:rsidRPr="00A10D89">
              <w:t>Учествовање у раду СА за развојно планирање</w:t>
            </w:r>
          </w:p>
        </w:tc>
        <w:tc>
          <w:tcPr>
            <w:tcW w:w="1701" w:type="dxa"/>
          </w:tcPr>
          <w:p w:rsidR="000A7AAE" w:rsidRPr="00A10D89" w:rsidRDefault="000A7AAE" w:rsidP="000A7AAE">
            <w:pPr>
              <w:rPr>
                <w:b/>
                <w:lang w:val="sr-Cyrl-CS"/>
              </w:rPr>
            </w:pPr>
            <w:r>
              <w:rPr>
                <w:lang w:val="sr-Cyrl-CS"/>
              </w:rPr>
              <w:t>28.8.2018</w:t>
            </w:r>
            <w:r w:rsidRPr="00A10D89">
              <w:rPr>
                <w:lang w:val="sr-Cyrl-CS"/>
              </w:rPr>
              <w:t>.</w:t>
            </w:r>
          </w:p>
        </w:tc>
        <w:tc>
          <w:tcPr>
            <w:tcW w:w="1843" w:type="dxa"/>
          </w:tcPr>
          <w:p w:rsidR="000A7AAE" w:rsidRPr="00A10D89" w:rsidRDefault="000A7AAE" w:rsidP="000A7AAE">
            <w:pPr>
              <w:rPr>
                <w:b/>
                <w:lang w:val="sr-Cyrl-CS"/>
              </w:rPr>
            </w:pPr>
            <w:r w:rsidRPr="00A10D89">
              <w:rPr>
                <w:lang w:val="sr-Cyrl-CS"/>
              </w:rPr>
              <w:t xml:space="preserve">Канцеларија </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sidRPr="00A10D89">
              <w:rPr>
                <w:lang w:val="sr-Cyrl-CS"/>
              </w:rPr>
              <w:t>Руководилац САРП</w:t>
            </w:r>
          </w:p>
        </w:tc>
        <w:tc>
          <w:tcPr>
            <w:tcW w:w="1701" w:type="dxa"/>
          </w:tcPr>
          <w:p w:rsidR="000A7AAE" w:rsidRDefault="000A7AAE" w:rsidP="000A7AAE">
            <w:pPr>
              <w:rPr>
                <w:b/>
                <w:lang w:val="sr-Cyrl-CS"/>
              </w:rPr>
            </w:pPr>
            <w:r w:rsidRPr="00A10D89">
              <w:rPr>
                <w:lang w:val="sr-Cyrl-CS"/>
              </w:rPr>
              <w:t>Чланови САРП</w:t>
            </w:r>
          </w:p>
          <w:p w:rsidR="000A7AAE" w:rsidRPr="00A10D89" w:rsidRDefault="000A7AAE" w:rsidP="000A7AAE">
            <w:pPr>
              <w:rPr>
                <w:b/>
                <w:lang w:val="sr-Cyrl-CS"/>
              </w:rPr>
            </w:pPr>
            <w:r>
              <w:rPr>
                <w:lang w:val="sr-Cyrl-CS"/>
              </w:rPr>
              <w:t>Чланови Тима за самовредно-вање</w:t>
            </w:r>
          </w:p>
        </w:tc>
        <w:tc>
          <w:tcPr>
            <w:tcW w:w="2268" w:type="dxa"/>
          </w:tcPr>
          <w:p w:rsidR="000A7AAE" w:rsidRPr="00A10D89" w:rsidRDefault="000A7AAE" w:rsidP="000A7AAE">
            <w:pPr>
              <w:rPr>
                <w:b/>
                <w:lang w:val="sr-Cyrl-CS"/>
              </w:rPr>
            </w:pPr>
            <w:r>
              <w:rPr>
                <w:lang w:val="sr-Cyrl-CS"/>
              </w:rPr>
              <w:t>Извештај, реализација активности, договор о даљем раду</w:t>
            </w:r>
          </w:p>
        </w:tc>
      </w:tr>
      <w:tr w:rsidR="000A7AAE" w:rsidRPr="00A10D89" w:rsidTr="000A7AAE">
        <w:tc>
          <w:tcPr>
            <w:tcW w:w="2127" w:type="dxa"/>
          </w:tcPr>
          <w:p w:rsidR="000A7AAE" w:rsidRPr="00A10D89" w:rsidRDefault="000A7AAE" w:rsidP="000A7AAE">
            <w:pPr>
              <w:rPr>
                <w:b/>
                <w:lang w:val="sr-Cyrl-CS"/>
              </w:rPr>
            </w:pPr>
            <w:r w:rsidRPr="00A10D89">
              <w:t>Учествовање у раду СА за развојно планирање</w:t>
            </w:r>
          </w:p>
        </w:tc>
        <w:tc>
          <w:tcPr>
            <w:tcW w:w="1701" w:type="dxa"/>
          </w:tcPr>
          <w:p w:rsidR="000A7AAE" w:rsidRPr="00A10D89" w:rsidRDefault="000A7AAE" w:rsidP="000A7AAE">
            <w:pPr>
              <w:rPr>
                <w:b/>
                <w:lang w:val="sr-Cyrl-CS"/>
              </w:rPr>
            </w:pPr>
            <w:r>
              <w:rPr>
                <w:lang w:val="sr-Cyrl-CS"/>
              </w:rPr>
              <w:t>29.8.2018</w:t>
            </w:r>
            <w:r w:rsidRPr="00A10D89">
              <w:rPr>
                <w:lang w:val="sr-Cyrl-CS"/>
              </w:rPr>
              <w:t>.</w:t>
            </w:r>
          </w:p>
        </w:tc>
        <w:tc>
          <w:tcPr>
            <w:tcW w:w="1843" w:type="dxa"/>
          </w:tcPr>
          <w:p w:rsidR="000A7AAE" w:rsidRPr="00A10D89" w:rsidRDefault="000A7AAE" w:rsidP="000A7AAE">
            <w:pPr>
              <w:rPr>
                <w:b/>
                <w:lang w:val="sr-Cyrl-CS"/>
              </w:rPr>
            </w:pPr>
            <w:r w:rsidRPr="00A10D89">
              <w:rPr>
                <w:lang w:val="sr-Cyrl-CS"/>
              </w:rPr>
              <w:t xml:space="preserve">Канцеларија </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sidRPr="00A10D89">
              <w:rPr>
                <w:lang w:val="sr-Cyrl-CS"/>
              </w:rPr>
              <w:t>Руководилац САРП</w:t>
            </w:r>
          </w:p>
        </w:tc>
        <w:tc>
          <w:tcPr>
            <w:tcW w:w="1701" w:type="dxa"/>
          </w:tcPr>
          <w:p w:rsidR="000A7AAE" w:rsidRPr="00A10D89" w:rsidRDefault="000A7AAE" w:rsidP="000A7AAE">
            <w:pPr>
              <w:rPr>
                <w:b/>
                <w:lang w:val="sr-Cyrl-CS"/>
              </w:rPr>
            </w:pPr>
            <w:r w:rsidRPr="00A10D89">
              <w:rPr>
                <w:lang w:val="sr-Cyrl-CS"/>
              </w:rPr>
              <w:t>Чланови САРП</w:t>
            </w:r>
          </w:p>
        </w:tc>
        <w:tc>
          <w:tcPr>
            <w:tcW w:w="2268" w:type="dxa"/>
          </w:tcPr>
          <w:p w:rsidR="000A7AAE" w:rsidRPr="001337C0" w:rsidRDefault="000A7AAE" w:rsidP="000A7AAE">
            <w:pPr>
              <w:rPr>
                <w:b/>
                <w:lang w:val="sr-Cyrl-RS"/>
              </w:rPr>
            </w:pPr>
            <w:r>
              <w:rPr>
                <w:lang w:val="sr-Cyrl-CS"/>
              </w:rPr>
              <w:t>Израда Акционог плана</w:t>
            </w:r>
            <w:r>
              <w:rPr>
                <w:lang w:val="sr-Latn-RS"/>
              </w:rPr>
              <w:t xml:space="preserve"> </w:t>
            </w:r>
            <w:r>
              <w:rPr>
                <w:lang w:val="sr-Cyrl-RS"/>
              </w:rPr>
              <w:t>за 2018./2019.</w:t>
            </w:r>
          </w:p>
        </w:tc>
      </w:tr>
      <w:tr w:rsidR="000A7AAE" w:rsidRPr="00A10D89" w:rsidTr="000A7AAE">
        <w:tc>
          <w:tcPr>
            <w:tcW w:w="2127" w:type="dxa"/>
          </w:tcPr>
          <w:p w:rsidR="000A7AAE" w:rsidRPr="00A10D89" w:rsidRDefault="000A7AAE" w:rsidP="000A7AAE">
            <w:pPr>
              <w:rPr>
                <w:b/>
                <w:lang w:val="sr-Cyrl-CS"/>
              </w:rPr>
            </w:pPr>
            <w:r>
              <w:rPr>
                <w:lang w:val="sr-Cyrl-CS"/>
              </w:rPr>
              <w:t>Укључивање у рад Тима за обезбеђивање квалитета и развој установе</w:t>
            </w:r>
          </w:p>
        </w:tc>
        <w:tc>
          <w:tcPr>
            <w:tcW w:w="1701" w:type="dxa"/>
          </w:tcPr>
          <w:p w:rsidR="000A7AAE" w:rsidRDefault="000A7AAE" w:rsidP="000A7AAE">
            <w:pPr>
              <w:rPr>
                <w:b/>
                <w:lang w:val="sr-Cyrl-CS"/>
              </w:rPr>
            </w:pPr>
            <w:r>
              <w:rPr>
                <w:lang w:val="sr-Cyrl-CS"/>
              </w:rPr>
              <w:t>30.8.2018.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Default="000A7AAE" w:rsidP="000A7AAE">
            <w:pPr>
              <w:rPr>
                <w:b/>
                <w:lang w:val="sr-Cyrl-CS"/>
              </w:rPr>
            </w:pPr>
            <w:r>
              <w:rPr>
                <w:lang w:val="sr-Cyrl-CS"/>
              </w:rPr>
              <w:t xml:space="preserve">Директор </w:t>
            </w:r>
          </w:p>
          <w:p w:rsidR="000A7AAE" w:rsidRPr="00A10D89" w:rsidRDefault="000A7AAE" w:rsidP="000A7AAE">
            <w:pPr>
              <w:rPr>
                <w:b/>
                <w:lang w:val="sr-Cyrl-CS"/>
              </w:rPr>
            </w:pPr>
            <w:r>
              <w:rPr>
                <w:lang w:val="sr-Cyrl-CS"/>
              </w:rPr>
              <w:t>Руководилац тима</w:t>
            </w:r>
          </w:p>
        </w:tc>
        <w:tc>
          <w:tcPr>
            <w:tcW w:w="1701" w:type="dxa"/>
          </w:tcPr>
          <w:p w:rsidR="000A7AAE" w:rsidRPr="00A10D89" w:rsidRDefault="000A7AAE" w:rsidP="000A7AAE">
            <w:pPr>
              <w:rPr>
                <w:b/>
                <w:lang w:val="sr-Cyrl-CS"/>
              </w:rPr>
            </w:pPr>
            <w:r>
              <w:rPr>
                <w:lang w:val="sr-Cyrl-CS"/>
              </w:rPr>
              <w:t>Чланови Тима за  обезбеђивање квалитета и развој установе</w:t>
            </w:r>
          </w:p>
        </w:tc>
        <w:tc>
          <w:tcPr>
            <w:tcW w:w="2268" w:type="dxa"/>
          </w:tcPr>
          <w:p w:rsidR="000A7AAE" w:rsidRPr="00A10D89" w:rsidRDefault="000A7AAE" w:rsidP="000A7AAE">
            <w:pPr>
              <w:rPr>
                <w:b/>
                <w:lang w:val="sr-Cyrl-CS"/>
              </w:rPr>
            </w:pPr>
            <w:r>
              <w:rPr>
                <w:lang w:val="sr-Cyrl-CS"/>
              </w:rPr>
              <w:t>Израда плана рада тима</w:t>
            </w:r>
          </w:p>
        </w:tc>
      </w:tr>
      <w:tr w:rsidR="000A7AAE" w:rsidRPr="00A10D89" w:rsidTr="000A7AAE">
        <w:tc>
          <w:tcPr>
            <w:tcW w:w="2127" w:type="dxa"/>
          </w:tcPr>
          <w:p w:rsidR="000A7AAE" w:rsidRPr="00A10D89" w:rsidRDefault="000A7AAE" w:rsidP="000A7AAE">
            <w:pPr>
              <w:rPr>
                <w:b/>
                <w:lang w:val="sr-Cyrl-CS"/>
              </w:rPr>
            </w:pPr>
            <w:r>
              <w:rPr>
                <w:lang w:val="sr-Cyrl-RS"/>
              </w:rPr>
              <w:t>Укључивање у рад</w:t>
            </w:r>
            <w:r w:rsidRPr="00A10D89">
              <w:rPr>
                <w:lang w:val="sr-Cyrl-RS"/>
              </w:rPr>
              <w:t xml:space="preserve"> Тима за</w:t>
            </w:r>
            <w:r>
              <w:rPr>
                <w:lang w:val="sr-Cyrl-RS"/>
              </w:rPr>
              <w:t xml:space="preserve"> професионални развој (струч.усав.)</w:t>
            </w:r>
          </w:p>
        </w:tc>
        <w:tc>
          <w:tcPr>
            <w:tcW w:w="1701" w:type="dxa"/>
          </w:tcPr>
          <w:p w:rsidR="000A7AAE" w:rsidRDefault="000A7AAE" w:rsidP="000A7AAE">
            <w:pPr>
              <w:rPr>
                <w:b/>
                <w:lang w:val="sr-Cyrl-CS"/>
              </w:rPr>
            </w:pPr>
            <w:r>
              <w:rPr>
                <w:lang w:val="sr-Cyrl-CS"/>
              </w:rPr>
              <w:t>3</w:t>
            </w:r>
            <w:r>
              <w:rPr>
                <w:lang w:val="sr-Cyrl-RS"/>
              </w:rPr>
              <w:t>1</w:t>
            </w:r>
            <w:r>
              <w:rPr>
                <w:lang w:val="sr-Cyrl-CS"/>
              </w:rPr>
              <w:t>.8.201</w:t>
            </w:r>
            <w:r>
              <w:rPr>
                <w:lang w:val="sr-Cyrl-RS"/>
              </w:rPr>
              <w:t>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 xml:space="preserve">Директорка </w:t>
            </w:r>
          </w:p>
          <w:p w:rsidR="000A7AAE" w:rsidRPr="00A10D89" w:rsidRDefault="000A7AAE" w:rsidP="000A7AAE">
            <w:pPr>
              <w:rPr>
                <w:b/>
                <w:lang w:val="sr-Cyrl-CS"/>
              </w:rPr>
            </w:pPr>
            <w:r w:rsidRPr="00A10D89">
              <w:rPr>
                <w:lang w:val="sr-Cyrl-CS"/>
              </w:rPr>
              <w:t>Руководилац тима</w:t>
            </w:r>
          </w:p>
        </w:tc>
        <w:tc>
          <w:tcPr>
            <w:tcW w:w="1701" w:type="dxa"/>
          </w:tcPr>
          <w:p w:rsidR="000A7AAE" w:rsidRPr="00A10D89" w:rsidRDefault="000A7AAE" w:rsidP="000A7AAE">
            <w:pPr>
              <w:rPr>
                <w:b/>
                <w:lang w:val="sr-Cyrl-CS"/>
              </w:rPr>
            </w:pPr>
            <w:r>
              <w:rPr>
                <w:lang w:val="sr-Cyrl-CS"/>
              </w:rPr>
              <w:t>Чланови тима</w:t>
            </w:r>
          </w:p>
        </w:tc>
        <w:tc>
          <w:tcPr>
            <w:tcW w:w="2268" w:type="dxa"/>
          </w:tcPr>
          <w:p w:rsidR="000A7AAE" w:rsidRPr="00A10D89" w:rsidRDefault="000A7AAE" w:rsidP="000A7AAE">
            <w:pPr>
              <w:rPr>
                <w:b/>
                <w:lang w:val="sr-Cyrl-CS"/>
              </w:rPr>
            </w:pPr>
            <w:r>
              <w:rPr>
                <w:lang w:val="sr-Cyrl-CS"/>
              </w:rPr>
              <w:t>Формирање тима, израда плана рада тима</w:t>
            </w:r>
          </w:p>
        </w:tc>
      </w:tr>
      <w:tr w:rsidR="000A7AAE" w:rsidRPr="00A10D89" w:rsidTr="000A7AAE">
        <w:trPr>
          <w:trHeight w:val="557"/>
        </w:trPr>
        <w:tc>
          <w:tcPr>
            <w:tcW w:w="2127" w:type="dxa"/>
          </w:tcPr>
          <w:p w:rsidR="000A7AAE" w:rsidRPr="00A10D89" w:rsidRDefault="000A7AAE" w:rsidP="000A7AAE">
            <w:pPr>
              <w:rPr>
                <w:b/>
              </w:rPr>
            </w:pPr>
            <w:r w:rsidRPr="00A10D89">
              <w:t>Сазивање и вођење општег родитељск</w:t>
            </w:r>
            <w:r w:rsidRPr="00A10D89">
              <w:rPr>
                <w:lang w:val="sr-Cyrl-RS"/>
              </w:rPr>
              <w:t xml:space="preserve">ог </w:t>
            </w:r>
            <w:r w:rsidRPr="00A10D89">
              <w:t>састанка</w:t>
            </w:r>
          </w:p>
        </w:tc>
        <w:tc>
          <w:tcPr>
            <w:tcW w:w="1701" w:type="dxa"/>
          </w:tcPr>
          <w:p w:rsidR="000A7AAE" w:rsidRPr="00A10D89" w:rsidRDefault="000A7AAE" w:rsidP="000A7AAE">
            <w:pPr>
              <w:rPr>
                <w:b/>
                <w:lang w:val="sr-Cyrl-CS"/>
              </w:rPr>
            </w:pPr>
            <w:r>
              <w:rPr>
                <w:lang w:val="sr-Cyrl-CS"/>
              </w:rPr>
              <w:t>03</w:t>
            </w:r>
            <w:r w:rsidRPr="00A10D89">
              <w:rPr>
                <w:lang w:val="sr-Cyrl-CS"/>
              </w:rPr>
              <w:t>.09.2</w:t>
            </w:r>
            <w:r w:rsidRPr="00A10D89">
              <w:rPr>
                <w:lang w:val="en-US"/>
              </w:rPr>
              <w:t>01</w:t>
            </w:r>
            <w:r>
              <w:rPr>
                <w:lang w:val="sr-Cyrl-RS"/>
              </w:rPr>
              <w:t>8</w:t>
            </w:r>
            <w:r w:rsidRPr="00A10D89">
              <w:rPr>
                <w:lang w:val="sr-Cyrl-CS"/>
              </w:rPr>
              <w:t>.</w:t>
            </w:r>
          </w:p>
        </w:tc>
        <w:tc>
          <w:tcPr>
            <w:tcW w:w="1843" w:type="dxa"/>
          </w:tcPr>
          <w:p w:rsidR="000A7AAE" w:rsidRPr="00A10D89" w:rsidRDefault="000A7AAE" w:rsidP="000A7AAE">
            <w:pPr>
              <w:rPr>
                <w:b/>
                <w:lang w:val="sr-Cyrl-CS"/>
              </w:rPr>
            </w:pPr>
            <w:r w:rsidRPr="00A10D89">
              <w:rPr>
                <w:lang w:val="sr-Cyrl-CS"/>
              </w:rPr>
              <w:t>Сала вртића</w:t>
            </w:r>
          </w:p>
        </w:tc>
        <w:tc>
          <w:tcPr>
            <w:tcW w:w="1701" w:type="dxa"/>
          </w:tcPr>
          <w:p w:rsidR="000A7AAE" w:rsidRPr="00A10D89" w:rsidRDefault="000A7AAE" w:rsidP="000A7AAE">
            <w:pPr>
              <w:rPr>
                <w:b/>
                <w:lang w:val="sr-Cyrl-CS"/>
              </w:rPr>
            </w:pPr>
            <w:r w:rsidRPr="00A10D89">
              <w:rPr>
                <w:lang w:val="sr-Cyrl-CS"/>
              </w:rPr>
              <w:t>Директор, сестра на ПЗЗ</w:t>
            </w:r>
          </w:p>
        </w:tc>
        <w:tc>
          <w:tcPr>
            <w:tcW w:w="1701" w:type="dxa"/>
          </w:tcPr>
          <w:p w:rsidR="000A7AAE" w:rsidRPr="00A10D89" w:rsidRDefault="000A7AAE" w:rsidP="000A7AAE">
            <w:pPr>
              <w:rPr>
                <w:b/>
                <w:lang w:val="sr-Cyrl-CS"/>
              </w:rPr>
            </w:pPr>
            <w:r w:rsidRPr="00A10D89">
              <w:rPr>
                <w:lang w:val="sr-Cyrl-CS"/>
              </w:rPr>
              <w:t>Представници Д.З., сви васпитачи и родитељи</w:t>
            </w:r>
          </w:p>
        </w:tc>
        <w:tc>
          <w:tcPr>
            <w:tcW w:w="2268" w:type="dxa"/>
          </w:tcPr>
          <w:p w:rsidR="000A7AAE" w:rsidRPr="00A10D89" w:rsidRDefault="000A7AAE" w:rsidP="000A7AAE">
            <w:pPr>
              <w:rPr>
                <w:b/>
                <w:lang w:val="sr-Cyrl-CS"/>
              </w:rPr>
            </w:pPr>
            <w:r w:rsidRPr="00A10D89">
              <w:rPr>
                <w:lang w:val="sr-Cyrl-CS"/>
              </w:rPr>
              <w:t>Израда  оба</w:t>
            </w:r>
            <w:r>
              <w:rPr>
                <w:lang w:val="sr-Cyrl-CS"/>
              </w:rPr>
              <w:t>вештења, дневног реда, Едукат. п</w:t>
            </w:r>
            <w:r w:rsidRPr="00A10D89">
              <w:rPr>
                <w:lang w:val="sr-Cyrl-CS"/>
              </w:rPr>
              <w:t>редавање</w:t>
            </w:r>
          </w:p>
          <w:p w:rsidR="000A7AAE" w:rsidRPr="00A10D89" w:rsidRDefault="000A7AAE" w:rsidP="000A7AAE">
            <w:pPr>
              <w:rPr>
                <w:b/>
                <w:lang w:val="sr-Cyrl-CS"/>
              </w:rPr>
            </w:pPr>
            <w:r>
              <w:rPr>
                <w:lang w:val="sr-Cyrl-CS"/>
              </w:rPr>
              <w:t>педијатра</w:t>
            </w:r>
          </w:p>
        </w:tc>
      </w:tr>
      <w:tr w:rsidR="000A7AAE" w:rsidRPr="00A10D89" w:rsidTr="000A7AAE">
        <w:trPr>
          <w:trHeight w:val="557"/>
        </w:trPr>
        <w:tc>
          <w:tcPr>
            <w:tcW w:w="2127" w:type="dxa"/>
          </w:tcPr>
          <w:p w:rsidR="00EA6F66" w:rsidRPr="00EA6F66" w:rsidRDefault="000A7AAE" w:rsidP="000A7AAE">
            <w:pPr>
              <w:rPr>
                <w:lang w:val="sr-Cyrl-RS"/>
              </w:rPr>
            </w:pPr>
            <w:r w:rsidRPr="00A10D89">
              <w:rPr>
                <w:lang w:val="sr-Cyrl-RS"/>
              </w:rPr>
              <w:t xml:space="preserve">Укључивање у рад Тима за заштиту </w:t>
            </w:r>
            <w:r>
              <w:rPr>
                <w:lang w:val="sr-Cyrl-RS"/>
              </w:rPr>
              <w:t xml:space="preserve">од дискриминације, </w:t>
            </w:r>
            <w:r w:rsidRPr="00A10D89">
              <w:rPr>
                <w:lang w:val="sr-Cyrl-RS"/>
              </w:rPr>
              <w:t xml:space="preserve">насиља, злостављања и </w:t>
            </w:r>
            <w:r w:rsidRPr="00A10D89">
              <w:rPr>
                <w:lang w:val="sr-Cyrl-RS"/>
              </w:rPr>
              <w:lastRenderedPageBreak/>
              <w:t>занемаривања</w:t>
            </w:r>
          </w:p>
        </w:tc>
        <w:tc>
          <w:tcPr>
            <w:tcW w:w="1701" w:type="dxa"/>
          </w:tcPr>
          <w:p w:rsidR="000A7AAE" w:rsidRPr="00A10D89" w:rsidRDefault="000A7AAE" w:rsidP="000A7AAE">
            <w:pPr>
              <w:rPr>
                <w:b/>
                <w:lang w:val="sr-Cyrl-CS"/>
              </w:rPr>
            </w:pPr>
            <w:r>
              <w:rPr>
                <w:lang w:val="sr-Cyrl-RS"/>
              </w:rPr>
              <w:lastRenderedPageBreak/>
              <w:t>3</w:t>
            </w:r>
            <w:r>
              <w:rPr>
                <w:lang w:val="sr-Cyrl-CS"/>
              </w:rPr>
              <w:t>.9.201</w:t>
            </w:r>
            <w:r>
              <w:rPr>
                <w:lang w:val="sr-Cyrl-RS"/>
              </w:rPr>
              <w:t>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 xml:space="preserve">Директор </w:t>
            </w:r>
          </w:p>
          <w:p w:rsidR="000A7AAE" w:rsidRPr="00A10D89" w:rsidRDefault="000A7AAE" w:rsidP="000A7AAE">
            <w:pPr>
              <w:rPr>
                <w:b/>
                <w:lang w:val="sr-Cyrl-CS"/>
              </w:rPr>
            </w:pPr>
            <w:r w:rsidRPr="00A10D89">
              <w:rPr>
                <w:lang w:val="sr-Cyrl-CS"/>
              </w:rPr>
              <w:t>Руководилац тима</w:t>
            </w:r>
          </w:p>
        </w:tc>
        <w:tc>
          <w:tcPr>
            <w:tcW w:w="1701" w:type="dxa"/>
          </w:tcPr>
          <w:p w:rsidR="000A7AAE" w:rsidRPr="00A10D89" w:rsidRDefault="000A7AAE" w:rsidP="000A7AAE">
            <w:pPr>
              <w:rPr>
                <w:b/>
                <w:lang w:val="sr-Cyrl-CS"/>
              </w:rPr>
            </w:pPr>
            <w:r w:rsidRPr="00A10D89">
              <w:rPr>
                <w:lang w:val="sr-Cyrl-CS"/>
              </w:rPr>
              <w:t>Чланови тима</w:t>
            </w:r>
          </w:p>
        </w:tc>
        <w:tc>
          <w:tcPr>
            <w:tcW w:w="2268" w:type="dxa"/>
          </w:tcPr>
          <w:p w:rsidR="000A7AAE" w:rsidRDefault="000A7AAE" w:rsidP="000A7AAE">
            <w:pPr>
              <w:rPr>
                <w:lang w:val="sr-Cyrl-CS"/>
              </w:rPr>
            </w:pPr>
            <w:r w:rsidRPr="00A10D89">
              <w:rPr>
                <w:lang w:val="sr-Cyrl-CS"/>
              </w:rPr>
              <w:t>Израда плана тима, израда акционог плана  за спровођење превентивних активности</w:t>
            </w:r>
          </w:p>
          <w:p w:rsidR="00EA6F66" w:rsidRPr="00A10D89" w:rsidRDefault="00EA6F66" w:rsidP="000A7AAE">
            <w:pPr>
              <w:rPr>
                <w:b/>
                <w:lang w:val="sr-Cyrl-CS"/>
              </w:rPr>
            </w:pPr>
          </w:p>
        </w:tc>
      </w:tr>
      <w:tr w:rsidR="000A7AAE" w:rsidRPr="00A10D89" w:rsidTr="000A7AAE">
        <w:trPr>
          <w:trHeight w:val="557"/>
        </w:trPr>
        <w:tc>
          <w:tcPr>
            <w:tcW w:w="2127" w:type="dxa"/>
          </w:tcPr>
          <w:p w:rsidR="000A7AAE" w:rsidRPr="00A10D89" w:rsidRDefault="000A7AAE" w:rsidP="000A7AAE">
            <w:pPr>
              <w:rPr>
                <w:b/>
                <w:lang w:val="sr-Cyrl-RS"/>
              </w:rPr>
            </w:pPr>
            <w:r>
              <w:rPr>
                <w:lang w:val="sr-Cyrl-RS"/>
              </w:rPr>
              <w:lastRenderedPageBreak/>
              <w:t>Сарадња са ОШ и ЛС</w:t>
            </w:r>
          </w:p>
        </w:tc>
        <w:tc>
          <w:tcPr>
            <w:tcW w:w="1701" w:type="dxa"/>
          </w:tcPr>
          <w:p w:rsidR="000A7AAE" w:rsidRDefault="000A7AAE" w:rsidP="000A7AAE">
            <w:pPr>
              <w:rPr>
                <w:b/>
                <w:lang w:val="sr-Cyrl-RS"/>
              </w:rPr>
            </w:pPr>
            <w:r>
              <w:rPr>
                <w:lang w:val="sr-Cyrl-RS"/>
              </w:rPr>
              <w:t>3.9.2018.</w:t>
            </w:r>
          </w:p>
        </w:tc>
        <w:tc>
          <w:tcPr>
            <w:tcW w:w="1843" w:type="dxa"/>
          </w:tcPr>
          <w:p w:rsidR="000A7AAE" w:rsidRPr="00A10D89" w:rsidRDefault="000A7AAE" w:rsidP="000A7AAE">
            <w:pPr>
              <w:rPr>
                <w:b/>
                <w:lang w:val="sr-Cyrl-CS"/>
              </w:rPr>
            </w:pPr>
            <w:r>
              <w:rPr>
                <w:lang w:val="sr-Cyrl-CS"/>
              </w:rPr>
              <w:t>ОШ Трска</w:t>
            </w:r>
          </w:p>
        </w:tc>
        <w:tc>
          <w:tcPr>
            <w:tcW w:w="1701" w:type="dxa"/>
          </w:tcPr>
          <w:p w:rsidR="000A7AAE" w:rsidRDefault="000A7AAE" w:rsidP="000A7AAE">
            <w:pPr>
              <w:rPr>
                <w:b/>
                <w:lang w:val="sr-Cyrl-CS"/>
              </w:rPr>
            </w:pPr>
            <w:r>
              <w:rPr>
                <w:lang w:val="sr-Cyrl-CS"/>
              </w:rPr>
              <w:t xml:space="preserve">Директорка </w:t>
            </w:r>
          </w:p>
          <w:p w:rsidR="000A7AAE" w:rsidRDefault="000A7AAE" w:rsidP="000A7AAE">
            <w:pPr>
              <w:rPr>
                <w:b/>
                <w:lang w:val="sr-Cyrl-CS"/>
              </w:rPr>
            </w:pPr>
            <w:r>
              <w:rPr>
                <w:lang w:val="sr-Cyrl-CS"/>
              </w:rPr>
              <w:t>Директорка ОШ</w:t>
            </w:r>
          </w:p>
          <w:p w:rsidR="000A7AAE" w:rsidRPr="00A10D89" w:rsidRDefault="000A7AAE" w:rsidP="000A7AAE">
            <w:pPr>
              <w:rPr>
                <w:b/>
                <w:lang w:val="sr-Cyrl-CS"/>
              </w:rPr>
            </w:pPr>
            <w:r>
              <w:rPr>
                <w:lang w:val="sr-Cyrl-CS"/>
              </w:rPr>
              <w:t>ЛС, МЗ Трска</w:t>
            </w:r>
          </w:p>
        </w:tc>
        <w:tc>
          <w:tcPr>
            <w:tcW w:w="1701" w:type="dxa"/>
          </w:tcPr>
          <w:p w:rsidR="000A7AAE" w:rsidRDefault="000A7AAE" w:rsidP="000A7AAE">
            <w:pPr>
              <w:rPr>
                <w:b/>
                <w:lang w:val="sr-Cyrl-CS"/>
              </w:rPr>
            </w:pPr>
            <w:r>
              <w:rPr>
                <w:lang w:val="sr-Cyrl-CS"/>
              </w:rPr>
              <w:t>Особље ПУ</w:t>
            </w:r>
          </w:p>
          <w:p w:rsidR="000A7AAE" w:rsidRPr="00A10D89" w:rsidRDefault="000A7AAE" w:rsidP="000A7AAE">
            <w:pPr>
              <w:rPr>
                <w:b/>
                <w:lang w:val="sr-Cyrl-CS"/>
              </w:rPr>
            </w:pPr>
            <w:r>
              <w:rPr>
                <w:lang w:val="sr-Cyrl-CS"/>
              </w:rPr>
              <w:t>Просветни саветник Љ.Сретеновић</w:t>
            </w:r>
          </w:p>
        </w:tc>
        <w:tc>
          <w:tcPr>
            <w:tcW w:w="2268" w:type="dxa"/>
          </w:tcPr>
          <w:p w:rsidR="000A7AAE" w:rsidRPr="00A10D89" w:rsidRDefault="000A7AAE" w:rsidP="000A7AAE">
            <w:pPr>
              <w:rPr>
                <w:b/>
                <w:lang w:val="sr-Cyrl-CS"/>
              </w:rPr>
            </w:pPr>
            <w:r>
              <w:rPr>
                <w:lang w:val="sr-Cyrl-CS"/>
              </w:rPr>
              <w:t>Свечано отварање реконструисане ОШ и ПУ у Трсци</w:t>
            </w:r>
          </w:p>
        </w:tc>
      </w:tr>
      <w:tr w:rsidR="000A7AAE" w:rsidRPr="00A10D89" w:rsidTr="000A7AAE">
        <w:tc>
          <w:tcPr>
            <w:tcW w:w="2127" w:type="dxa"/>
          </w:tcPr>
          <w:p w:rsidR="000A7AAE" w:rsidRPr="00A10D89" w:rsidRDefault="000A7AAE" w:rsidP="000A7AAE">
            <w:pPr>
              <w:rPr>
                <w:b/>
                <w:lang w:val="sr-Cyrl-CS"/>
              </w:rPr>
            </w:pPr>
            <w:r w:rsidRPr="00A10D89">
              <w:rPr>
                <w:lang w:val="sr-Cyrl-CS"/>
              </w:rPr>
              <w:t>Укључивање у рад Актива ППП</w:t>
            </w:r>
          </w:p>
        </w:tc>
        <w:tc>
          <w:tcPr>
            <w:tcW w:w="1701" w:type="dxa"/>
          </w:tcPr>
          <w:p w:rsidR="000A7AAE" w:rsidRPr="00A10D89" w:rsidRDefault="000A7AAE" w:rsidP="000A7AAE">
            <w:pPr>
              <w:rPr>
                <w:b/>
                <w:lang w:val="sr-Cyrl-CS"/>
              </w:rPr>
            </w:pPr>
            <w:r>
              <w:rPr>
                <w:lang w:val="sr-Cyrl-CS"/>
              </w:rPr>
              <w:t>5.9.201</w:t>
            </w:r>
            <w:r>
              <w:rPr>
                <w:lang w:val="sr-Cyrl-RS"/>
              </w:rPr>
              <w:t>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Директор руководилац Актива ППП</w:t>
            </w:r>
          </w:p>
        </w:tc>
        <w:tc>
          <w:tcPr>
            <w:tcW w:w="1701" w:type="dxa"/>
          </w:tcPr>
          <w:p w:rsidR="000A7AAE" w:rsidRPr="00A10D89" w:rsidRDefault="000A7AAE" w:rsidP="000A7AAE">
            <w:pPr>
              <w:rPr>
                <w:b/>
                <w:lang w:val="sr-Cyrl-CS"/>
              </w:rPr>
            </w:pPr>
            <w:r w:rsidRPr="00A10D89">
              <w:rPr>
                <w:lang w:val="sr-Cyrl-CS"/>
              </w:rPr>
              <w:t>Чланови актива</w:t>
            </w:r>
          </w:p>
        </w:tc>
        <w:tc>
          <w:tcPr>
            <w:tcW w:w="2268" w:type="dxa"/>
          </w:tcPr>
          <w:p w:rsidR="000A7AAE" w:rsidRPr="00A10D89" w:rsidRDefault="000A7AAE" w:rsidP="000A7AAE">
            <w:pPr>
              <w:rPr>
                <w:b/>
                <w:lang w:val="sr-Cyrl-CS"/>
              </w:rPr>
            </w:pPr>
            <w:r w:rsidRPr="00A10D89">
              <w:rPr>
                <w:lang w:val="sr-Cyrl-CS"/>
              </w:rPr>
              <w:t>Израда плана актива и договор о раду</w:t>
            </w:r>
          </w:p>
        </w:tc>
      </w:tr>
      <w:tr w:rsidR="000A7AAE" w:rsidRPr="00A10D89" w:rsidTr="000A7AAE">
        <w:tc>
          <w:tcPr>
            <w:tcW w:w="2127" w:type="dxa"/>
          </w:tcPr>
          <w:p w:rsidR="000A7AAE" w:rsidRPr="00203822" w:rsidRDefault="000A7AAE" w:rsidP="000A7AAE">
            <w:pPr>
              <w:rPr>
                <w:b/>
                <w:lang w:val="sr-Cyrl-RS"/>
              </w:rPr>
            </w:pPr>
            <w:r w:rsidRPr="00A10D89">
              <w:rPr>
                <w:lang w:val="sr-Cyrl-CS"/>
              </w:rPr>
              <w:t>Укључивање у рад Актива</w:t>
            </w:r>
            <w:r>
              <w:rPr>
                <w:lang w:val="sr-Latn-RS"/>
              </w:rPr>
              <w:t xml:space="preserve"> </w:t>
            </w:r>
            <w:r>
              <w:rPr>
                <w:lang w:val="sr-Cyrl-RS"/>
              </w:rPr>
              <w:t>мед.сестара васпитача</w:t>
            </w:r>
          </w:p>
        </w:tc>
        <w:tc>
          <w:tcPr>
            <w:tcW w:w="1701" w:type="dxa"/>
          </w:tcPr>
          <w:p w:rsidR="000A7AAE" w:rsidRDefault="000A7AAE" w:rsidP="000A7AAE">
            <w:pPr>
              <w:rPr>
                <w:b/>
                <w:lang w:val="sr-Cyrl-CS"/>
              </w:rPr>
            </w:pPr>
            <w:r>
              <w:rPr>
                <w:lang w:val="sr-Cyrl-CS"/>
              </w:rPr>
              <w:t>5.9.201</w:t>
            </w:r>
            <w:r>
              <w:rPr>
                <w:lang w:val="sr-Cyrl-RS"/>
              </w:rPr>
              <w:t>8</w:t>
            </w:r>
            <w:r w:rsidRPr="00A10D89">
              <w:rPr>
                <w:lang w:val="sr-Cyrl-CS"/>
              </w:rPr>
              <w:t>. и током целе године</w:t>
            </w:r>
          </w:p>
        </w:tc>
        <w:tc>
          <w:tcPr>
            <w:tcW w:w="1843" w:type="dxa"/>
          </w:tcPr>
          <w:p w:rsidR="000A7AAE" w:rsidRPr="00A10D89" w:rsidRDefault="000A7AAE" w:rsidP="000A7AAE">
            <w:pPr>
              <w:rPr>
                <w:b/>
                <w:lang w:val="sr-Cyrl-CS"/>
              </w:rPr>
            </w:pPr>
            <w:r w:rsidRPr="00A10D89">
              <w:rPr>
                <w:lang w:val="sr-Cyrl-CS"/>
              </w:rPr>
              <w:t>Канцеларија за васпитаче</w:t>
            </w:r>
          </w:p>
        </w:tc>
        <w:tc>
          <w:tcPr>
            <w:tcW w:w="1701" w:type="dxa"/>
          </w:tcPr>
          <w:p w:rsidR="000A7AAE" w:rsidRPr="00A10D89" w:rsidRDefault="000A7AAE" w:rsidP="000A7AAE">
            <w:pPr>
              <w:rPr>
                <w:b/>
                <w:lang w:val="sr-Cyrl-CS"/>
              </w:rPr>
            </w:pPr>
            <w:r w:rsidRPr="00A10D89">
              <w:rPr>
                <w:lang w:val="sr-Cyrl-CS"/>
              </w:rPr>
              <w:t>Директор руководилац Актива</w:t>
            </w:r>
            <w:r>
              <w:rPr>
                <w:lang w:val="sr-Cyrl-CS"/>
              </w:rPr>
              <w:t xml:space="preserve"> м.с.в.</w:t>
            </w:r>
          </w:p>
        </w:tc>
        <w:tc>
          <w:tcPr>
            <w:tcW w:w="1701" w:type="dxa"/>
          </w:tcPr>
          <w:p w:rsidR="000A7AAE" w:rsidRPr="00A10D89" w:rsidRDefault="000A7AAE" w:rsidP="000A7AAE">
            <w:pPr>
              <w:rPr>
                <w:b/>
                <w:lang w:val="sr-Cyrl-CS"/>
              </w:rPr>
            </w:pPr>
            <w:r w:rsidRPr="00A10D89">
              <w:rPr>
                <w:lang w:val="sr-Cyrl-CS"/>
              </w:rPr>
              <w:t>Чланови актива</w:t>
            </w:r>
          </w:p>
        </w:tc>
        <w:tc>
          <w:tcPr>
            <w:tcW w:w="2268" w:type="dxa"/>
          </w:tcPr>
          <w:p w:rsidR="000A7AAE" w:rsidRPr="00A10D89" w:rsidRDefault="000A7AAE" w:rsidP="000A7AAE">
            <w:pPr>
              <w:rPr>
                <w:b/>
                <w:lang w:val="sr-Cyrl-CS"/>
              </w:rPr>
            </w:pPr>
            <w:r w:rsidRPr="00A10D89">
              <w:rPr>
                <w:lang w:val="sr-Cyrl-CS"/>
              </w:rPr>
              <w:t>Израда плана актива и договор о раду</w:t>
            </w:r>
          </w:p>
        </w:tc>
      </w:tr>
      <w:tr w:rsidR="000A7AAE" w:rsidRPr="00A10D89" w:rsidTr="000A7AAE">
        <w:tc>
          <w:tcPr>
            <w:tcW w:w="2127" w:type="dxa"/>
          </w:tcPr>
          <w:p w:rsidR="000A7AAE" w:rsidRPr="00A10D89" w:rsidRDefault="000A7AAE" w:rsidP="000A7AAE">
            <w:pPr>
              <w:rPr>
                <w:b/>
                <w:lang w:val="sr-Cyrl-CS"/>
              </w:rPr>
            </w:pPr>
            <w:r w:rsidRPr="00A10D89">
              <w:rPr>
                <w:lang w:val="sr-Cyrl-CS"/>
              </w:rPr>
              <w:t xml:space="preserve"> Сарадња са кућом играчака ''Пертини''</w:t>
            </w:r>
          </w:p>
        </w:tc>
        <w:tc>
          <w:tcPr>
            <w:tcW w:w="1701" w:type="dxa"/>
          </w:tcPr>
          <w:p w:rsidR="000A7AAE" w:rsidRPr="00A10D89" w:rsidRDefault="000A7AAE" w:rsidP="000A7AAE">
            <w:pPr>
              <w:rPr>
                <w:b/>
                <w:lang w:val="sr-Cyrl-CS"/>
              </w:rPr>
            </w:pPr>
            <w:r>
              <w:rPr>
                <w:lang w:val="sr-Cyrl-RS"/>
              </w:rPr>
              <w:t>7</w:t>
            </w:r>
            <w:r w:rsidRPr="00A10D89">
              <w:rPr>
                <w:lang w:val="sr-Cyrl-CS"/>
              </w:rPr>
              <w:t>.09.201</w:t>
            </w:r>
            <w:r>
              <w:rPr>
                <w:lang w:val="sr-Cyrl-RS"/>
              </w:rPr>
              <w:t>8</w:t>
            </w:r>
            <w:r w:rsidRPr="00A10D89">
              <w:rPr>
                <w:lang w:val="sr-Cyrl-CS"/>
              </w:rPr>
              <w:t>.</w:t>
            </w:r>
          </w:p>
        </w:tc>
        <w:tc>
          <w:tcPr>
            <w:tcW w:w="1843" w:type="dxa"/>
          </w:tcPr>
          <w:p w:rsidR="000A7AAE" w:rsidRPr="00A10D89" w:rsidRDefault="000A7AAE" w:rsidP="000A7AAE">
            <w:pPr>
              <w:rPr>
                <w:b/>
                <w:lang w:val="sr-Cyrl-CS"/>
              </w:rPr>
            </w:pPr>
            <w:r w:rsidRPr="00A10D89">
              <w:rPr>
                <w:lang w:val="sr-Cyrl-CS"/>
              </w:rPr>
              <w:t>Београд</w:t>
            </w:r>
          </w:p>
        </w:tc>
        <w:tc>
          <w:tcPr>
            <w:tcW w:w="1701" w:type="dxa"/>
          </w:tcPr>
          <w:p w:rsidR="000A7AAE" w:rsidRPr="00A10D89" w:rsidRDefault="000A7AAE" w:rsidP="000A7AAE">
            <w:pPr>
              <w:rPr>
                <w:b/>
                <w:lang w:val="sr-Cyrl-CS"/>
              </w:rPr>
            </w:pPr>
            <w:r w:rsidRPr="00A10D89">
              <w:rPr>
                <w:lang w:val="sr-Cyrl-CS"/>
              </w:rPr>
              <w:t>Директор</w:t>
            </w:r>
          </w:p>
        </w:tc>
        <w:tc>
          <w:tcPr>
            <w:tcW w:w="1701" w:type="dxa"/>
          </w:tcPr>
          <w:p w:rsidR="000A7AAE" w:rsidRDefault="000A7AAE" w:rsidP="000A7AAE">
            <w:pPr>
              <w:rPr>
                <w:b/>
                <w:lang w:val="sr-Cyrl-RS"/>
              </w:rPr>
            </w:pPr>
            <w:r>
              <w:rPr>
                <w:lang w:val="sr-Cyrl-RS"/>
              </w:rPr>
              <w:t>С. Којадиновић</w:t>
            </w:r>
          </w:p>
          <w:p w:rsidR="000A7AAE" w:rsidRPr="00B007ED" w:rsidRDefault="000A7AAE" w:rsidP="000A7AAE">
            <w:pPr>
              <w:rPr>
                <w:b/>
                <w:lang w:val="sr-Latn-RS"/>
              </w:rPr>
            </w:pPr>
            <w:r>
              <w:rPr>
                <w:lang w:val="sr-Cyrl-RS"/>
              </w:rPr>
              <w:t>М.Николић</w:t>
            </w:r>
          </w:p>
        </w:tc>
        <w:tc>
          <w:tcPr>
            <w:tcW w:w="2268" w:type="dxa"/>
          </w:tcPr>
          <w:p w:rsidR="000A7AAE" w:rsidRPr="00A10D89" w:rsidRDefault="000A7AAE" w:rsidP="000A7AAE">
            <w:pPr>
              <w:rPr>
                <w:b/>
                <w:lang w:val="sr-Cyrl-CS"/>
              </w:rPr>
            </w:pPr>
            <w:r w:rsidRPr="00A10D89">
              <w:rPr>
                <w:lang w:val="sr-Cyrl-CS"/>
              </w:rPr>
              <w:t>Куповина нових играчака за р.собе</w:t>
            </w:r>
          </w:p>
        </w:tc>
      </w:tr>
      <w:tr w:rsidR="000A7AAE" w:rsidRPr="00A10D89" w:rsidTr="000A7AAE">
        <w:tc>
          <w:tcPr>
            <w:tcW w:w="2127" w:type="dxa"/>
          </w:tcPr>
          <w:p w:rsidR="000A7AAE" w:rsidRPr="00A10D89" w:rsidRDefault="000A7AAE" w:rsidP="000A7AAE">
            <w:pPr>
              <w:rPr>
                <w:b/>
              </w:rPr>
            </w:pPr>
            <w:r w:rsidRPr="00A10D89">
              <w:t>Сазивање и вођење  П.К.</w:t>
            </w:r>
          </w:p>
          <w:p w:rsidR="000A7AAE" w:rsidRPr="00A10D89" w:rsidRDefault="000A7AAE" w:rsidP="000A7AAE">
            <w:pPr>
              <w:rPr>
                <w:b/>
              </w:rPr>
            </w:pPr>
          </w:p>
        </w:tc>
        <w:tc>
          <w:tcPr>
            <w:tcW w:w="1701" w:type="dxa"/>
          </w:tcPr>
          <w:p w:rsidR="000A7AAE" w:rsidRPr="00A10D89" w:rsidRDefault="000A7AAE" w:rsidP="000A7AAE">
            <w:pPr>
              <w:rPr>
                <w:b/>
                <w:lang w:val="sr-Cyrl-CS"/>
              </w:rPr>
            </w:pPr>
            <w:r>
              <w:rPr>
                <w:lang w:val="sr-Cyrl-CS"/>
              </w:rPr>
              <w:t>1</w:t>
            </w:r>
            <w:r>
              <w:rPr>
                <w:lang w:val="sr-Cyrl-RS"/>
              </w:rPr>
              <w:t>0</w:t>
            </w:r>
            <w:r>
              <w:rPr>
                <w:lang w:val="sr-Cyrl-CS"/>
              </w:rPr>
              <w:t>.09.201</w:t>
            </w:r>
            <w:r>
              <w:rPr>
                <w:lang w:val="sr-Cyrl-RS"/>
              </w:rPr>
              <w:t>8</w:t>
            </w:r>
            <w:r w:rsidRPr="00A10D89">
              <w:rPr>
                <w:lang w:val="sr-Cyrl-CS"/>
              </w:rPr>
              <w:t>.</w:t>
            </w:r>
          </w:p>
        </w:tc>
        <w:tc>
          <w:tcPr>
            <w:tcW w:w="1843" w:type="dxa"/>
          </w:tcPr>
          <w:p w:rsidR="000A7AAE" w:rsidRPr="00A10D89" w:rsidRDefault="000A7AAE" w:rsidP="000A7AAE">
            <w:pPr>
              <w:rPr>
                <w:b/>
                <w:lang w:val="sr-Cyrl-CS"/>
              </w:rPr>
            </w:pPr>
            <w:r w:rsidRPr="00A10D89">
              <w:rPr>
                <w:lang w:val="sr-Cyrl-CS"/>
              </w:rPr>
              <w:t>Канцеларија за директора</w:t>
            </w:r>
          </w:p>
        </w:tc>
        <w:tc>
          <w:tcPr>
            <w:tcW w:w="1701" w:type="dxa"/>
          </w:tcPr>
          <w:p w:rsidR="000A7AAE" w:rsidRPr="00A10D89" w:rsidRDefault="000A7AAE" w:rsidP="000A7AAE">
            <w:pPr>
              <w:rPr>
                <w:b/>
                <w:lang w:val="sr-Cyrl-CS"/>
              </w:rPr>
            </w:pPr>
            <w:r w:rsidRPr="00A10D89">
              <w:rPr>
                <w:lang w:val="sr-Cyrl-CS"/>
              </w:rPr>
              <w:t>Директорка</w:t>
            </w:r>
          </w:p>
        </w:tc>
        <w:tc>
          <w:tcPr>
            <w:tcW w:w="1701" w:type="dxa"/>
          </w:tcPr>
          <w:p w:rsidR="000A7AAE" w:rsidRPr="00A10D89" w:rsidRDefault="000A7AAE" w:rsidP="000A7AAE">
            <w:pPr>
              <w:rPr>
                <w:b/>
                <w:lang w:val="sr-Cyrl-CS"/>
              </w:rPr>
            </w:pPr>
            <w:r w:rsidRPr="00A10D89">
              <w:rPr>
                <w:lang w:val="sr-Cyrl-CS"/>
              </w:rPr>
              <w:t>Чланови ПК и сестра на превентиви</w:t>
            </w:r>
          </w:p>
        </w:tc>
        <w:tc>
          <w:tcPr>
            <w:tcW w:w="2268" w:type="dxa"/>
          </w:tcPr>
          <w:p w:rsidR="000A7AAE" w:rsidRPr="00344B4C" w:rsidRDefault="000A7AAE" w:rsidP="000A7AAE">
            <w:pPr>
              <w:rPr>
                <w:b/>
                <w:lang w:val="sr-Cyrl-RS"/>
              </w:rPr>
            </w:pPr>
            <w:r>
              <w:rPr>
                <w:lang w:val="sr-Cyrl-CS"/>
              </w:rPr>
              <w:t>Израда ППК, предлог програма рада за радну 2018./2019.</w:t>
            </w:r>
          </w:p>
        </w:tc>
      </w:tr>
      <w:tr w:rsidR="000A7AAE" w:rsidRPr="00A10D89" w:rsidTr="000A7AAE">
        <w:tc>
          <w:tcPr>
            <w:tcW w:w="2127" w:type="dxa"/>
          </w:tcPr>
          <w:p w:rsidR="000A7AAE" w:rsidRPr="00A10D89" w:rsidRDefault="000A7AAE" w:rsidP="000A7AAE">
            <w:pPr>
              <w:rPr>
                <w:b/>
              </w:rPr>
            </w:pPr>
            <w:r w:rsidRPr="00A10D89">
              <w:rPr>
                <w:lang w:val="sr-Cyrl-CS"/>
              </w:rPr>
              <w:t>Посета просветног саветника Љ.Сретеновић</w:t>
            </w:r>
          </w:p>
        </w:tc>
        <w:tc>
          <w:tcPr>
            <w:tcW w:w="1701" w:type="dxa"/>
          </w:tcPr>
          <w:p w:rsidR="000A7AAE" w:rsidRDefault="000A7AAE" w:rsidP="000A7AAE">
            <w:pPr>
              <w:rPr>
                <w:b/>
                <w:lang w:val="sr-Cyrl-CS"/>
              </w:rPr>
            </w:pPr>
            <w:r>
              <w:rPr>
                <w:lang w:val="sr-Cyrl-CS"/>
              </w:rPr>
              <w:t>11.9.2018.</w:t>
            </w:r>
          </w:p>
        </w:tc>
        <w:tc>
          <w:tcPr>
            <w:tcW w:w="1843" w:type="dxa"/>
          </w:tcPr>
          <w:p w:rsidR="000A7AAE" w:rsidRPr="00A10D89" w:rsidRDefault="000A7AAE" w:rsidP="000A7AAE">
            <w:pPr>
              <w:rPr>
                <w:b/>
                <w:lang w:val="sr-Cyrl-CS"/>
              </w:rPr>
            </w:pPr>
            <w:r w:rsidRPr="00A10D89">
              <w:rPr>
                <w:lang w:val="sr-Cyrl-CS"/>
              </w:rPr>
              <w:t>Канцеларија за директора</w:t>
            </w:r>
          </w:p>
        </w:tc>
        <w:tc>
          <w:tcPr>
            <w:tcW w:w="1701" w:type="dxa"/>
          </w:tcPr>
          <w:p w:rsidR="000A7AAE" w:rsidRDefault="000A7AAE" w:rsidP="000A7AAE">
            <w:pPr>
              <w:rPr>
                <w:b/>
                <w:lang w:val="sr-Cyrl-CS"/>
              </w:rPr>
            </w:pPr>
            <w:r>
              <w:rPr>
                <w:lang w:val="sr-Cyrl-CS"/>
              </w:rPr>
              <w:t xml:space="preserve">Директорка </w:t>
            </w:r>
          </w:p>
          <w:p w:rsidR="000A7AAE" w:rsidRPr="00A10D89" w:rsidRDefault="000A7AAE" w:rsidP="000A7AAE">
            <w:pPr>
              <w:rPr>
                <w:b/>
                <w:lang w:val="sr-Cyrl-CS"/>
              </w:rPr>
            </w:pPr>
            <w:r>
              <w:rPr>
                <w:lang w:val="sr-Cyrl-CS"/>
              </w:rPr>
              <w:t>Прос.сав.Љ.Сретеновић</w:t>
            </w:r>
          </w:p>
        </w:tc>
        <w:tc>
          <w:tcPr>
            <w:tcW w:w="1701" w:type="dxa"/>
          </w:tcPr>
          <w:p w:rsidR="000A7AAE" w:rsidRPr="00A10D89" w:rsidRDefault="000A7AAE" w:rsidP="000A7AAE">
            <w:pPr>
              <w:rPr>
                <w:b/>
                <w:lang w:val="sr-Cyrl-CS"/>
              </w:rPr>
            </w:pPr>
            <w:r>
              <w:rPr>
                <w:lang w:val="sr-Cyrl-CS"/>
              </w:rPr>
              <w:t>Директорке ОШ и СШ, руководиоци стручних тимова</w:t>
            </w:r>
          </w:p>
        </w:tc>
        <w:tc>
          <w:tcPr>
            <w:tcW w:w="2268" w:type="dxa"/>
          </w:tcPr>
          <w:p w:rsidR="000A7AAE" w:rsidRDefault="000A7AAE" w:rsidP="000A7AAE">
            <w:pPr>
              <w:rPr>
                <w:b/>
                <w:lang w:val="sr-Cyrl-CS"/>
              </w:rPr>
            </w:pPr>
            <w:r>
              <w:rPr>
                <w:lang w:val="sr-Cyrl-CS"/>
              </w:rPr>
              <w:t>формирање новог тима за обезбеђивање квалитета и развој установе</w:t>
            </w:r>
          </w:p>
        </w:tc>
      </w:tr>
      <w:tr w:rsidR="000A7AAE" w:rsidRPr="00A10D89" w:rsidTr="000A7AAE">
        <w:tc>
          <w:tcPr>
            <w:tcW w:w="2127" w:type="dxa"/>
          </w:tcPr>
          <w:p w:rsidR="000A7AAE" w:rsidRPr="00A10D89" w:rsidRDefault="000A7AAE" w:rsidP="000A7AAE">
            <w:pPr>
              <w:rPr>
                <w:b/>
                <w:lang w:val="sr-Cyrl-CS"/>
              </w:rPr>
            </w:pPr>
            <w:r w:rsidRPr="00A10D89">
              <w:rPr>
                <w:lang w:val="sr-Cyrl-CS"/>
              </w:rPr>
              <w:t>Спремање материјала за састанак Савета родитеља</w:t>
            </w:r>
          </w:p>
        </w:tc>
        <w:tc>
          <w:tcPr>
            <w:tcW w:w="1701" w:type="dxa"/>
          </w:tcPr>
          <w:p w:rsidR="000A7AAE" w:rsidRPr="00A10D89" w:rsidRDefault="000A7AAE" w:rsidP="000A7AAE">
            <w:pPr>
              <w:rPr>
                <w:b/>
                <w:lang w:val="sr-Cyrl-CS"/>
              </w:rPr>
            </w:pPr>
            <w:r>
              <w:rPr>
                <w:lang w:val="sr-Latn-RS"/>
              </w:rPr>
              <w:t>13</w:t>
            </w:r>
            <w:r>
              <w:rPr>
                <w:lang w:val="sr-Cyrl-CS"/>
              </w:rPr>
              <w:t>.09.201</w:t>
            </w:r>
            <w:r>
              <w:rPr>
                <w:lang w:val="sr-Latn-RS"/>
              </w:rPr>
              <w:t>8</w:t>
            </w:r>
            <w:r w:rsidRPr="00A10D89">
              <w:rPr>
                <w:lang w:val="sr-Cyrl-CS"/>
              </w:rPr>
              <w:t>.</w:t>
            </w:r>
          </w:p>
        </w:tc>
        <w:tc>
          <w:tcPr>
            <w:tcW w:w="1843" w:type="dxa"/>
          </w:tcPr>
          <w:p w:rsidR="000A7AAE" w:rsidRPr="0094177E" w:rsidRDefault="000A7AAE" w:rsidP="000A7AAE">
            <w:pPr>
              <w:rPr>
                <w:b/>
                <w:lang w:val="sr-Cyrl-RS"/>
              </w:rPr>
            </w:pPr>
            <w:r>
              <w:rPr>
                <w:lang w:val="sr-Cyrl-RS"/>
              </w:rPr>
              <w:t>Радна соба</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sidRPr="00A10D89">
              <w:rPr>
                <w:lang w:val="sr-Cyrl-CS"/>
              </w:rPr>
              <w:t>Предс.С.А</w:t>
            </w:r>
          </w:p>
        </w:tc>
        <w:tc>
          <w:tcPr>
            <w:tcW w:w="1701" w:type="dxa"/>
          </w:tcPr>
          <w:p w:rsidR="000A7AAE" w:rsidRPr="00A10D89" w:rsidRDefault="000A7AAE" w:rsidP="000A7AAE">
            <w:pPr>
              <w:rPr>
                <w:b/>
                <w:lang w:val="sr-Cyrl-CS"/>
              </w:rPr>
            </w:pPr>
            <w:r w:rsidRPr="00A10D89">
              <w:rPr>
                <w:lang w:val="sr-Cyrl-CS"/>
              </w:rPr>
              <w:t>Чланови савета родитеља</w:t>
            </w:r>
          </w:p>
        </w:tc>
        <w:tc>
          <w:tcPr>
            <w:tcW w:w="2268" w:type="dxa"/>
          </w:tcPr>
          <w:p w:rsidR="000A7AAE" w:rsidRPr="00A10D89" w:rsidRDefault="000A7AAE" w:rsidP="000A7AAE">
            <w:pPr>
              <w:rPr>
                <w:b/>
                <w:lang w:val="sr-Cyrl-CS"/>
              </w:rPr>
            </w:pPr>
            <w:r>
              <w:rPr>
                <w:lang w:val="sr-Cyrl-CS"/>
              </w:rPr>
              <w:t>Разматрање Г.П.</w:t>
            </w:r>
            <w:r w:rsidRPr="00A10D89">
              <w:rPr>
                <w:lang w:val="sr-Cyrl-CS"/>
              </w:rPr>
              <w:t xml:space="preserve">, избор </w:t>
            </w:r>
            <w:r>
              <w:rPr>
                <w:lang w:val="sr-Cyrl-CS"/>
              </w:rPr>
              <w:t>предс. С.Р. и његовог заменика, избор уџбеника</w:t>
            </w:r>
            <w:r w:rsidRPr="00A10D89">
              <w:rPr>
                <w:lang w:val="sr-Cyrl-CS"/>
              </w:rPr>
              <w:t>, фотографских услуга, осигурања...</w:t>
            </w:r>
          </w:p>
        </w:tc>
      </w:tr>
      <w:tr w:rsidR="000A7AAE" w:rsidRPr="00A10D89" w:rsidTr="000A7AAE">
        <w:tc>
          <w:tcPr>
            <w:tcW w:w="2127" w:type="dxa"/>
          </w:tcPr>
          <w:p w:rsidR="000A7AAE" w:rsidRPr="00A10D89" w:rsidRDefault="000A7AAE" w:rsidP="000A7AAE">
            <w:pPr>
              <w:rPr>
                <w:b/>
                <w:lang w:val="sr-Cyrl-CS"/>
              </w:rPr>
            </w:pPr>
            <w:r w:rsidRPr="00A10D89">
              <w:rPr>
                <w:lang w:val="sr-Cyrl-CS"/>
              </w:rPr>
              <w:t>Спремање материјала за састанак УО</w:t>
            </w:r>
          </w:p>
        </w:tc>
        <w:tc>
          <w:tcPr>
            <w:tcW w:w="1701" w:type="dxa"/>
          </w:tcPr>
          <w:p w:rsidR="000A7AAE" w:rsidRPr="00A10D89" w:rsidRDefault="000A7AAE" w:rsidP="000A7AAE">
            <w:pPr>
              <w:rPr>
                <w:b/>
                <w:lang w:val="sr-Cyrl-CS"/>
              </w:rPr>
            </w:pPr>
            <w:r>
              <w:rPr>
                <w:lang w:val="sr-Cyrl-CS"/>
              </w:rPr>
              <w:t>14.9.2018</w:t>
            </w:r>
            <w:r w:rsidRPr="00A10D89">
              <w:rPr>
                <w:lang w:val="sr-Cyrl-CS"/>
              </w:rPr>
              <w:t>.</w:t>
            </w:r>
          </w:p>
        </w:tc>
        <w:tc>
          <w:tcPr>
            <w:tcW w:w="1843" w:type="dxa"/>
          </w:tcPr>
          <w:p w:rsidR="000A7AAE" w:rsidRPr="00A10D89" w:rsidRDefault="000A7AAE" w:rsidP="000A7AAE">
            <w:pPr>
              <w:rPr>
                <w:b/>
                <w:lang w:val="sr-Cyrl-CS"/>
              </w:rPr>
            </w:pPr>
            <w:r w:rsidRPr="00A10D89">
              <w:rPr>
                <w:lang w:val="sr-Cyrl-CS"/>
              </w:rPr>
              <w:t>Канцеларија за директора</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sidRPr="00A10D89">
              <w:rPr>
                <w:lang w:val="sr-Cyrl-CS"/>
              </w:rPr>
              <w:t>председник УО</w:t>
            </w:r>
          </w:p>
        </w:tc>
        <w:tc>
          <w:tcPr>
            <w:tcW w:w="1701" w:type="dxa"/>
          </w:tcPr>
          <w:p w:rsidR="000A7AAE" w:rsidRPr="00A10D89" w:rsidRDefault="000A7AAE" w:rsidP="000A7AAE">
            <w:pPr>
              <w:rPr>
                <w:b/>
              </w:rPr>
            </w:pPr>
            <w:r w:rsidRPr="00A10D89">
              <w:t>чланови УО</w:t>
            </w:r>
          </w:p>
          <w:p w:rsidR="000A7AAE" w:rsidRPr="00A10D89" w:rsidRDefault="000A7AAE" w:rsidP="000A7AAE">
            <w:pPr>
              <w:rPr>
                <w:b/>
              </w:rPr>
            </w:pPr>
          </w:p>
        </w:tc>
        <w:tc>
          <w:tcPr>
            <w:tcW w:w="2268" w:type="dxa"/>
          </w:tcPr>
          <w:p w:rsidR="000A7AAE" w:rsidRPr="00A10D89" w:rsidRDefault="000A7AAE" w:rsidP="000A7AAE">
            <w:pPr>
              <w:rPr>
                <w:b/>
                <w:lang w:val="sr-Cyrl-CS"/>
              </w:rPr>
            </w:pPr>
            <w:r w:rsidRPr="00A10D89">
              <w:rPr>
                <w:lang w:val="sr-Cyrl-CS"/>
              </w:rPr>
              <w:t>Усвајање и доношење докумената установе</w:t>
            </w:r>
          </w:p>
        </w:tc>
      </w:tr>
      <w:tr w:rsidR="000A7AAE" w:rsidRPr="00A10D89" w:rsidTr="000A7AAE">
        <w:tc>
          <w:tcPr>
            <w:tcW w:w="2127" w:type="dxa"/>
          </w:tcPr>
          <w:p w:rsidR="000A7AAE" w:rsidRPr="00184F50" w:rsidRDefault="000A7AAE" w:rsidP="000A7AAE">
            <w:pPr>
              <w:rPr>
                <w:b/>
                <w:lang w:val="sr-Cyrl-RS"/>
              </w:rPr>
            </w:pPr>
            <w:r>
              <w:rPr>
                <w:lang w:val="sr-Cyrl-RS"/>
              </w:rPr>
              <w:t>Расписивање конкурса за пријем радника на неодређено време</w:t>
            </w:r>
          </w:p>
        </w:tc>
        <w:tc>
          <w:tcPr>
            <w:tcW w:w="1701" w:type="dxa"/>
          </w:tcPr>
          <w:p w:rsidR="000A7AAE" w:rsidRDefault="000A7AAE" w:rsidP="000A7AAE">
            <w:pPr>
              <w:rPr>
                <w:b/>
                <w:lang w:val="sr-Cyrl-CS"/>
              </w:rPr>
            </w:pPr>
            <w:r>
              <w:rPr>
                <w:lang w:val="sr-Cyrl-CS"/>
              </w:rPr>
              <w:t>24.9.2018.</w:t>
            </w:r>
          </w:p>
        </w:tc>
        <w:tc>
          <w:tcPr>
            <w:tcW w:w="1843" w:type="dxa"/>
          </w:tcPr>
          <w:p w:rsidR="000A7AAE" w:rsidRPr="00A10D89" w:rsidRDefault="000A7AAE" w:rsidP="000A7AAE">
            <w:pPr>
              <w:rPr>
                <w:b/>
                <w:lang w:val="sr-Cyrl-CS"/>
              </w:rPr>
            </w:pPr>
            <w:r>
              <w:rPr>
                <w:lang w:val="sr-Cyrl-CS"/>
              </w:rPr>
              <w:t xml:space="preserve">Канцеларија </w:t>
            </w:r>
          </w:p>
        </w:tc>
        <w:tc>
          <w:tcPr>
            <w:tcW w:w="1701" w:type="dxa"/>
          </w:tcPr>
          <w:p w:rsidR="000A7AAE" w:rsidRPr="00A10D89" w:rsidRDefault="000A7AAE" w:rsidP="000A7AAE">
            <w:pPr>
              <w:rPr>
                <w:b/>
                <w:lang w:val="sr-Cyrl-CS"/>
              </w:rPr>
            </w:pPr>
            <w:r>
              <w:rPr>
                <w:lang w:val="sr-Cyrl-CS"/>
              </w:rPr>
              <w:t xml:space="preserve">Директорка </w:t>
            </w:r>
          </w:p>
        </w:tc>
        <w:tc>
          <w:tcPr>
            <w:tcW w:w="1701" w:type="dxa"/>
          </w:tcPr>
          <w:p w:rsidR="000A7AAE" w:rsidRPr="00184F50" w:rsidRDefault="000A7AAE" w:rsidP="000A7AAE">
            <w:pPr>
              <w:rPr>
                <w:b/>
                <w:lang w:val="sr-Cyrl-RS"/>
              </w:rPr>
            </w:pPr>
            <w:r>
              <w:rPr>
                <w:lang w:val="sr-Cyrl-RS"/>
              </w:rPr>
              <w:t xml:space="preserve">Чланови комисије </w:t>
            </w:r>
          </w:p>
        </w:tc>
        <w:tc>
          <w:tcPr>
            <w:tcW w:w="2268" w:type="dxa"/>
          </w:tcPr>
          <w:p w:rsidR="000A7AAE" w:rsidRPr="00A10D89" w:rsidRDefault="000A7AAE" w:rsidP="000A7AAE">
            <w:pPr>
              <w:rPr>
                <w:b/>
                <w:lang w:val="sr-Cyrl-CS"/>
              </w:rPr>
            </w:pPr>
            <w:r>
              <w:rPr>
                <w:lang w:val="sr-Cyrl-CS"/>
              </w:rPr>
              <w:t>Доношење одлуке о расписивању конкурса и формирање комисије за пријем радника</w:t>
            </w:r>
          </w:p>
        </w:tc>
      </w:tr>
      <w:tr w:rsidR="000A7AAE" w:rsidRPr="00A10D89" w:rsidTr="000A7AAE">
        <w:tc>
          <w:tcPr>
            <w:tcW w:w="2127" w:type="dxa"/>
          </w:tcPr>
          <w:p w:rsidR="000A7AAE" w:rsidRPr="0031675A" w:rsidRDefault="000A7AAE" w:rsidP="000A7AAE">
            <w:pPr>
              <w:rPr>
                <w:b/>
                <w:lang w:val="sr-Cyrl-RS"/>
              </w:rPr>
            </w:pPr>
            <w:r>
              <w:rPr>
                <w:lang w:val="sr-Cyrl-CS"/>
              </w:rPr>
              <w:t>Присуствовање УО Удружења васпитача Шумадије</w:t>
            </w:r>
          </w:p>
        </w:tc>
        <w:tc>
          <w:tcPr>
            <w:tcW w:w="1701" w:type="dxa"/>
          </w:tcPr>
          <w:p w:rsidR="000A7AAE" w:rsidRDefault="000A7AAE" w:rsidP="000A7AAE">
            <w:pPr>
              <w:rPr>
                <w:b/>
                <w:lang w:val="sr-Cyrl-CS"/>
              </w:rPr>
            </w:pPr>
            <w:r>
              <w:rPr>
                <w:lang w:val="sr-Cyrl-CS"/>
              </w:rPr>
              <w:t>25.9.2019.</w:t>
            </w:r>
          </w:p>
        </w:tc>
        <w:tc>
          <w:tcPr>
            <w:tcW w:w="1843" w:type="dxa"/>
          </w:tcPr>
          <w:p w:rsidR="000A7AAE" w:rsidRPr="00A10D89" w:rsidRDefault="000A7AAE" w:rsidP="000A7AAE">
            <w:pPr>
              <w:rPr>
                <w:b/>
                <w:lang w:val="sr-Cyrl-CS"/>
              </w:rPr>
            </w:pPr>
            <w:r>
              <w:rPr>
                <w:lang w:val="sr-Cyrl-CS"/>
              </w:rPr>
              <w:t>Просторија ПУ ''Црвенкапа''</w:t>
            </w:r>
          </w:p>
        </w:tc>
        <w:tc>
          <w:tcPr>
            <w:tcW w:w="1701" w:type="dxa"/>
          </w:tcPr>
          <w:p w:rsidR="000A7AAE" w:rsidRPr="00A10D89" w:rsidRDefault="000A7AAE" w:rsidP="000A7AAE">
            <w:pPr>
              <w:rPr>
                <w:b/>
                <w:lang w:val="sr-Cyrl-CS"/>
              </w:rPr>
            </w:pPr>
            <w:r>
              <w:rPr>
                <w:lang w:val="sr-Cyrl-CS"/>
              </w:rPr>
              <w:t>Председник УВШ-а</w:t>
            </w:r>
          </w:p>
        </w:tc>
        <w:tc>
          <w:tcPr>
            <w:tcW w:w="1701" w:type="dxa"/>
          </w:tcPr>
          <w:p w:rsidR="000A7AAE" w:rsidRPr="0031675A" w:rsidRDefault="000A7AAE" w:rsidP="000A7AAE">
            <w:pPr>
              <w:rPr>
                <w:b/>
                <w:lang w:val="sr-Cyrl-RS"/>
              </w:rPr>
            </w:pPr>
            <w:r>
              <w:rPr>
                <w:lang w:val="sr-Cyrl-RS"/>
              </w:rPr>
              <w:t>Чланови УО</w:t>
            </w:r>
          </w:p>
        </w:tc>
        <w:tc>
          <w:tcPr>
            <w:tcW w:w="2268" w:type="dxa"/>
          </w:tcPr>
          <w:p w:rsidR="000A7AAE" w:rsidRPr="00A10D89" w:rsidRDefault="000A7AAE" w:rsidP="000A7AAE">
            <w:pPr>
              <w:rPr>
                <w:b/>
                <w:lang w:val="sr-Cyrl-CS"/>
              </w:rPr>
            </w:pPr>
            <w:r>
              <w:rPr>
                <w:lang w:val="sr-Cyrl-CS"/>
              </w:rPr>
              <w:t xml:space="preserve">Информације са састанка Савеза васпитача Србије, организација предстојећег </w:t>
            </w:r>
            <w:r>
              <w:rPr>
                <w:lang w:val="sr-Cyrl-CS"/>
              </w:rPr>
              <w:lastRenderedPageBreak/>
              <w:t>семинара и панел дискусија, актуелности</w:t>
            </w:r>
          </w:p>
        </w:tc>
      </w:tr>
      <w:tr w:rsidR="000A7AAE" w:rsidRPr="00A10D89" w:rsidTr="000A7AAE">
        <w:tc>
          <w:tcPr>
            <w:tcW w:w="2127" w:type="dxa"/>
          </w:tcPr>
          <w:p w:rsidR="000A7AAE" w:rsidRPr="00A10D89" w:rsidRDefault="000A7AAE" w:rsidP="000A7AAE">
            <w:pPr>
              <w:rPr>
                <w:b/>
                <w:lang w:val="sr-Cyrl-CS"/>
              </w:rPr>
            </w:pPr>
            <w:r w:rsidRPr="00A10D89">
              <w:rPr>
                <w:lang w:val="sr-Cyrl-CS"/>
              </w:rPr>
              <w:lastRenderedPageBreak/>
              <w:t>Сарадња са локалном заједницом у оквиру Дечје недеље</w:t>
            </w:r>
          </w:p>
        </w:tc>
        <w:tc>
          <w:tcPr>
            <w:tcW w:w="1701" w:type="dxa"/>
          </w:tcPr>
          <w:p w:rsidR="000A7AAE" w:rsidRPr="00A10D89" w:rsidRDefault="000A7AAE" w:rsidP="000A7AAE">
            <w:pPr>
              <w:rPr>
                <w:b/>
                <w:lang w:val="sr-Cyrl-CS"/>
              </w:rPr>
            </w:pPr>
            <w:r>
              <w:rPr>
                <w:lang w:val="sr-Cyrl-CS"/>
              </w:rPr>
              <w:t>1.-5.10.2018</w:t>
            </w:r>
            <w:r w:rsidRPr="00A10D89">
              <w:rPr>
                <w:lang w:val="sr-Cyrl-CS"/>
              </w:rPr>
              <w:t>.</w:t>
            </w:r>
          </w:p>
        </w:tc>
        <w:tc>
          <w:tcPr>
            <w:tcW w:w="1843" w:type="dxa"/>
          </w:tcPr>
          <w:p w:rsidR="000A7AAE" w:rsidRDefault="000A7AAE" w:rsidP="000A7AAE">
            <w:pPr>
              <w:rPr>
                <w:b/>
                <w:lang w:val="sr-Cyrl-CS"/>
              </w:rPr>
            </w:pPr>
            <w:r>
              <w:rPr>
                <w:lang w:val="sr-Cyrl-CS"/>
              </w:rPr>
              <w:t xml:space="preserve">Књижара, </w:t>
            </w:r>
          </w:p>
          <w:p w:rsidR="000A7AAE" w:rsidRPr="00A10D89" w:rsidRDefault="000A7AAE" w:rsidP="000A7AAE">
            <w:pPr>
              <w:rPr>
                <w:b/>
                <w:lang w:val="sr-Cyrl-CS"/>
              </w:rPr>
            </w:pPr>
            <w:r w:rsidRPr="00A10D89">
              <w:rPr>
                <w:lang w:val="sr-Cyrl-CS"/>
              </w:rPr>
              <w:t>канцеларија  ТВ-Раче</w:t>
            </w:r>
          </w:p>
          <w:p w:rsidR="000A7AAE" w:rsidRPr="00A10D89" w:rsidRDefault="000A7AAE" w:rsidP="000A7AAE">
            <w:pPr>
              <w:rPr>
                <w:b/>
                <w:lang w:val="sr-Cyrl-CS"/>
              </w:rPr>
            </w:pP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p>
        </w:tc>
        <w:tc>
          <w:tcPr>
            <w:tcW w:w="1701" w:type="dxa"/>
          </w:tcPr>
          <w:p w:rsidR="000A7AAE" w:rsidRPr="00A10D89" w:rsidRDefault="000A7AAE" w:rsidP="000A7AAE">
            <w:pPr>
              <w:rPr>
                <w:b/>
                <w:lang w:val="sr-Cyrl-CS"/>
              </w:rPr>
            </w:pPr>
            <w:r w:rsidRPr="00A10D89">
              <w:rPr>
                <w:lang w:val="sr-Cyrl-CS"/>
              </w:rPr>
              <w:t>сви</w:t>
            </w:r>
            <w:r>
              <w:rPr>
                <w:lang w:val="sr-Cyrl-CS"/>
              </w:rPr>
              <w:t xml:space="preserve"> васпитачи, родитељи и деца, Л.С</w:t>
            </w:r>
            <w:r w:rsidRPr="00A10D89">
              <w:rPr>
                <w:lang w:val="sr-Cyrl-CS"/>
              </w:rPr>
              <w:t>.,сниматељ</w:t>
            </w:r>
          </w:p>
        </w:tc>
        <w:tc>
          <w:tcPr>
            <w:tcW w:w="2268" w:type="dxa"/>
          </w:tcPr>
          <w:p w:rsidR="000A7AAE" w:rsidRPr="00A10D89" w:rsidRDefault="000A7AAE" w:rsidP="000A7AAE">
            <w:pPr>
              <w:rPr>
                <w:b/>
              </w:rPr>
            </w:pPr>
            <w:r>
              <w:rPr>
                <w:lang w:val="sr-Cyrl-CS"/>
              </w:rPr>
              <w:t xml:space="preserve">Изложба дечјих радова, </w:t>
            </w:r>
            <w:r w:rsidRPr="00A10D89">
              <w:rPr>
                <w:lang w:val="sr-Cyrl-CS"/>
              </w:rPr>
              <w:t>Медијска промоција</w:t>
            </w:r>
            <w:r w:rsidRPr="00A10D89">
              <w:t xml:space="preserve"> дечје </w:t>
            </w:r>
            <w:r w:rsidRPr="00A10D89">
              <w:rPr>
                <w:lang w:val="en-US"/>
              </w:rPr>
              <w:t>м</w:t>
            </w:r>
            <w:r w:rsidRPr="00A10D89">
              <w:t>анифестације</w:t>
            </w:r>
          </w:p>
          <w:p w:rsidR="000A7AAE" w:rsidRPr="00E77D6E" w:rsidRDefault="000A7AAE" w:rsidP="000A7AAE">
            <w:pPr>
              <w:rPr>
                <w:b/>
                <w:lang w:val="sr-Cyrl-RS"/>
              </w:rPr>
            </w:pPr>
            <w:r w:rsidRPr="00A10D89">
              <w:t>''</w:t>
            </w:r>
            <w:r>
              <w:rPr>
                <w:lang w:val="sr-Cyrl-RS"/>
              </w:rPr>
              <w:t>Шеширијада</w:t>
            </w:r>
            <w:r w:rsidRPr="00A10D89">
              <w:t>''</w:t>
            </w:r>
            <w:r>
              <w:rPr>
                <w:lang w:val="sr-Cyrl-RS"/>
              </w:rPr>
              <w:t>, представице, спортски дан</w:t>
            </w:r>
          </w:p>
        </w:tc>
      </w:tr>
      <w:tr w:rsidR="000A7AAE" w:rsidRPr="00A10D89" w:rsidTr="000A7AAE">
        <w:tc>
          <w:tcPr>
            <w:tcW w:w="2127" w:type="dxa"/>
          </w:tcPr>
          <w:p w:rsidR="000A7AAE" w:rsidRPr="004502B1" w:rsidRDefault="000A7AAE" w:rsidP="000A7AAE">
            <w:pPr>
              <w:rPr>
                <w:b/>
                <w:lang w:val="sr-Cyrl-RS"/>
              </w:rPr>
            </w:pPr>
            <w:r>
              <w:rPr>
                <w:lang w:val="sr-Cyrl-RS"/>
              </w:rPr>
              <w:t>Организација одласка на стручно усавршавање</w:t>
            </w:r>
          </w:p>
        </w:tc>
        <w:tc>
          <w:tcPr>
            <w:tcW w:w="1701" w:type="dxa"/>
          </w:tcPr>
          <w:p w:rsidR="000A7AAE" w:rsidRDefault="000A7AAE" w:rsidP="000A7AAE">
            <w:pPr>
              <w:rPr>
                <w:b/>
                <w:lang w:val="sr-Cyrl-CS"/>
              </w:rPr>
            </w:pPr>
            <w:r>
              <w:rPr>
                <w:lang w:val="sr-Cyrl-CS"/>
              </w:rPr>
              <w:t>4.-7.10.2018.</w:t>
            </w:r>
          </w:p>
          <w:p w:rsidR="000A7AAE" w:rsidRDefault="000A7AAE" w:rsidP="000A7AAE">
            <w:pPr>
              <w:rPr>
                <w:b/>
                <w:lang w:val="sr-Cyrl-CS"/>
              </w:rPr>
            </w:pPr>
            <w:r>
              <w:rPr>
                <w:lang w:val="sr-Cyrl-CS"/>
              </w:rPr>
              <w:t>13.10.2018.</w:t>
            </w:r>
          </w:p>
          <w:p w:rsidR="000A7AAE" w:rsidRDefault="000A7AAE" w:rsidP="000A7AAE">
            <w:pPr>
              <w:rPr>
                <w:b/>
                <w:lang w:val="sr-Cyrl-CS"/>
              </w:rPr>
            </w:pPr>
          </w:p>
        </w:tc>
        <w:tc>
          <w:tcPr>
            <w:tcW w:w="1843" w:type="dxa"/>
          </w:tcPr>
          <w:p w:rsidR="000A7AAE" w:rsidRDefault="000A7AAE" w:rsidP="000A7AAE">
            <w:pPr>
              <w:rPr>
                <w:b/>
                <w:lang w:val="sr-Cyrl-CS"/>
              </w:rPr>
            </w:pPr>
            <w:r>
              <w:rPr>
                <w:lang w:val="sr-Cyrl-CS"/>
              </w:rPr>
              <w:t>Брзеће</w:t>
            </w:r>
          </w:p>
          <w:p w:rsidR="000A7AAE" w:rsidRDefault="000A7AAE" w:rsidP="000A7AAE">
            <w:pPr>
              <w:rPr>
                <w:b/>
                <w:lang w:val="sr-Cyrl-CS"/>
              </w:rPr>
            </w:pPr>
            <w:r>
              <w:rPr>
                <w:lang w:val="sr-Cyrl-CS"/>
              </w:rPr>
              <w:t xml:space="preserve">Крагујевац и Лапово </w:t>
            </w:r>
          </w:p>
          <w:p w:rsidR="000A7AAE" w:rsidRPr="00A10D89" w:rsidRDefault="000A7AAE" w:rsidP="000A7AAE">
            <w:pPr>
              <w:rPr>
                <w:b/>
                <w:lang w:val="sr-Cyrl-CS"/>
              </w:rPr>
            </w:pPr>
          </w:p>
        </w:tc>
        <w:tc>
          <w:tcPr>
            <w:tcW w:w="1701" w:type="dxa"/>
          </w:tcPr>
          <w:p w:rsidR="000A7AAE" w:rsidRPr="00A10D89" w:rsidRDefault="000A7AAE" w:rsidP="000A7AAE">
            <w:pPr>
              <w:rPr>
                <w:b/>
                <w:lang w:val="sr-Cyrl-CS"/>
              </w:rPr>
            </w:pPr>
            <w:r>
              <w:rPr>
                <w:lang w:val="sr-Cyrl-CS"/>
              </w:rPr>
              <w:t>Директорка руководилац Тима за професиона-лни развој</w:t>
            </w:r>
          </w:p>
        </w:tc>
        <w:tc>
          <w:tcPr>
            <w:tcW w:w="1701" w:type="dxa"/>
          </w:tcPr>
          <w:p w:rsidR="000A7AAE" w:rsidRPr="004502B1" w:rsidRDefault="000A7AAE" w:rsidP="000A7AAE">
            <w:pPr>
              <w:rPr>
                <w:b/>
                <w:lang w:val="sr-Cyrl-RS"/>
              </w:rPr>
            </w:pPr>
            <w:r>
              <w:rPr>
                <w:lang w:val="sr-Cyrl-RS"/>
              </w:rPr>
              <w:t>Васпитачи и мед.сестре васпитачи</w:t>
            </w:r>
          </w:p>
        </w:tc>
        <w:tc>
          <w:tcPr>
            <w:tcW w:w="2268" w:type="dxa"/>
          </w:tcPr>
          <w:p w:rsidR="000A7AAE" w:rsidRDefault="000A7AAE" w:rsidP="000A7AAE">
            <w:pPr>
              <w:rPr>
                <w:b/>
                <w:lang w:val="sr-Cyrl-CS"/>
              </w:rPr>
            </w:pPr>
            <w:r>
              <w:rPr>
                <w:lang w:val="sr-Cyrl-CS"/>
              </w:rPr>
              <w:t>Стручна конференција за мед.сес.вас.,</w:t>
            </w:r>
          </w:p>
          <w:p w:rsidR="000A7AAE" w:rsidRPr="00A10D89" w:rsidRDefault="000A7AAE" w:rsidP="000A7AAE">
            <w:pPr>
              <w:rPr>
                <w:b/>
                <w:lang w:val="sr-Cyrl-CS"/>
              </w:rPr>
            </w:pPr>
            <w:r>
              <w:rPr>
                <w:lang w:val="sr-Cyrl-CS"/>
              </w:rPr>
              <w:t>Семинар ''Имамо конфликт, не желимо проблем'' и ''Развијање самопоуздања као подстицај квалитетних интерперсоналних односа код деце у предшколској установи''</w:t>
            </w:r>
          </w:p>
        </w:tc>
      </w:tr>
      <w:tr w:rsidR="000A7AAE" w:rsidRPr="00A10D89" w:rsidTr="000A7AAE">
        <w:tc>
          <w:tcPr>
            <w:tcW w:w="2127" w:type="dxa"/>
          </w:tcPr>
          <w:p w:rsidR="000A7AAE" w:rsidRPr="00A10D89" w:rsidRDefault="000A7AAE" w:rsidP="000A7AAE">
            <w:pPr>
              <w:rPr>
                <w:b/>
              </w:rPr>
            </w:pPr>
            <w:r w:rsidRPr="00A10D89">
              <w:t>Обележавање ''Светског дана хране''</w:t>
            </w:r>
          </w:p>
        </w:tc>
        <w:tc>
          <w:tcPr>
            <w:tcW w:w="1701" w:type="dxa"/>
          </w:tcPr>
          <w:p w:rsidR="000A7AAE" w:rsidRPr="00A10D89" w:rsidRDefault="000A7AAE" w:rsidP="000A7AAE">
            <w:pPr>
              <w:rPr>
                <w:b/>
                <w:lang w:val="sr-Cyrl-CS"/>
              </w:rPr>
            </w:pPr>
            <w:r>
              <w:rPr>
                <w:lang w:val="sr-Cyrl-CS"/>
              </w:rPr>
              <w:t>16.10.2018</w:t>
            </w:r>
            <w:r w:rsidRPr="00A10D89">
              <w:rPr>
                <w:lang w:val="sr-Cyrl-CS"/>
              </w:rPr>
              <w:t>.</w:t>
            </w:r>
          </w:p>
        </w:tc>
        <w:tc>
          <w:tcPr>
            <w:tcW w:w="1843" w:type="dxa"/>
          </w:tcPr>
          <w:p w:rsidR="000A7AAE" w:rsidRPr="00A10D89" w:rsidRDefault="000A7AAE" w:rsidP="000A7AAE">
            <w:pPr>
              <w:rPr>
                <w:b/>
                <w:lang w:val="sr-Cyrl-CS"/>
              </w:rPr>
            </w:pPr>
            <w:r w:rsidRPr="00A10D89">
              <w:rPr>
                <w:lang w:val="sr-Cyrl-CS"/>
              </w:rPr>
              <w:t>Хол  и радне собе Установе</w:t>
            </w:r>
          </w:p>
        </w:tc>
        <w:tc>
          <w:tcPr>
            <w:tcW w:w="1701" w:type="dxa"/>
          </w:tcPr>
          <w:p w:rsidR="000A7AAE" w:rsidRDefault="000A7AAE" w:rsidP="000A7AAE">
            <w:pPr>
              <w:rPr>
                <w:b/>
                <w:lang w:val="sr-Cyrl-CS"/>
              </w:rPr>
            </w:pPr>
            <w:r w:rsidRPr="00A10D89">
              <w:rPr>
                <w:lang w:val="sr-Cyrl-CS"/>
              </w:rPr>
              <w:t>Директорка</w:t>
            </w:r>
          </w:p>
          <w:p w:rsidR="000A7AAE" w:rsidRPr="00A10D89" w:rsidRDefault="000A7AAE" w:rsidP="000A7AAE">
            <w:pPr>
              <w:rPr>
                <w:b/>
                <w:lang w:val="sr-Cyrl-CS"/>
              </w:rPr>
            </w:pPr>
            <w:r>
              <w:rPr>
                <w:lang w:val="sr-Cyrl-CS"/>
              </w:rPr>
              <w:t>Мед.сес.на ПЗЗ</w:t>
            </w:r>
          </w:p>
        </w:tc>
        <w:tc>
          <w:tcPr>
            <w:tcW w:w="1701" w:type="dxa"/>
          </w:tcPr>
          <w:p w:rsidR="000A7AAE" w:rsidRPr="00A10D89" w:rsidRDefault="000A7AAE" w:rsidP="000A7AAE">
            <w:pPr>
              <w:rPr>
                <w:b/>
                <w:lang w:val="sr-Cyrl-CS"/>
              </w:rPr>
            </w:pPr>
            <w:r>
              <w:rPr>
                <w:lang w:val="sr-Cyrl-CS"/>
              </w:rPr>
              <w:t>В</w:t>
            </w:r>
            <w:r w:rsidRPr="00A10D89">
              <w:rPr>
                <w:lang w:val="sr-Cyrl-CS"/>
              </w:rPr>
              <w:t>аспитачи,</w:t>
            </w:r>
            <w:r>
              <w:rPr>
                <w:lang w:val="sr-Cyrl-CS"/>
              </w:rPr>
              <w:t xml:space="preserve"> мед.сес.вас.</w:t>
            </w:r>
          </w:p>
          <w:p w:rsidR="000A7AAE" w:rsidRPr="00A10D89" w:rsidRDefault="000A7AAE" w:rsidP="000A7AAE">
            <w:pPr>
              <w:rPr>
                <w:b/>
                <w:lang w:val="sr-Cyrl-CS"/>
              </w:rPr>
            </w:pPr>
            <w:r w:rsidRPr="00A10D89">
              <w:rPr>
                <w:lang w:val="sr-Cyrl-CS"/>
              </w:rPr>
              <w:t xml:space="preserve">деца, родитељи, </w:t>
            </w:r>
          </w:p>
        </w:tc>
        <w:tc>
          <w:tcPr>
            <w:tcW w:w="2268" w:type="dxa"/>
          </w:tcPr>
          <w:p w:rsidR="000A7AAE" w:rsidRPr="00A10D89" w:rsidRDefault="000A7AAE" w:rsidP="000A7AAE">
            <w:pPr>
              <w:rPr>
                <w:b/>
                <w:lang w:val="sr-Cyrl-CS"/>
              </w:rPr>
            </w:pPr>
            <w:r w:rsidRPr="00A10D89">
              <w:rPr>
                <w:lang w:val="sr-Cyrl-CS"/>
              </w:rPr>
              <w:t xml:space="preserve">''Јестива изложба''-информисање и стицање знања и навика у вези правилне и здраве исхране </w:t>
            </w:r>
          </w:p>
        </w:tc>
      </w:tr>
      <w:tr w:rsidR="000A7AAE" w:rsidRPr="00A10D89" w:rsidTr="000A7AAE">
        <w:tc>
          <w:tcPr>
            <w:tcW w:w="2127" w:type="dxa"/>
          </w:tcPr>
          <w:p w:rsidR="000A7AAE" w:rsidRDefault="000A7AAE" w:rsidP="000A7AAE">
            <w:pPr>
              <w:rPr>
                <w:b/>
                <w:lang w:val="sr-Cyrl-RS"/>
              </w:rPr>
            </w:pPr>
            <w:r w:rsidRPr="00A10D89">
              <w:rPr>
                <w:lang w:val="sr-Cyrl-CS"/>
              </w:rPr>
              <w:t>Посета просветног саветника Љ.Сретеновић</w:t>
            </w:r>
          </w:p>
        </w:tc>
        <w:tc>
          <w:tcPr>
            <w:tcW w:w="1701" w:type="dxa"/>
          </w:tcPr>
          <w:p w:rsidR="000A7AAE" w:rsidRPr="00A92FE3" w:rsidRDefault="000A7AAE" w:rsidP="000A7AAE">
            <w:pPr>
              <w:rPr>
                <w:b/>
                <w:lang w:val="sr-Latn-RS"/>
              </w:rPr>
            </w:pPr>
            <w:r>
              <w:rPr>
                <w:lang w:val="sr-Latn-RS"/>
              </w:rPr>
              <w:t>1</w:t>
            </w:r>
            <w:r>
              <w:rPr>
                <w:lang w:val="sr-Cyrl-RS"/>
              </w:rPr>
              <w:t>6</w:t>
            </w:r>
            <w:r>
              <w:rPr>
                <w:lang w:val="sr-Latn-RS"/>
              </w:rPr>
              <w:t>.</w:t>
            </w:r>
            <w:r>
              <w:rPr>
                <w:lang w:val="sr-Cyrl-RS"/>
              </w:rPr>
              <w:t>10</w:t>
            </w:r>
            <w:r>
              <w:rPr>
                <w:lang w:val="sr-Latn-RS"/>
              </w:rPr>
              <w:t>.201</w:t>
            </w:r>
            <w:r>
              <w:rPr>
                <w:lang w:val="sr-Cyrl-RS"/>
              </w:rPr>
              <w:t>8</w:t>
            </w:r>
            <w:r>
              <w:rPr>
                <w:lang w:val="sr-Latn-RS"/>
              </w:rPr>
              <w:t>.</w:t>
            </w:r>
          </w:p>
        </w:tc>
        <w:tc>
          <w:tcPr>
            <w:tcW w:w="1843" w:type="dxa"/>
          </w:tcPr>
          <w:p w:rsidR="000A7AAE" w:rsidRPr="00A92FE3" w:rsidRDefault="000A7AAE" w:rsidP="000A7AAE">
            <w:pPr>
              <w:rPr>
                <w:b/>
                <w:lang w:val="sr-Cyrl-RS"/>
              </w:rPr>
            </w:pPr>
            <w:r>
              <w:rPr>
                <w:lang w:val="sr-Cyrl-RS"/>
              </w:rPr>
              <w:t xml:space="preserve">Канцеларија </w:t>
            </w:r>
          </w:p>
        </w:tc>
        <w:tc>
          <w:tcPr>
            <w:tcW w:w="1701" w:type="dxa"/>
          </w:tcPr>
          <w:p w:rsidR="000A7AAE" w:rsidRDefault="000A7AAE" w:rsidP="000A7AAE">
            <w:pPr>
              <w:rPr>
                <w:b/>
                <w:lang w:val="sr-Cyrl-CS"/>
              </w:rPr>
            </w:pPr>
            <w:r>
              <w:rPr>
                <w:lang w:val="sr-Cyrl-CS"/>
              </w:rPr>
              <w:t xml:space="preserve">Директорка </w:t>
            </w:r>
          </w:p>
          <w:p w:rsidR="000A7AAE" w:rsidRPr="00A10D89" w:rsidRDefault="000A7AAE" w:rsidP="000A7AAE">
            <w:pPr>
              <w:rPr>
                <w:b/>
                <w:lang w:val="sr-Cyrl-CS"/>
              </w:rPr>
            </w:pPr>
            <w:r>
              <w:rPr>
                <w:lang w:val="sr-Cyrl-CS"/>
              </w:rPr>
              <w:t>Прос.сав.Љ.Сретеновић</w:t>
            </w:r>
          </w:p>
        </w:tc>
        <w:tc>
          <w:tcPr>
            <w:tcW w:w="1701" w:type="dxa"/>
          </w:tcPr>
          <w:p w:rsidR="000A7AAE" w:rsidRDefault="000A7AAE" w:rsidP="000A7AAE">
            <w:pPr>
              <w:rPr>
                <w:b/>
                <w:lang w:val="sr-Cyrl-CS"/>
              </w:rPr>
            </w:pPr>
            <w:r>
              <w:rPr>
                <w:lang w:val="sr-Cyrl-CS"/>
              </w:rPr>
              <w:t>Директори других ПУ и васпитачи</w:t>
            </w:r>
          </w:p>
        </w:tc>
        <w:tc>
          <w:tcPr>
            <w:tcW w:w="2268" w:type="dxa"/>
          </w:tcPr>
          <w:p w:rsidR="000A7AAE" w:rsidRDefault="000A7AAE" w:rsidP="000A7AAE">
            <w:pPr>
              <w:rPr>
                <w:b/>
                <w:lang w:val="sr-Cyrl-CS"/>
              </w:rPr>
            </w:pPr>
            <w:r>
              <w:rPr>
                <w:lang w:val="sr-Cyrl-CS"/>
              </w:rPr>
              <w:t>Упознавање са новим стандардима квалитета установе</w:t>
            </w:r>
          </w:p>
        </w:tc>
      </w:tr>
      <w:tr w:rsidR="000A7AAE" w:rsidRPr="00A10D89" w:rsidTr="000A7AAE">
        <w:tc>
          <w:tcPr>
            <w:tcW w:w="2127" w:type="dxa"/>
          </w:tcPr>
          <w:p w:rsidR="000A7AAE" w:rsidRPr="00A10D89" w:rsidRDefault="000A7AAE" w:rsidP="000A7AAE">
            <w:pPr>
              <w:rPr>
                <w:b/>
                <w:lang w:val="sr-Cyrl-CS"/>
              </w:rPr>
            </w:pPr>
            <w:r w:rsidRPr="00A10D89">
              <w:t>Учествовање у раду СА за развојно планирање</w:t>
            </w:r>
          </w:p>
        </w:tc>
        <w:tc>
          <w:tcPr>
            <w:tcW w:w="1701" w:type="dxa"/>
          </w:tcPr>
          <w:p w:rsidR="000A7AAE" w:rsidRPr="00A10D89" w:rsidRDefault="000A7AAE" w:rsidP="000A7AAE">
            <w:pPr>
              <w:rPr>
                <w:b/>
                <w:lang w:val="sr-Cyrl-CS"/>
              </w:rPr>
            </w:pPr>
            <w:r>
              <w:rPr>
                <w:lang w:val="sr-Cyrl-CS"/>
              </w:rPr>
              <w:t>22.10.2018</w:t>
            </w:r>
            <w:r w:rsidRPr="00A10D89">
              <w:rPr>
                <w:lang w:val="sr-Cyrl-CS"/>
              </w:rPr>
              <w:t>.</w:t>
            </w:r>
          </w:p>
        </w:tc>
        <w:tc>
          <w:tcPr>
            <w:tcW w:w="1843" w:type="dxa"/>
          </w:tcPr>
          <w:p w:rsidR="000A7AAE" w:rsidRPr="00A10D89" w:rsidRDefault="000A7AAE" w:rsidP="000A7AAE">
            <w:pPr>
              <w:rPr>
                <w:b/>
                <w:lang w:val="sr-Cyrl-CS"/>
              </w:rPr>
            </w:pPr>
            <w:r w:rsidRPr="00A10D89">
              <w:rPr>
                <w:lang w:val="sr-Cyrl-CS"/>
              </w:rPr>
              <w:t xml:space="preserve">Канцеларија </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sidRPr="00A10D89">
              <w:rPr>
                <w:lang w:val="sr-Cyrl-CS"/>
              </w:rPr>
              <w:t>Руководилац САРП</w:t>
            </w:r>
            <w:r>
              <w:rPr>
                <w:lang w:val="sr-Cyrl-CS"/>
              </w:rPr>
              <w:t>, ТС,ТОКРУ</w:t>
            </w:r>
          </w:p>
        </w:tc>
        <w:tc>
          <w:tcPr>
            <w:tcW w:w="1701" w:type="dxa"/>
          </w:tcPr>
          <w:p w:rsidR="000A7AAE" w:rsidRDefault="000A7AAE" w:rsidP="000A7AAE">
            <w:pPr>
              <w:rPr>
                <w:b/>
                <w:lang w:val="sr-Cyrl-CS"/>
              </w:rPr>
            </w:pPr>
            <w:r w:rsidRPr="00A10D89">
              <w:rPr>
                <w:lang w:val="sr-Cyrl-CS"/>
              </w:rPr>
              <w:t>Чланови САРП</w:t>
            </w:r>
          </w:p>
          <w:p w:rsidR="000A7AAE" w:rsidRPr="00A10D89" w:rsidRDefault="000A7AAE" w:rsidP="000A7AAE">
            <w:pPr>
              <w:rPr>
                <w:b/>
                <w:lang w:val="sr-Cyrl-CS"/>
              </w:rPr>
            </w:pPr>
            <w:r>
              <w:rPr>
                <w:lang w:val="sr-Cyrl-CS"/>
              </w:rPr>
              <w:t>Чланови ТС и ТОКРУ</w:t>
            </w:r>
          </w:p>
        </w:tc>
        <w:tc>
          <w:tcPr>
            <w:tcW w:w="2268" w:type="dxa"/>
          </w:tcPr>
          <w:p w:rsidR="000A7AAE" w:rsidRPr="00A10D89" w:rsidRDefault="000A7AAE" w:rsidP="000A7AAE">
            <w:pPr>
              <w:rPr>
                <w:b/>
                <w:lang w:val="sr-Cyrl-CS"/>
              </w:rPr>
            </w:pPr>
            <w:r>
              <w:rPr>
                <w:lang w:val="sr-Cyrl-CS"/>
              </w:rPr>
              <w:t>Извештај, дискусија и усклађивање документације</w:t>
            </w:r>
          </w:p>
        </w:tc>
      </w:tr>
      <w:tr w:rsidR="000A7AAE" w:rsidRPr="00A10D89" w:rsidTr="000A7AAE">
        <w:trPr>
          <w:trHeight w:val="1228"/>
        </w:trPr>
        <w:tc>
          <w:tcPr>
            <w:tcW w:w="2127" w:type="dxa"/>
          </w:tcPr>
          <w:p w:rsidR="000A7AAE" w:rsidRPr="00A10D89" w:rsidRDefault="000A7AAE" w:rsidP="000A7AAE">
            <w:pPr>
              <w:rPr>
                <w:b/>
              </w:rPr>
            </w:pPr>
            <w:r w:rsidRPr="00A10D89">
              <w:rPr>
                <w:lang w:val="sr-Cyrl-CS"/>
              </w:rPr>
              <w:t>Сазивање и вођење ВОВ-ћа</w:t>
            </w:r>
          </w:p>
        </w:tc>
        <w:tc>
          <w:tcPr>
            <w:tcW w:w="1701" w:type="dxa"/>
          </w:tcPr>
          <w:p w:rsidR="000A7AAE" w:rsidRPr="00A10D89" w:rsidRDefault="000A7AAE" w:rsidP="000A7AAE">
            <w:pPr>
              <w:rPr>
                <w:b/>
                <w:lang w:val="sr-Cyrl-RS"/>
              </w:rPr>
            </w:pPr>
            <w:r>
              <w:rPr>
                <w:lang w:val="sr-Cyrl-RS"/>
              </w:rPr>
              <w:t>23.10.2018.</w:t>
            </w:r>
          </w:p>
        </w:tc>
        <w:tc>
          <w:tcPr>
            <w:tcW w:w="1843" w:type="dxa"/>
          </w:tcPr>
          <w:p w:rsidR="000A7AAE" w:rsidRPr="00A10D89" w:rsidRDefault="000A7AAE" w:rsidP="000A7AAE">
            <w:pPr>
              <w:rPr>
                <w:b/>
                <w:lang w:val="sr-Cyrl-CS"/>
              </w:rPr>
            </w:pPr>
            <w:r>
              <w:rPr>
                <w:lang w:val="sr-Cyrl-CS"/>
              </w:rPr>
              <w:t xml:space="preserve">Канцеларија </w:t>
            </w:r>
          </w:p>
        </w:tc>
        <w:tc>
          <w:tcPr>
            <w:tcW w:w="1701" w:type="dxa"/>
          </w:tcPr>
          <w:p w:rsidR="000A7AAE" w:rsidRPr="00A10D89" w:rsidRDefault="000A7AAE" w:rsidP="000A7AAE">
            <w:pPr>
              <w:rPr>
                <w:b/>
                <w:lang w:val="sr-Cyrl-CS"/>
              </w:rPr>
            </w:pPr>
            <w:r>
              <w:rPr>
                <w:lang w:val="sr-Cyrl-CS"/>
              </w:rPr>
              <w:t xml:space="preserve">Директорка </w:t>
            </w:r>
          </w:p>
        </w:tc>
        <w:tc>
          <w:tcPr>
            <w:tcW w:w="1701" w:type="dxa"/>
          </w:tcPr>
          <w:p w:rsidR="000A7AAE" w:rsidRPr="00A10D89" w:rsidRDefault="000A7AAE" w:rsidP="000A7AAE">
            <w:pPr>
              <w:rPr>
                <w:b/>
                <w:lang w:val="sr-Cyrl-CS"/>
              </w:rPr>
            </w:pPr>
            <w:r>
              <w:rPr>
                <w:lang w:val="sr-Cyrl-CS"/>
              </w:rPr>
              <w:t>Сви васпитачи и мед.сестре васпитачи</w:t>
            </w:r>
          </w:p>
        </w:tc>
        <w:tc>
          <w:tcPr>
            <w:tcW w:w="2268" w:type="dxa"/>
          </w:tcPr>
          <w:p w:rsidR="000A7AAE" w:rsidRPr="00A10D89" w:rsidRDefault="000A7AAE" w:rsidP="000A7AAE">
            <w:pPr>
              <w:rPr>
                <w:b/>
                <w:lang w:val="sr-Cyrl-RS"/>
              </w:rPr>
            </w:pPr>
            <w:r w:rsidRPr="00A10D89">
              <w:t>Извештај о р</w:t>
            </w:r>
            <w:r w:rsidRPr="00A10D89">
              <w:rPr>
                <w:lang w:val="sr-Cyrl-RS"/>
              </w:rPr>
              <w:t>еализованим активностима</w:t>
            </w:r>
            <w:r>
              <w:t xml:space="preserve"> у оквиру Д. </w:t>
            </w:r>
            <w:r>
              <w:rPr>
                <w:lang w:val="sr-Cyrl-RS"/>
              </w:rPr>
              <w:t>н</w:t>
            </w:r>
            <w:r w:rsidRPr="00A10D89">
              <w:t>едеље</w:t>
            </w:r>
            <w:r w:rsidRPr="00A10D89">
              <w:rPr>
                <w:lang w:val="sr-Cyrl-RS"/>
              </w:rPr>
              <w:t>,</w:t>
            </w:r>
          </w:p>
          <w:p w:rsidR="000A7AAE" w:rsidRDefault="000A7AAE" w:rsidP="000A7AAE">
            <w:pPr>
              <w:rPr>
                <w:b/>
                <w:lang w:val="sr-Cyrl-RS"/>
              </w:rPr>
            </w:pPr>
            <w:r>
              <w:rPr>
                <w:lang w:val="sr-Cyrl-RS"/>
              </w:rPr>
              <w:t xml:space="preserve">Извештај са састанка са прос.сав.Љ.Сретеновић, упознавање са </w:t>
            </w:r>
            <w:r>
              <w:rPr>
                <w:lang w:val="sr-Cyrl-RS"/>
              </w:rPr>
              <w:lastRenderedPageBreak/>
              <w:t>новим Павилником о стандардима квалитета установе, извештаји са семинара</w:t>
            </w:r>
          </w:p>
          <w:p w:rsidR="000A7AAE" w:rsidRPr="0094177E" w:rsidRDefault="000A7AAE" w:rsidP="000A7AAE">
            <w:pPr>
              <w:rPr>
                <w:lang w:val="sr-Cyrl-RS"/>
              </w:rPr>
            </w:pPr>
          </w:p>
        </w:tc>
      </w:tr>
      <w:tr w:rsidR="000A7AAE" w:rsidRPr="00A10D89" w:rsidTr="000A7AAE">
        <w:tc>
          <w:tcPr>
            <w:tcW w:w="2127" w:type="dxa"/>
          </w:tcPr>
          <w:p w:rsidR="000A7AAE" w:rsidRPr="0006306C" w:rsidRDefault="000A7AAE" w:rsidP="000A7AAE">
            <w:pPr>
              <w:rPr>
                <w:b/>
                <w:lang w:val="sr-Cyrl-RS"/>
              </w:rPr>
            </w:pPr>
            <w:r w:rsidRPr="00A10D89">
              <w:lastRenderedPageBreak/>
              <w:t>Учествовање у раду СА за развојно планирање</w:t>
            </w:r>
          </w:p>
        </w:tc>
        <w:tc>
          <w:tcPr>
            <w:tcW w:w="1701" w:type="dxa"/>
          </w:tcPr>
          <w:p w:rsidR="000A7AAE" w:rsidRDefault="000A7AAE" w:rsidP="000A7AAE">
            <w:pPr>
              <w:rPr>
                <w:b/>
                <w:lang w:val="sr-Cyrl-CS"/>
              </w:rPr>
            </w:pPr>
            <w:r>
              <w:rPr>
                <w:lang w:val="sr-Cyrl-CS"/>
              </w:rPr>
              <w:t>1.11.2018.</w:t>
            </w:r>
          </w:p>
        </w:tc>
        <w:tc>
          <w:tcPr>
            <w:tcW w:w="1843" w:type="dxa"/>
          </w:tcPr>
          <w:p w:rsidR="000A7AAE" w:rsidRPr="00A10D89"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Руководилац САРП</w:t>
            </w:r>
          </w:p>
          <w:p w:rsidR="000A7AAE" w:rsidRPr="00A10D89" w:rsidRDefault="000A7AAE" w:rsidP="000A7AAE">
            <w:pPr>
              <w:rPr>
                <w:b/>
                <w:lang w:val="sr-Cyrl-CS"/>
              </w:rPr>
            </w:pPr>
            <w:r>
              <w:rPr>
                <w:lang w:val="sr-Cyrl-CS"/>
              </w:rPr>
              <w:t>Директорка</w:t>
            </w:r>
          </w:p>
        </w:tc>
        <w:tc>
          <w:tcPr>
            <w:tcW w:w="1701" w:type="dxa"/>
          </w:tcPr>
          <w:p w:rsidR="000A7AAE" w:rsidRPr="00A10D89" w:rsidRDefault="000A7AAE" w:rsidP="000A7AAE">
            <w:pPr>
              <w:rPr>
                <w:b/>
                <w:lang w:val="sr-Cyrl-CS"/>
              </w:rPr>
            </w:pPr>
            <w:r>
              <w:rPr>
                <w:lang w:val="sr-Cyrl-CS"/>
              </w:rPr>
              <w:t>Чланови САРП</w:t>
            </w:r>
          </w:p>
        </w:tc>
        <w:tc>
          <w:tcPr>
            <w:tcW w:w="2268" w:type="dxa"/>
          </w:tcPr>
          <w:p w:rsidR="000A7AAE" w:rsidRDefault="000A7AAE" w:rsidP="000A7AAE">
            <w:pPr>
              <w:rPr>
                <w:b/>
                <w:lang w:val="sr-Cyrl-CS"/>
              </w:rPr>
            </w:pPr>
            <w:r>
              <w:rPr>
                <w:lang w:val="sr-Cyrl-CS"/>
              </w:rPr>
              <w:t>Састанак – извештај ореализованим активностима</w:t>
            </w:r>
          </w:p>
        </w:tc>
      </w:tr>
      <w:tr w:rsidR="000A7AAE" w:rsidRPr="00A10D89" w:rsidTr="000A7AAE">
        <w:tc>
          <w:tcPr>
            <w:tcW w:w="2127" w:type="dxa"/>
          </w:tcPr>
          <w:p w:rsidR="000A7AAE" w:rsidRPr="00A10D89" w:rsidRDefault="000A7AAE" w:rsidP="000A7AAE">
            <w:pPr>
              <w:rPr>
                <w:b/>
              </w:rPr>
            </w:pPr>
            <w:r>
              <w:rPr>
                <w:lang w:val="sr-Cyrl-RS"/>
              </w:rPr>
              <w:t>Расписивање конкурса за пријем радника на неодређено време</w:t>
            </w:r>
          </w:p>
        </w:tc>
        <w:tc>
          <w:tcPr>
            <w:tcW w:w="1701" w:type="dxa"/>
          </w:tcPr>
          <w:p w:rsidR="000A7AAE" w:rsidRDefault="000A7AAE" w:rsidP="000A7AAE">
            <w:pPr>
              <w:rPr>
                <w:b/>
                <w:lang w:val="sr-Cyrl-CS"/>
              </w:rPr>
            </w:pPr>
            <w:r>
              <w:rPr>
                <w:lang w:val="sr-Cyrl-CS"/>
              </w:rPr>
              <w:t>6.11.2018.</w:t>
            </w:r>
          </w:p>
        </w:tc>
        <w:tc>
          <w:tcPr>
            <w:tcW w:w="1843" w:type="dxa"/>
          </w:tcPr>
          <w:p w:rsidR="000A7AAE" w:rsidRDefault="000A7AAE" w:rsidP="000A7AAE">
            <w:pPr>
              <w:rPr>
                <w:b/>
                <w:lang w:val="sr-Cyrl-CS"/>
              </w:rPr>
            </w:pPr>
            <w:r>
              <w:rPr>
                <w:lang w:val="sr-Cyrl-CS"/>
              </w:rPr>
              <w:t>Канцеларија</w:t>
            </w:r>
          </w:p>
        </w:tc>
        <w:tc>
          <w:tcPr>
            <w:tcW w:w="1701" w:type="dxa"/>
          </w:tcPr>
          <w:p w:rsidR="000A7AAE" w:rsidRDefault="000A7AAE" w:rsidP="000A7AAE">
            <w:pPr>
              <w:rPr>
                <w:b/>
                <w:lang w:val="sr-Cyrl-CS"/>
              </w:rPr>
            </w:pPr>
            <w:r>
              <w:rPr>
                <w:lang w:val="sr-Cyrl-CS"/>
              </w:rPr>
              <w:t>Директорка</w:t>
            </w:r>
          </w:p>
        </w:tc>
        <w:tc>
          <w:tcPr>
            <w:tcW w:w="1701" w:type="dxa"/>
          </w:tcPr>
          <w:p w:rsidR="000A7AAE" w:rsidRDefault="000A7AAE" w:rsidP="000A7AAE">
            <w:pPr>
              <w:rPr>
                <w:b/>
                <w:lang w:val="sr-Cyrl-CS"/>
              </w:rPr>
            </w:pPr>
            <w:r>
              <w:rPr>
                <w:lang w:val="sr-Cyrl-RS"/>
              </w:rPr>
              <w:t>Чланови комисије</w:t>
            </w:r>
          </w:p>
        </w:tc>
        <w:tc>
          <w:tcPr>
            <w:tcW w:w="2268" w:type="dxa"/>
          </w:tcPr>
          <w:p w:rsidR="000A7AAE" w:rsidRDefault="000A7AAE" w:rsidP="000A7AAE">
            <w:pPr>
              <w:rPr>
                <w:b/>
                <w:lang w:val="sr-Cyrl-CS"/>
              </w:rPr>
            </w:pPr>
            <w:r>
              <w:rPr>
                <w:lang w:val="sr-Cyrl-CS"/>
              </w:rPr>
              <w:t>Доношење одлуке о расписивању конкурса и формирање комисије за пријем радника</w:t>
            </w:r>
          </w:p>
        </w:tc>
      </w:tr>
      <w:tr w:rsidR="000A7AAE" w:rsidRPr="00A10D89" w:rsidTr="000A7AAE">
        <w:tc>
          <w:tcPr>
            <w:tcW w:w="2127" w:type="dxa"/>
          </w:tcPr>
          <w:p w:rsidR="000A7AAE" w:rsidRPr="00A10D89" w:rsidRDefault="000A7AAE" w:rsidP="000A7AAE">
            <w:pPr>
              <w:rPr>
                <w:b/>
              </w:rPr>
            </w:pPr>
            <w:r>
              <w:rPr>
                <w:lang w:val="sr-Cyrl-RS"/>
              </w:rPr>
              <w:t>Организација одласка на стручно усавршавање</w:t>
            </w:r>
          </w:p>
        </w:tc>
        <w:tc>
          <w:tcPr>
            <w:tcW w:w="1701" w:type="dxa"/>
          </w:tcPr>
          <w:p w:rsidR="000A7AAE" w:rsidRDefault="000A7AAE" w:rsidP="000A7AAE">
            <w:pPr>
              <w:rPr>
                <w:b/>
                <w:lang w:val="sr-Cyrl-CS"/>
              </w:rPr>
            </w:pPr>
            <w:r>
              <w:rPr>
                <w:lang w:val="sr-Cyrl-CS"/>
              </w:rPr>
              <w:t>8.-10.11.2018.</w:t>
            </w:r>
          </w:p>
        </w:tc>
        <w:tc>
          <w:tcPr>
            <w:tcW w:w="1843" w:type="dxa"/>
          </w:tcPr>
          <w:p w:rsidR="000A7AAE" w:rsidRDefault="000A7AAE" w:rsidP="000A7AAE">
            <w:pPr>
              <w:rPr>
                <w:b/>
                <w:lang w:val="sr-Cyrl-CS"/>
              </w:rPr>
            </w:pPr>
            <w:r>
              <w:rPr>
                <w:lang w:val="sr-Cyrl-CS"/>
              </w:rPr>
              <w:t>Дивчибаре</w:t>
            </w:r>
          </w:p>
        </w:tc>
        <w:tc>
          <w:tcPr>
            <w:tcW w:w="1701" w:type="dxa"/>
          </w:tcPr>
          <w:p w:rsidR="000A7AAE" w:rsidRDefault="000A7AAE" w:rsidP="000A7AAE">
            <w:pPr>
              <w:rPr>
                <w:b/>
                <w:lang w:val="sr-Cyrl-CS"/>
              </w:rPr>
            </w:pPr>
            <w:r>
              <w:rPr>
                <w:lang w:val="sr-Cyrl-CS"/>
              </w:rPr>
              <w:t>Директорка руководилац Тима за професиона-лни развој</w:t>
            </w:r>
          </w:p>
        </w:tc>
        <w:tc>
          <w:tcPr>
            <w:tcW w:w="1701" w:type="dxa"/>
          </w:tcPr>
          <w:p w:rsidR="000A7AAE" w:rsidRDefault="000A7AAE" w:rsidP="000A7AAE">
            <w:pPr>
              <w:rPr>
                <w:b/>
                <w:lang w:val="sr-Cyrl-CS"/>
              </w:rPr>
            </w:pPr>
            <w:r>
              <w:rPr>
                <w:lang w:val="sr-Cyrl-CS"/>
              </w:rPr>
              <w:t>Мед.сес. на ПЗЗ Г.Мирковић</w:t>
            </w:r>
          </w:p>
        </w:tc>
        <w:tc>
          <w:tcPr>
            <w:tcW w:w="2268" w:type="dxa"/>
          </w:tcPr>
          <w:p w:rsidR="000A7AAE" w:rsidRDefault="000A7AAE" w:rsidP="000A7AAE">
            <w:pPr>
              <w:rPr>
                <w:b/>
                <w:lang w:val="sr-Cyrl-CS"/>
              </w:rPr>
            </w:pPr>
            <w:r>
              <w:rPr>
                <w:lang w:val="sr-Cyrl-CS"/>
              </w:rPr>
              <w:t>Стручна конференција за мед.сес. на ПЗЗ</w:t>
            </w:r>
          </w:p>
        </w:tc>
      </w:tr>
      <w:tr w:rsidR="000A7AAE" w:rsidRPr="00A10D89" w:rsidTr="000A7AAE">
        <w:tc>
          <w:tcPr>
            <w:tcW w:w="2127" w:type="dxa"/>
          </w:tcPr>
          <w:p w:rsidR="000A7AAE" w:rsidRDefault="000A7AAE" w:rsidP="000A7AAE">
            <w:pPr>
              <w:rPr>
                <w:b/>
                <w:lang w:val="sr-Cyrl-RS"/>
              </w:rPr>
            </w:pPr>
            <w:r>
              <w:rPr>
                <w:lang w:val="sr-Cyrl-CS"/>
              </w:rPr>
              <w:t>Присуствовање УО Удружења васпитача Шумадије</w:t>
            </w:r>
          </w:p>
        </w:tc>
        <w:tc>
          <w:tcPr>
            <w:tcW w:w="1701" w:type="dxa"/>
          </w:tcPr>
          <w:p w:rsidR="000A7AAE" w:rsidRDefault="000A7AAE" w:rsidP="000A7AAE">
            <w:pPr>
              <w:rPr>
                <w:b/>
                <w:lang w:val="sr-Cyrl-CS"/>
              </w:rPr>
            </w:pPr>
            <w:r>
              <w:rPr>
                <w:lang w:val="sr-Cyrl-CS"/>
              </w:rPr>
              <w:t>14.11.2018.</w:t>
            </w:r>
          </w:p>
        </w:tc>
        <w:tc>
          <w:tcPr>
            <w:tcW w:w="1843" w:type="dxa"/>
          </w:tcPr>
          <w:p w:rsidR="000A7AAE" w:rsidRDefault="000A7AAE" w:rsidP="000A7AAE">
            <w:pPr>
              <w:rPr>
                <w:b/>
                <w:lang w:val="sr-Cyrl-CS"/>
              </w:rPr>
            </w:pPr>
            <w:r>
              <w:rPr>
                <w:lang w:val="sr-Cyrl-CS"/>
              </w:rPr>
              <w:t>Просторија ПУ ''Црвенкапа''</w:t>
            </w:r>
          </w:p>
        </w:tc>
        <w:tc>
          <w:tcPr>
            <w:tcW w:w="1701" w:type="dxa"/>
          </w:tcPr>
          <w:p w:rsidR="000A7AAE" w:rsidRDefault="000A7AAE" w:rsidP="000A7AAE">
            <w:pPr>
              <w:rPr>
                <w:b/>
                <w:lang w:val="sr-Cyrl-CS"/>
              </w:rPr>
            </w:pPr>
            <w:r>
              <w:rPr>
                <w:lang w:val="sr-Cyrl-CS"/>
              </w:rPr>
              <w:t>Председник УВШ-а</w:t>
            </w:r>
          </w:p>
        </w:tc>
        <w:tc>
          <w:tcPr>
            <w:tcW w:w="1701" w:type="dxa"/>
          </w:tcPr>
          <w:p w:rsidR="000A7AAE" w:rsidRDefault="000A7AAE" w:rsidP="000A7AAE">
            <w:pPr>
              <w:rPr>
                <w:b/>
                <w:lang w:val="sr-Cyrl-CS"/>
              </w:rPr>
            </w:pPr>
            <w:r>
              <w:rPr>
                <w:lang w:val="sr-Cyrl-CS"/>
              </w:rPr>
              <w:t>Чланови УО</w:t>
            </w:r>
          </w:p>
        </w:tc>
        <w:tc>
          <w:tcPr>
            <w:tcW w:w="2268" w:type="dxa"/>
          </w:tcPr>
          <w:p w:rsidR="000A7AAE" w:rsidRDefault="000A7AAE" w:rsidP="000A7AAE">
            <w:pPr>
              <w:rPr>
                <w:b/>
                <w:lang w:val="sr-Cyrl-CS"/>
              </w:rPr>
            </w:pPr>
            <w:r>
              <w:rPr>
                <w:lang w:val="sr-Cyrl-CS"/>
              </w:rPr>
              <w:t xml:space="preserve">Информације са састанка УО Савеза васп.Србије, извештај са семинара ''Имамо конфликт, не желимо проблем'', извештај са панел дискусије ''Дете и интернет'', стручна конференција васпитача </w:t>
            </w:r>
          </w:p>
        </w:tc>
      </w:tr>
      <w:tr w:rsidR="000A7AAE" w:rsidRPr="00A10D89" w:rsidTr="000A7AAE">
        <w:tc>
          <w:tcPr>
            <w:tcW w:w="2127" w:type="dxa"/>
          </w:tcPr>
          <w:p w:rsidR="000A7AAE" w:rsidRPr="00A10D89" w:rsidRDefault="000A7AAE" w:rsidP="000A7AAE">
            <w:pPr>
              <w:rPr>
                <w:b/>
              </w:rPr>
            </w:pPr>
            <w:r w:rsidRPr="00A10D89">
              <w:rPr>
                <w:lang w:val="sr-Cyrl-CS"/>
              </w:rPr>
              <w:t xml:space="preserve">Присуствовање угледној активности и </w:t>
            </w:r>
            <w:r w:rsidRPr="00A10D89">
              <w:rPr>
                <w:lang w:val="sr-Cyrl-RS"/>
              </w:rPr>
              <w:t>п</w:t>
            </w:r>
            <w:r w:rsidRPr="00A10D89">
              <w:t xml:space="preserve">едагошко-инструктивни увид у рад </w:t>
            </w:r>
            <w:r w:rsidRPr="00A10D89">
              <w:rPr>
                <w:lang w:val="sr-Cyrl-RS"/>
              </w:rPr>
              <w:t>васпитача</w:t>
            </w:r>
          </w:p>
        </w:tc>
        <w:tc>
          <w:tcPr>
            <w:tcW w:w="1701" w:type="dxa"/>
          </w:tcPr>
          <w:p w:rsidR="000A7AAE" w:rsidRPr="00A10D89" w:rsidRDefault="000A7AAE" w:rsidP="000A7AAE">
            <w:pPr>
              <w:rPr>
                <w:b/>
                <w:lang w:val="sr-Cyrl-CS"/>
              </w:rPr>
            </w:pPr>
            <w:r>
              <w:rPr>
                <w:lang w:val="sr-Cyrl-CS"/>
              </w:rPr>
              <w:t>20</w:t>
            </w:r>
            <w:r w:rsidRPr="00A10D89">
              <w:rPr>
                <w:lang w:val="sr-Cyrl-CS"/>
              </w:rPr>
              <w:t>.1</w:t>
            </w:r>
            <w:r>
              <w:rPr>
                <w:lang w:val="sr-Cyrl-CS"/>
              </w:rPr>
              <w:t>1.2018</w:t>
            </w:r>
            <w:r w:rsidRPr="00A10D89">
              <w:rPr>
                <w:lang w:val="sr-Cyrl-CS"/>
              </w:rPr>
              <w:t>.</w:t>
            </w:r>
          </w:p>
        </w:tc>
        <w:tc>
          <w:tcPr>
            <w:tcW w:w="1843" w:type="dxa"/>
          </w:tcPr>
          <w:p w:rsidR="000A7AAE" w:rsidRPr="00A10D89" w:rsidRDefault="000A7AAE" w:rsidP="000A7AAE">
            <w:pPr>
              <w:rPr>
                <w:b/>
                <w:lang w:val="sr-Cyrl-CS"/>
              </w:rPr>
            </w:pPr>
            <w:r>
              <w:rPr>
                <w:lang w:val="sr-Cyrl-CS"/>
              </w:rPr>
              <w:t>Радна соба ППГ у В.Крчмарима</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Pr>
                <w:lang w:val="sr-Cyrl-CS"/>
              </w:rPr>
              <w:t>васпитач А.Стојади-новић</w:t>
            </w:r>
          </w:p>
        </w:tc>
        <w:tc>
          <w:tcPr>
            <w:tcW w:w="1701" w:type="dxa"/>
          </w:tcPr>
          <w:p w:rsidR="000A7AAE" w:rsidRDefault="000A7AAE" w:rsidP="000A7AAE">
            <w:pPr>
              <w:rPr>
                <w:b/>
                <w:lang w:val="sr-Cyrl-CS"/>
              </w:rPr>
            </w:pPr>
            <w:r w:rsidRPr="00A10D89">
              <w:rPr>
                <w:lang w:val="sr-Cyrl-CS"/>
              </w:rPr>
              <w:t xml:space="preserve">Асистент – </w:t>
            </w:r>
          </w:p>
          <w:p w:rsidR="000A7AAE" w:rsidRPr="00071B8B" w:rsidRDefault="000A7AAE" w:rsidP="000A7AAE">
            <w:pPr>
              <w:rPr>
                <w:lang w:val="sr-Latn-RS"/>
              </w:rPr>
            </w:pPr>
            <w:r>
              <w:rPr>
                <w:lang w:val="sr-Cyrl-CS"/>
              </w:rPr>
              <w:t>И.Николић</w:t>
            </w:r>
          </w:p>
        </w:tc>
        <w:tc>
          <w:tcPr>
            <w:tcW w:w="2268" w:type="dxa"/>
          </w:tcPr>
          <w:p w:rsidR="000A7AAE" w:rsidRPr="00A10D89" w:rsidRDefault="000A7AAE" w:rsidP="000A7AAE">
            <w:pPr>
              <w:rPr>
                <w:b/>
              </w:rPr>
            </w:pPr>
            <w:r w:rsidRPr="00A10D89">
              <w:rPr>
                <w:lang w:val="sr-Cyrl-RS"/>
              </w:rPr>
              <w:t>-</w:t>
            </w:r>
            <w:r w:rsidRPr="00A10D89">
              <w:t>реализација угледне активности</w:t>
            </w:r>
            <w:r>
              <w:rPr>
                <w:lang w:val="sr-Cyrl-RS"/>
              </w:rPr>
              <w:t xml:space="preserve"> ''Птице'',</w:t>
            </w:r>
            <w:r w:rsidRPr="00A10D89">
              <w:t xml:space="preserve"> анализа и дискусија</w:t>
            </w:r>
          </w:p>
          <w:p w:rsidR="000A7AAE" w:rsidRPr="00A10D89" w:rsidRDefault="000A7AAE" w:rsidP="000A7AAE">
            <w:pPr>
              <w:rPr>
                <w:b/>
                <w:lang w:val="sr-Cyrl-RS"/>
              </w:rPr>
            </w:pPr>
            <w:r w:rsidRPr="00A10D89">
              <w:t xml:space="preserve">-увид у планирање и евидентирање рада </w:t>
            </w:r>
            <w:r w:rsidRPr="00A10D89">
              <w:rPr>
                <w:lang w:val="sr-Cyrl-RS"/>
              </w:rPr>
              <w:t>васпитача</w:t>
            </w:r>
          </w:p>
        </w:tc>
      </w:tr>
      <w:tr w:rsidR="000A7AAE" w:rsidRPr="00A10D89" w:rsidTr="000A7AAE">
        <w:tc>
          <w:tcPr>
            <w:tcW w:w="2127" w:type="dxa"/>
          </w:tcPr>
          <w:p w:rsidR="000A7AAE" w:rsidRPr="00A10D89" w:rsidRDefault="000A7AAE" w:rsidP="000A7AAE">
            <w:pPr>
              <w:rPr>
                <w:b/>
              </w:rPr>
            </w:pPr>
            <w:r w:rsidRPr="00A10D89">
              <w:t>Сазивање и вођење  П.К.</w:t>
            </w:r>
          </w:p>
          <w:p w:rsidR="000A7AAE" w:rsidRPr="00A10D89" w:rsidRDefault="000A7AAE" w:rsidP="000A7AAE">
            <w:pPr>
              <w:rPr>
                <w:b/>
              </w:rPr>
            </w:pPr>
          </w:p>
        </w:tc>
        <w:tc>
          <w:tcPr>
            <w:tcW w:w="1701" w:type="dxa"/>
          </w:tcPr>
          <w:p w:rsidR="000A7AAE" w:rsidRDefault="000A7AAE" w:rsidP="000A7AAE">
            <w:pPr>
              <w:rPr>
                <w:b/>
                <w:lang w:val="sr-Cyrl-CS"/>
              </w:rPr>
            </w:pPr>
            <w:r>
              <w:rPr>
                <w:lang w:val="sr-Cyrl-CS"/>
              </w:rPr>
              <w:t>22.11.2018.</w:t>
            </w:r>
          </w:p>
        </w:tc>
        <w:tc>
          <w:tcPr>
            <w:tcW w:w="1843" w:type="dxa"/>
          </w:tcPr>
          <w:p w:rsidR="000A7AAE" w:rsidRPr="00A10D89" w:rsidRDefault="000A7AAE" w:rsidP="000A7AAE">
            <w:pPr>
              <w:rPr>
                <w:b/>
                <w:lang w:val="sr-Cyrl-CS"/>
              </w:rPr>
            </w:pPr>
            <w:r>
              <w:rPr>
                <w:lang w:val="sr-Cyrl-CS"/>
              </w:rPr>
              <w:t xml:space="preserve">Канцеларија </w:t>
            </w:r>
          </w:p>
        </w:tc>
        <w:tc>
          <w:tcPr>
            <w:tcW w:w="1701" w:type="dxa"/>
          </w:tcPr>
          <w:p w:rsidR="000A7AAE" w:rsidRPr="00A10D89" w:rsidRDefault="000A7AAE" w:rsidP="000A7AAE">
            <w:pPr>
              <w:rPr>
                <w:b/>
                <w:lang w:val="sr-Cyrl-CS"/>
              </w:rPr>
            </w:pPr>
            <w:r>
              <w:rPr>
                <w:lang w:val="sr-Cyrl-CS"/>
              </w:rPr>
              <w:t xml:space="preserve">Директорка </w:t>
            </w:r>
          </w:p>
        </w:tc>
        <w:tc>
          <w:tcPr>
            <w:tcW w:w="1701" w:type="dxa"/>
          </w:tcPr>
          <w:p w:rsidR="000A7AAE" w:rsidRPr="00A10D89" w:rsidRDefault="000A7AAE" w:rsidP="000A7AAE">
            <w:pPr>
              <w:rPr>
                <w:b/>
                <w:lang w:val="sr-Cyrl-CS"/>
              </w:rPr>
            </w:pPr>
            <w:r>
              <w:rPr>
                <w:lang w:val="sr-Cyrl-CS"/>
              </w:rPr>
              <w:t>Чланови ПК</w:t>
            </w:r>
          </w:p>
        </w:tc>
        <w:tc>
          <w:tcPr>
            <w:tcW w:w="2268" w:type="dxa"/>
          </w:tcPr>
          <w:p w:rsidR="000A7AAE" w:rsidRDefault="000A7AAE" w:rsidP="000A7AAE">
            <w:pPr>
              <w:rPr>
                <w:lang w:val="sr-Cyrl-CS"/>
              </w:rPr>
            </w:pPr>
            <w:r>
              <w:rPr>
                <w:lang w:val="sr-Cyrl-CS"/>
              </w:rPr>
              <w:t>Договор о нов.актив., извештај са састанка УО удружења</w:t>
            </w:r>
          </w:p>
          <w:p w:rsidR="00EA6F66" w:rsidRDefault="00EA6F66" w:rsidP="000A7AAE">
            <w:pPr>
              <w:rPr>
                <w:b/>
                <w:lang w:val="sr-Cyrl-CS"/>
              </w:rPr>
            </w:pPr>
          </w:p>
        </w:tc>
      </w:tr>
      <w:tr w:rsidR="000A7AAE" w:rsidRPr="00A10D89" w:rsidTr="000A7AAE">
        <w:tc>
          <w:tcPr>
            <w:tcW w:w="2127" w:type="dxa"/>
          </w:tcPr>
          <w:p w:rsidR="000A7AAE" w:rsidRPr="00A10D89" w:rsidRDefault="000A7AAE" w:rsidP="000A7AAE">
            <w:pPr>
              <w:rPr>
                <w:b/>
                <w:lang w:val="sr-Cyrl-CS"/>
              </w:rPr>
            </w:pPr>
            <w:r w:rsidRPr="00A10D89">
              <w:lastRenderedPageBreak/>
              <w:t>Сазивање и вођење  Савета р</w:t>
            </w:r>
            <w:r w:rsidRPr="00A10D89">
              <w:rPr>
                <w:lang w:val="sr-Cyrl-CS"/>
              </w:rPr>
              <w:t>одитеља</w:t>
            </w:r>
          </w:p>
        </w:tc>
        <w:tc>
          <w:tcPr>
            <w:tcW w:w="1701" w:type="dxa"/>
          </w:tcPr>
          <w:p w:rsidR="000A7AAE" w:rsidRPr="00A10D89" w:rsidRDefault="000A7AAE" w:rsidP="000A7AAE">
            <w:pPr>
              <w:rPr>
                <w:b/>
                <w:lang w:val="sr-Cyrl-CS"/>
              </w:rPr>
            </w:pPr>
            <w:r>
              <w:rPr>
                <w:lang w:val="sr-Cyrl-CS"/>
              </w:rPr>
              <w:t>27.11.2018</w:t>
            </w:r>
            <w:r w:rsidRPr="00A10D89">
              <w:rPr>
                <w:lang w:val="sr-Cyrl-CS"/>
              </w:rPr>
              <w:t>.</w:t>
            </w:r>
          </w:p>
        </w:tc>
        <w:tc>
          <w:tcPr>
            <w:tcW w:w="1843" w:type="dxa"/>
          </w:tcPr>
          <w:p w:rsidR="000A7AAE" w:rsidRPr="00A10D89" w:rsidRDefault="000A7AAE" w:rsidP="000A7AAE">
            <w:pPr>
              <w:rPr>
                <w:b/>
                <w:lang w:val="sr-Cyrl-CS"/>
              </w:rPr>
            </w:pPr>
            <w:r w:rsidRPr="00A10D89">
              <w:rPr>
                <w:lang w:val="sr-Cyrl-CS"/>
              </w:rPr>
              <w:t>Радна соба</w:t>
            </w:r>
          </w:p>
        </w:tc>
        <w:tc>
          <w:tcPr>
            <w:tcW w:w="1701" w:type="dxa"/>
          </w:tcPr>
          <w:p w:rsidR="000A7AAE" w:rsidRPr="00A10D89" w:rsidRDefault="000A7AAE" w:rsidP="000A7AAE">
            <w:pPr>
              <w:rPr>
                <w:b/>
                <w:lang w:val="sr-Cyrl-CS"/>
              </w:rPr>
            </w:pPr>
            <w:r w:rsidRPr="00A10D89">
              <w:rPr>
                <w:lang w:val="sr-Cyrl-CS"/>
              </w:rPr>
              <w:t>Директор</w:t>
            </w:r>
          </w:p>
          <w:p w:rsidR="000A7AAE" w:rsidRPr="00A10D89" w:rsidRDefault="000A7AAE" w:rsidP="000A7AAE">
            <w:pPr>
              <w:rPr>
                <w:b/>
                <w:lang w:val="sr-Cyrl-CS"/>
              </w:rPr>
            </w:pPr>
            <w:r w:rsidRPr="00A10D89">
              <w:rPr>
                <w:lang w:val="sr-Cyrl-CS"/>
              </w:rPr>
              <w:t>Предс. С.Р</w:t>
            </w:r>
          </w:p>
        </w:tc>
        <w:tc>
          <w:tcPr>
            <w:tcW w:w="1701" w:type="dxa"/>
          </w:tcPr>
          <w:p w:rsidR="000A7AAE" w:rsidRPr="00A10D89" w:rsidRDefault="000A7AAE" w:rsidP="000A7AAE">
            <w:pPr>
              <w:rPr>
                <w:b/>
                <w:lang w:val="sr-Cyrl-CS"/>
              </w:rPr>
            </w:pPr>
            <w:r w:rsidRPr="00A10D89">
              <w:rPr>
                <w:lang w:val="sr-Cyrl-CS"/>
              </w:rPr>
              <w:t xml:space="preserve">Чланови С.Р. </w:t>
            </w:r>
          </w:p>
        </w:tc>
        <w:tc>
          <w:tcPr>
            <w:tcW w:w="2268" w:type="dxa"/>
          </w:tcPr>
          <w:p w:rsidR="000A7AAE" w:rsidRPr="00A10D89" w:rsidRDefault="000A7AAE" w:rsidP="000A7AAE">
            <w:pPr>
              <w:rPr>
                <w:b/>
                <w:lang w:val="sr-Cyrl-CS"/>
              </w:rPr>
            </w:pPr>
            <w:r>
              <w:rPr>
                <w:lang w:val="sr-Cyrl-CS"/>
              </w:rPr>
              <w:t>Састанак,</w:t>
            </w:r>
            <w:r w:rsidRPr="00A10D89">
              <w:rPr>
                <w:lang w:val="sr-Cyrl-CS"/>
              </w:rPr>
              <w:t xml:space="preserve"> </w:t>
            </w:r>
            <w:r>
              <w:rPr>
                <w:lang w:val="sr-Cyrl-CS"/>
              </w:rPr>
              <w:t xml:space="preserve">извештај директора, извештај са панел дискусије, </w:t>
            </w:r>
            <w:r w:rsidRPr="00A10D89">
              <w:rPr>
                <w:lang w:val="sr-Cyrl-CS"/>
              </w:rPr>
              <w:t>одабир понуде за нов.пакетиће</w:t>
            </w:r>
          </w:p>
        </w:tc>
      </w:tr>
      <w:tr w:rsidR="000A7AAE" w:rsidRPr="00A10D89" w:rsidTr="000A7AAE">
        <w:tc>
          <w:tcPr>
            <w:tcW w:w="2127" w:type="dxa"/>
          </w:tcPr>
          <w:p w:rsidR="000A7AAE" w:rsidRPr="00A10D89" w:rsidRDefault="000A7AAE" w:rsidP="000A7AAE">
            <w:pPr>
              <w:rPr>
                <w:b/>
              </w:rPr>
            </w:pPr>
            <w:r w:rsidRPr="00A10D89">
              <w:rPr>
                <w:lang w:val="sr-Cyrl-CS"/>
              </w:rPr>
              <w:t xml:space="preserve">Присуствовање угледној активности и </w:t>
            </w:r>
            <w:r w:rsidRPr="00A10D89">
              <w:rPr>
                <w:lang w:val="sr-Cyrl-RS"/>
              </w:rPr>
              <w:t>п</w:t>
            </w:r>
            <w:r w:rsidRPr="00A10D89">
              <w:t xml:space="preserve">едагошко-инструктивни увид у рад </w:t>
            </w:r>
            <w:r w:rsidRPr="00A10D89">
              <w:rPr>
                <w:lang w:val="sr-Cyrl-RS"/>
              </w:rPr>
              <w:t>мед.сестара васпитача</w:t>
            </w:r>
          </w:p>
        </w:tc>
        <w:tc>
          <w:tcPr>
            <w:tcW w:w="1701" w:type="dxa"/>
          </w:tcPr>
          <w:p w:rsidR="000A7AAE" w:rsidRPr="00A10D89" w:rsidRDefault="000A7AAE" w:rsidP="000A7AAE">
            <w:pPr>
              <w:rPr>
                <w:b/>
                <w:lang w:val="sr-Cyrl-CS"/>
              </w:rPr>
            </w:pPr>
            <w:r>
              <w:rPr>
                <w:lang w:val="sr-Cyrl-CS"/>
              </w:rPr>
              <w:t>28</w:t>
            </w:r>
            <w:r w:rsidRPr="00A10D89">
              <w:rPr>
                <w:lang w:val="sr-Cyrl-CS"/>
              </w:rPr>
              <w:t>.1</w:t>
            </w:r>
            <w:r>
              <w:rPr>
                <w:lang w:val="sr-Cyrl-CS"/>
              </w:rPr>
              <w:t>1.201</w:t>
            </w:r>
            <w:r>
              <w:rPr>
                <w:lang w:val="sr-Latn-RS"/>
              </w:rPr>
              <w:t>8</w:t>
            </w:r>
            <w:r w:rsidRPr="00A10D89">
              <w:rPr>
                <w:lang w:val="sr-Cyrl-CS"/>
              </w:rPr>
              <w:t>.</w:t>
            </w:r>
          </w:p>
        </w:tc>
        <w:tc>
          <w:tcPr>
            <w:tcW w:w="1843" w:type="dxa"/>
          </w:tcPr>
          <w:p w:rsidR="000A7AAE" w:rsidRPr="00A10D89" w:rsidRDefault="000A7AAE" w:rsidP="000A7AAE">
            <w:pPr>
              <w:rPr>
                <w:b/>
                <w:lang w:val="sr-Cyrl-CS"/>
              </w:rPr>
            </w:pPr>
            <w:r>
              <w:rPr>
                <w:lang w:val="sr-Cyrl-CS"/>
              </w:rPr>
              <w:t>Радна соба млађе</w:t>
            </w:r>
            <w:r w:rsidRPr="00A10D89">
              <w:rPr>
                <w:lang w:val="sr-Cyrl-CS"/>
              </w:rPr>
              <w:t xml:space="preserve"> јаслене групе</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Pr>
                <w:lang w:val="sr-Cyrl-CS"/>
              </w:rPr>
              <w:t>мед.сестра васпитач К.Дугић</w:t>
            </w:r>
          </w:p>
        </w:tc>
        <w:tc>
          <w:tcPr>
            <w:tcW w:w="1701" w:type="dxa"/>
          </w:tcPr>
          <w:p w:rsidR="000A7AAE" w:rsidRDefault="000A7AAE" w:rsidP="000A7AAE">
            <w:pPr>
              <w:rPr>
                <w:b/>
                <w:lang w:val="sr-Cyrl-CS"/>
              </w:rPr>
            </w:pPr>
            <w:r w:rsidRPr="00A10D89">
              <w:rPr>
                <w:lang w:val="sr-Cyrl-CS"/>
              </w:rPr>
              <w:t xml:space="preserve">Асистент – </w:t>
            </w:r>
          </w:p>
          <w:p w:rsidR="000A7AAE" w:rsidRPr="008C4B91" w:rsidRDefault="000A7AAE" w:rsidP="000A7AAE">
            <w:pPr>
              <w:rPr>
                <w:lang w:val="sr-Cyrl-CS"/>
              </w:rPr>
            </w:pPr>
            <w:r>
              <w:rPr>
                <w:lang w:val="sr-Cyrl-CS"/>
              </w:rPr>
              <w:t>Ј.Тимотије</w:t>
            </w:r>
            <w:r w:rsidRPr="00A10D89">
              <w:rPr>
                <w:lang w:val="sr-Cyrl-CS"/>
              </w:rPr>
              <w:t>вић</w:t>
            </w:r>
          </w:p>
        </w:tc>
        <w:tc>
          <w:tcPr>
            <w:tcW w:w="2268" w:type="dxa"/>
          </w:tcPr>
          <w:p w:rsidR="000A7AAE" w:rsidRPr="00A10D89" w:rsidRDefault="000A7AAE" w:rsidP="000A7AAE">
            <w:pPr>
              <w:rPr>
                <w:b/>
              </w:rPr>
            </w:pPr>
            <w:r w:rsidRPr="00A10D89">
              <w:rPr>
                <w:lang w:val="sr-Cyrl-RS"/>
              </w:rPr>
              <w:t>-</w:t>
            </w:r>
            <w:r w:rsidRPr="00A10D89">
              <w:t>реализација угледне активности</w:t>
            </w:r>
            <w:r>
              <w:rPr>
                <w:lang w:val="sr-Cyrl-RS"/>
              </w:rPr>
              <w:t xml:space="preserve"> ''Фарма(домаће животиње)'',</w:t>
            </w:r>
            <w:r w:rsidRPr="00A10D89">
              <w:t xml:space="preserve"> анализа и дискусија</w:t>
            </w:r>
          </w:p>
          <w:p w:rsidR="000A7AAE" w:rsidRPr="00A10D89" w:rsidRDefault="000A7AAE" w:rsidP="000A7AAE">
            <w:pPr>
              <w:rPr>
                <w:b/>
                <w:lang w:val="sr-Cyrl-RS"/>
              </w:rPr>
            </w:pPr>
            <w:r w:rsidRPr="00A10D89">
              <w:t xml:space="preserve">-увид у планирање и евидентирање рада </w:t>
            </w:r>
            <w:r w:rsidRPr="00A10D89">
              <w:rPr>
                <w:lang w:val="sr-Cyrl-RS"/>
              </w:rPr>
              <w:t>мед.сестре васпитача</w:t>
            </w:r>
          </w:p>
        </w:tc>
      </w:tr>
      <w:tr w:rsidR="000A7AAE" w:rsidRPr="00A10D89" w:rsidTr="000A7AAE">
        <w:tc>
          <w:tcPr>
            <w:tcW w:w="2127" w:type="dxa"/>
          </w:tcPr>
          <w:p w:rsidR="000A7AAE" w:rsidRPr="00A10D89" w:rsidRDefault="000A7AAE" w:rsidP="000A7AAE">
            <w:pPr>
              <w:rPr>
                <w:b/>
                <w:lang w:val="sr-Cyrl-CS"/>
              </w:rPr>
            </w:pPr>
            <w:r>
              <w:rPr>
                <w:lang w:val="sr-Cyrl-CS"/>
              </w:rPr>
              <w:t>Организација семинара ''Комуникација у ћорсокаку''</w:t>
            </w:r>
          </w:p>
        </w:tc>
        <w:tc>
          <w:tcPr>
            <w:tcW w:w="1701" w:type="dxa"/>
          </w:tcPr>
          <w:p w:rsidR="000A7AAE" w:rsidRDefault="000A7AAE" w:rsidP="000A7AAE">
            <w:pPr>
              <w:rPr>
                <w:b/>
                <w:lang w:val="sr-Cyrl-CS"/>
              </w:rPr>
            </w:pPr>
            <w:r>
              <w:rPr>
                <w:lang w:val="sr-Cyrl-CS"/>
              </w:rPr>
              <w:t>1.12.2018.</w:t>
            </w:r>
          </w:p>
        </w:tc>
        <w:tc>
          <w:tcPr>
            <w:tcW w:w="1843" w:type="dxa"/>
          </w:tcPr>
          <w:p w:rsidR="000A7AAE" w:rsidRPr="00A10D89" w:rsidRDefault="000A7AAE" w:rsidP="000A7AAE">
            <w:pPr>
              <w:rPr>
                <w:b/>
                <w:lang w:val="sr-Cyrl-CS"/>
              </w:rPr>
            </w:pPr>
            <w:r>
              <w:rPr>
                <w:lang w:val="sr-Cyrl-CS"/>
              </w:rPr>
              <w:t>Сала установе</w:t>
            </w:r>
          </w:p>
        </w:tc>
        <w:tc>
          <w:tcPr>
            <w:tcW w:w="1701" w:type="dxa"/>
          </w:tcPr>
          <w:p w:rsidR="000A7AAE" w:rsidRDefault="000A7AAE" w:rsidP="000A7AAE">
            <w:pPr>
              <w:rPr>
                <w:b/>
                <w:lang w:val="sr-Cyrl-CS"/>
              </w:rPr>
            </w:pPr>
            <w:r>
              <w:rPr>
                <w:lang w:val="sr-Cyrl-CS"/>
              </w:rPr>
              <w:t xml:space="preserve">Директорка </w:t>
            </w:r>
          </w:p>
          <w:p w:rsidR="000A7AAE" w:rsidRPr="00A10D89" w:rsidRDefault="000A7AAE" w:rsidP="000A7AAE">
            <w:pPr>
              <w:rPr>
                <w:b/>
                <w:lang w:val="sr-Cyrl-CS"/>
              </w:rPr>
            </w:pPr>
            <w:r>
              <w:rPr>
                <w:lang w:val="sr-Cyrl-CS"/>
              </w:rPr>
              <w:t xml:space="preserve">Предавачи </w:t>
            </w:r>
          </w:p>
        </w:tc>
        <w:tc>
          <w:tcPr>
            <w:tcW w:w="1701" w:type="dxa"/>
          </w:tcPr>
          <w:p w:rsidR="000A7AAE" w:rsidRPr="005B16A3" w:rsidRDefault="000A7AAE" w:rsidP="000A7AAE">
            <w:pPr>
              <w:rPr>
                <w:b/>
                <w:lang w:val="sr-Cyrl-RS"/>
              </w:rPr>
            </w:pPr>
            <w:r>
              <w:rPr>
                <w:lang w:val="sr-Cyrl-CS"/>
              </w:rPr>
              <w:t>Сви васпитачи и мед.сестре васпитачи, васпитачи из ПУ Лапов</w:t>
            </w:r>
            <w:r>
              <w:rPr>
                <w:lang w:val="sr-Cyrl-RS"/>
              </w:rPr>
              <w:t>о</w:t>
            </w:r>
          </w:p>
        </w:tc>
        <w:tc>
          <w:tcPr>
            <w:tcW w:w="2268" w:type="dxa"/>
          </w:tcPr>
          <w:p w:rsidR="000A7AAE" w:rsidRPr="00A10D89" w:rsidRDefault="000A7AAE" w:rsidP="000A7AAE">
            <w:pPr>
              <w:rPr>
                <w:b/>
                <w:lang w:val="sr-Cyrl-CS"/>
              </w:rPr>
            </w:pPr>
            <w:r>
              <w:rPr>
                <w:lang w:val="sr-Cyrl-CS"/>
              </w:rPr>
              <w:t>Предавање, радионице</w:t>
            </w:r>
          </w:p>
        </w:tc>
      </w:tr>
      <w:tr w:rsidR="000A7AAE" w:rsidRPr="00A10D89" w:rsidTr="000A7AAE">
        <w:tc>
          <w:tcPr>
            <w:tcW w:w="2127" w:type="dxa"/>
          </w:tcPr>
          <w:p w:rsidR="000A7AAE" w:rsidRDefault="000A7AAE" w:rsidP="000A7AAE">
            <w:pPr>
              <w:rPr>
                <w:b/>
                <w:lang w:val="sr-Cyrl-CS"/>
              </w:rPr>
            </w:pPr>
            <w:r>
              <w:rPr>
                <w:lang w:val="sr-Cyrl-RS"/>
              </w:rPr>
              <w:t>Организација одласка на стручно усавршавање</w:t>
            </w:r>
          </w:p>
        </w:tc>
        <w:tc>
          <w:tcPr>
            <w:tcW w:w="1701" w:type="dxa"/>
          </w:tcPr>
          <w:p w:rsidR="000A7AAE" w:rsidRDefault="000A7AAE" w:rsidP="000A7AAE">
            <w:pPr>
              <w:rPr>
                <w:b/>
                <w:lang w:val="sr-Cyrl-CS"/>
              </w:rPr>
            </w:pPr>
            <w:r>
              <w:rPr>
                <w:lang w:val="sr-Cyrl-CS"/>
              </w:rPr>
              <w:t>6.-9.12.2018.</w:t>
            </w:r>
          </w:p>
        </w:tc>
        <w:tc>
          <w:tcPr>
            <w:tcW w:w="1843" w:type="dxa"/>
          </w:tcPr>
          <w:p w:rsidR="000A7AAE" w:rsidRDefault="000A7AAE" w:rsidP="000A7AAE">
            <w:pPr>
              <w:rPr>
                <w:b/>
                <w:lang w:val="sr-Cyrl-CS"/>
              </w:rPr>
            </w:pPr>
            <w:r>
              <w:rPr>
                <w:lang w:val="sr-Cyrl-CS"/>
              </w:rPr>
              <w:t xml:space="preserve">Тара </w:t>
            </w:r>
          </w:p>
        </w:tc>
        <w:tc>
          <w:tcPr>
            <w:tcW w:w="1701" w:type="dxa"/>
          </w:tcPr>
          <w:p w:rsidR="000A7AAE" w:rsidRDefault="000A7AAE" w:rsidP="000A7AAE">
            <w:pPr>
              <w:rPr>
                <w:b/>
                <w:lang w:val="sr-Cyrl-CS"/>
              </w:rPr>
            </w:pPr>
            <w:r>
              <w:rPr>
                <w:lang w:val="sr-Cyrl-CS"/>
              </w:rPr>
              <w:t>Директорка руководилац Тима за професиона-лни развој</w:t>
            </w:r>
          </w:p>
        </w:tc>
        <w:tc>
          <w:tcPr>
            <w:tcW w:w="1701" w:type="dxa"/>
          </w:tcPr>
          <w:p w:rsidR="000A7AAE" w:rsidRDefault="000A7AAE" w:rsidP="000A7AAE">
            <w:pPr>
              <w:rPr>
                <w:b/>
                <w:lang w:val="sr-Cyrl-CS"/>
              </w:rPr>
            </w:pPr>
            <w:r>
              <w:rPr>
                <w:lang w:val="sr-Cyrl-CS"/>
              </w:rPr>
              <w:t>Васпитач С.Којадиновић</w:t>
            </w:r>
          </w:p>
        </w:tc>
        <w:tc>
          <w:tcPr>
            <w:tcW w:w="2268" w:type="dxa"/>
          </w:tcPr>
          <w:p w:rsidR="000A7AAE" w:rsidRDefault="000A7AAE" w:rsidP="000A7AAE">
            <w:pPr>
              <w:rPr>
                <w:b/>
                <w:lang w:val="sr-Cyrl-CS"/>
              </w:rPr>
            </w:pPr>
            <w:r>
              <w:rPr>
                <w:lang w:val="sr-Cyrl-CS"/>
              </w:rPr>
              <w:t>Стручна конференција за васпитаче</w:t>
            </w:r>
          </w:p>
        </w:tc>
      </w:tr>
      <w:tr w:rsidR="000A7AAE" w:rsidRPr="00A10D89" w:rsidTr="000A7AAE">
        <w:tc>
          <w:tcPr>
            <w:tcW w:w="2127" w:type="dxa"/>
          </w:tcPr>
          <w:p w:rsidR="000A7AAE" w:rsidRDefault="000A7AAE" w:rsidP="000A7AAE">
            <w:pPr>
              <w:rPr>
                <w:b/>
                <w:lang w:val="sr-Cyrl-CS"/>
              </w:rPr>
            </w:pPr>
            <w:r>
              <w:rPr>
                <w:lang w:val="sr-Cyrl-CS"/>
              </w:rPr>
              <w:t>Присуствовање Стручном скупу – Кнић</w:t>
            </w:r>
          </w:p>
        </w:tc>
        <w:tc>
          <w:tcPr>
            <w:tcW w:w="1701" w:type="dxa"/>
          </w:tcPr>
          <w:p w:rsidR="000A7AAE" w:rsidRDefault="000A7AAE" w:rsidP="000A7AAE">
            <w:pPr>
              <w:rPr>
                <w:b/>
                <w:lang w:val="sr-Cyrl-CS"/>
              </w:rPr>
            </w:pPr>
            <w:r>
              <w:rPr>
                <w:lang w:val="sr-Cyrl-CS"/>
              </w:rPr>
              <w:t>11.12.2018.</w:t>
            </w:r>
          </w:p>
        </w:tc>
        <w:tc>
          <w:tcPr>
            <w:tcW w:w="1843" w:type="dxa"/>
          </w:tcPr>
          <w:p w:rsidR="000A7AAE" w:rsidRDefault="000A7AAE" w:rsidP="000A7AAE">
            <w:pPr>
              <w:rPr>
                <w:b/>
                <w:lang w:val="sr-Cyrl-CS"/>
              </w:rPr>
            </w:pPr>
            <w:r>
              <w:rPr>
                <w:lang w:val="sr-Cyrl-CS"/>
              </w:rPr>
              <w:t>СШ и ПУ Кнић</w:t>
            </w:r>
          </w:p>
        </w:tc>
        <w:tc>
          <w:tcPr>
            <w:tcW w:w="1701" w:type="dxa"/>
          </w:tcPr>
          <w:p w:rsidR="000A7AAE" w:rsidRDefault="000A7AAE" w:rsidP="000A7AAE">
            <w:pPr>
              <w:rPr>
                <w:b/>
                <w:lang w:val="sr-Cyrl-CS"/>
              </w:rPr>
            </w:pPr>
            <w:r>
              <w:rPr>
                <w:lang w:val="sr-Cyrl-CS"/>
              </w:rPr>
              <w:t>Прос.сав.Љ.Сретеновић</w:t>
            </w:r>
          </w:p>
          <w:p w:rsidR="000A7AAE" w:rsidRDefault="000A7AAE" w:rsidP="000A7AAE">
            <w:pPr>
              <w:rPr>
                <w:b/>
                <w:lang w:val="sr-Cyrl-CS"/>
              </w:rPr>
            </w:pPr>
            <w:r>
              <w:rPr>
                <w:lang w:val="sr-Cyrl-CS"/>
              </w:rPr>
              <w:t>Директорка ПУ Кнић</w:t>
            </w:r>
          </w:p>
        </w:tc>
        <w:tc>
          <w:tcPr>
            <w:tcW w:w="1701" w:type="dxa"/>
          </w:tcPr>
          <w:p w:rsidR="000A7AAE" w:rsidRDefault="000A7AAE" w:rsidP="000A7AAE">
            <w:pPr>
              <w:rPr>
                <w:b/>
                <w:lang w:val="sr-Cyrl-CS"/>
              </w:rPr>
            </w:pPr>
            <w:r>
              <w:rPr>
                <w:lang w:val="sr-Cyrl-CS"/>
              </w:rPr>
              <w:t>Директори и васпитачи из других ПУ</w:t>
            </w:r>
          </w:p>
        </w:tc>
        <w:tc>
          <w:tcPr>
            <w:tcW w:w="2268" w:type="dxa"/>
          </w:tcPr>
          <w:p w:rsidR="000A7AAE" w:rsidRDefault="000A7AAE" w:rsidP="000A7AAE">
            <w:pPr>
              <w:rPr>
                <w:b/>
                <w:lang w:val="sr-Cyrl-CS"/>
              </w:rPr>
            </w:pPr>
            <w:r>
              <w:rPr>
                <w:lang w:val="sr-Cyrl-CS"/>
              </w:rPr>
              <w:t>Презентације радова, дискусија, договор о даљем раду</w:t>
            </w:r>
          </w:p>
        </w:tc>
      </w:tr>
      <w:tr w:rsidR="000A7AAE" w:rsidRPr="00A10D89" w:rsidTr="000A7AAE">
        <w:tc>
          <w:tcPr>
            <w:tcW w:w="2127" w:type="dxa"/>
          </w:tcPr>
          <w:p w:rsidR="000A7AAE" w:rsidRDefault="000A7AAE" w:rsidP="000A7AAE">
            <w:pPr>
              <w:rPr>
                <w:b/>
                <w:lang w:val="sr-Cyrl-CS"/>
              </w:rPr>
            </w:pPr>
            <w:r>
              <w:rPr>
                <w:lang w:val="sr-Cyrl-CS"/>
              </w:rPr>
              <w:t>Сазивање и вођење ВОВ</w:t>
            </w:r>
          </w:p>
        </w:tc>
        <w:tc>
          <w:tcPr>
            <w:tcW w:w="1701" w:type="dxa"/>
          </w:tcPr>
          <w:p w:rsidR="000A7AAE" w:rsidRDefault="000A7AAE" w:rsidP="000A7AAE">
            <w:pPr>
              <w:rPr>
                <w:b/>
                <w:lang w:val="sr-Cyrl-CS"/>
              </w:rPr>
            </w:pPr>
            <w:r>
              <w:rPr>
                <w:lang w:val="sr-Cyrl-CS"/>
              </w:rPr>
              <w:t>12.12.2018.</w:t>
            </w:r>
          </w:p>
        </w:tc>
        <w:tc>
          <w:tcPr>
            <w:tcW w:w="1843" w:type="dxa"/>
          </w:tcPr>
          <w:p w:rsidR="000A7AAE" w:rsidRDefault="000A7AAE" w:rsidP="000A7AAE">
            <w:pPr>
              <w:rPr>
                <w:b/>
                <w:lang w:val="sr-Cyrl-CS"/>
              </w:rPr>
            </w:pPr>
            <w:r>
              <w:rPr>
                <w:lang w:val="sr-Cyrl-CS"/>
              </w:rPr>
              <w:t>Канцеларија за васпитаче</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Сви васпитачи и мед.сестре васпитачи</w:t>
            </w:r>
          </w:p>
        </w:tc>
        <w:tc>
          <w:tcPr>
            <w:tcW w:w="2268" w:type="dxa"/>
          </w:tcPr>
          <w:p w:rsidR="000A7AAE" w:rsidRDefault="000A7AAE" w:rsidP="000A7AAE">
            <w:pPr>
              <w:rPr>
                <w:b/>
                <w:lang w:val="sr-Cyrl-CS"/>
              </w:rPr>
            </w:pPr>
            <w:r>
              <w:rPr>
                <w:lang w:val="sr-Cyrl-CS"/>
              </w:rPr>
              <w:t>Састанак – договор о новогодишњим активностима, извештај са стручног скупа у Книћу, презентације са семинара</w:t>
            </w:r>
          </w:p>
        </w:tc>
      </w:tr>
      <w:tr w:rsidR="000A7AAE" w:rsidRPr="00A10D89" w:rsidTr="000A7AAE">
        <w:tc>
          <w:tcPr>
            <w:tcW w:w="2127" w:type="dxa"/>
          </w:tcPr>
          <w:p w:rsidR="000A7AAE" w:rsidRPr="00A10D89" w:rsidRDefault="000A7AAE" w:rsidP="000A7AAE">
            <w:pPr>
              <w:rPr>
                <w:b/>
                <w:lang w:val="sr-Cyrl-RS"/>
              </w:rPr>
            </w:pPr>
            <w:r w:rsidRPr="00A10D89">
              <w:rPr>
                <w:lang w:val="sr-Cyrl-CS"/>
              </w:rPr>
              <w:t>Присуствовање угледној активности и</w:t>
            </w:r>
          </w:p>
          <w:p w:rsidR="000A7AAE" w:rsidRPr="00A10D89" w:rsidRDefault="000A7AAE" w:rsidP="000A7AAE">
            <w:pPr>
              <w:rPr>
                <w:b/>
                <w:lang w:val="sr-Cyrl-CS"/>
              </w:rPr>
            </w:pPr>
            <w:r w:rsidRPr="00A10D89">
              <w:rPr>
                <w:lang w:val="sr-Cyrl-RS"/>
              </w:rPr>
              <w:t>п</w:t>
            </w:r>
            <w:r w:rsidRPr="00A10D89">
              <w:t>едагошко-инструктивни увид у рад васпитача</w:t>
            </w:r>
          </w:p>
        </w:tc>
        <w:tc>
          <w:tcPr>
            <w:tcW w:w="1701" w:type="dxa"/>
          </w:tcPr>
          <w:p w:rsidR="000A7AAE" w:rsidRDefault="000A7AAE" w:rsidP="000A7AAE">
            <w:pPr>
              <w:rPr>
                <w:b/>
                <w:lang w:val="sr-Cyrl-CS"/>
              </w:rPr>
            </w:pPr>
            <w:r>
              <w:rPr>
                <w:lang w:val="sr-Cyrl-CS"/>
              </w:rPr>
              <w:t>4.12.2018.</w:t>
            </w:r>
          </w:p>
          <w:p w:rsidR="000A7AAE" w:rsidRPr="00A10D89" w:rsidRDefault="000A7AAE" w:rsidP="000A7AAE">
            <w:pPr>
              <w:rPr>
                <w:b/>
                <w:lang w:val="sr-Cyrl-CS"/>
              </w:rPr>
            </w:pPr>
            <w:r>
              <w:rPr>
                <w:lang w:val="sr-Cyrl-CS"/>
              </w:rPr>
              <w:t>13.12.2018</w:t>
            </w:r>
            <w:r w:rsidRPr="00A10D89">
              <w:rPr>
                <w:lang w:val="sr-Cyrl-CS"/>
              </w:rPr>
              <w:t>.</w:t>
            </w:r>
          </w:p>
        </w:tc>
        <w:tc>
          <w:tcPr>
            <w:tcW w:w="1843" w:type="dxa"/>
          </w:tcPr>
          <w:p w:rsidR="000A7AAE" w:rsidRPr="00A10D89" w:rsidRDefault="000A7AAE" w:rsidP="000A7AAE">
            <w:pPr>
              <w:rPr>
                <w:b/>
                <w:lang w:val="sr-Cyrl-CS"/>
              </w:rPr>
            </w:pPr>
            <w:r w:rsidRPr="00A10D89">
              <w:rPr>
                <w:lang w:val="sr-Cyrl-RS"/>
              </w:rPr>
              <w:t>Прип</w:t>
            </w:r>
            <w:r>
              <w:rPr>
                <w:lang w:val="sr-Cyrl-RS"/>
              </w:rPr>
              <w:t>ремна предшколска група у Трсци</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sidRPr="00A10D89">
              <w:rPr>
                <w:lang w:val="sr-Cyrl-CS"/>
              </w:rPr>
              <w:t xml:space="preserve">Васпитач </w:t>
            </w:r>
            <w:r>
              <w:rPr>
                <w:lang w:val="sr-Cyrl-CS"/>
              </w:rPr>
              <w:t>Б.Петровић</w:t>
            </w:r>
          </w:p>
        </w:tc>
        <w:tc>
          <w:tcPr>
            <w:tcW w:w="1701" w:type="dxa"/>
          </w:tcPr>
          <w:p w:rsidR="000A7AAE" w:rsidRPr="00A10D89" w:rsidRDefault="000A7AAE" w:rsidP="000A7AAE">
            <w:pPr>
              <w:rPr>
                <w:b/>
                <w:lang w:val="sr-Cyrl-CS"/>
              </w:rPr>
            </w:pPr>
            <w:r>
              <w:rPr>
                <w:lang w:val="sr-Cyrl-CS"/>
              </w:rPr>
              <w:t>Асистент – Н.Лугавац</w:t>
            </w:r>
          </w:p>
        </w:tc>
        <w:tc>
          <w:tcPr>
            <w:tcW w:w="2268" w:type="dxa"/>
          </w:tcPr>
          <w:p w:rsidR="000A7AAE" w:rsidRPr="00A10D89" w:rsidRDefault="000A7AAE" w:rsidP="000A7AAE">
            <w:pPr>
              <w:rPr>
                <w:b/>
              </w:rPr>
            </w:pPr>
            <w:r w:rsidRPr="00A10D89">
              <w:rPr>
                <w:lang w:val="sr-Cyrl-RS"/>
              </w:rPr>
              <w:t>-</w:t>
            </w:r>
            <w:r w:rsidRPr="00A10D89">
              <w:t>обилазак груп</w:t>
            </w:r>
            <w:r w:rsidRPr="00A10D89">
              <w:rPr>
                <w:lang w:val="sr-Cyrl-RS"/>
              </w:rPr>
              <w:t>е</w:t>
            </w:r>
            <w:r w:rsidRPr="00A10D89">
              <w:t xml:space="preserve">, </w:t>
            </w:r>
          </w:p>
          <w:p w:rsidR="000A7AAE" w:rsidRPr="00A10D89" w:rsidRDefault="000A7AAE" w:rsidP="000A7AAE">
            <w:pPr>
              <w:rPr>
                <w:b/>
                <w:lang w:val="sr-Cyrl-RS"/>
              </w:rPr>
            </w:pPr>
            <w:r w:rsidRPr="00A10D89">
              <w:t>-увид у планирање и евидентирање рада васпитача</w:t>
            </w:r>
          </w:p>
          <w:p w:rsidR="000A7AAE" w:rsidRDefault="000A7AAE" w:rsidP="000A7AAE">
            <w:pPr>
              <w:rPr>
                <w:lang w:val="sr-Cyrl-RS"/>
              </w:rPr>
            </w:pPr>
            <w:r w:rsidRPr="00A10D89">
              <w:rPr>
                <w:lang w:val="sr-Cyrl-RS"/>
              </w:rPr>
              <w:t>-угледна активност</w:t>
            </w:r>
            <w:r>
              <w:rPr>
                <w:lang w:val="sr-Cyrl-RS"/>
              </w:rPr>
              <w:t xml:space="preserve"> ''Зимске чаролије'', анализа и дискусија</w:t>
            </w:r>
          </w:p>
          <w:p w:rsidR="00EA6F66" w:rsidRPr="00A10D89" w:rsidRDefault="00EA6F66" w:rsidP="000A7AAE">
            <w:pPr>
              <w:rPr>
                <w:b/>
                <w:lang w:val="sr-Cyrl-RS"/>
              </w:rPr>
            </w:pPr>
          </w:p>
        </w:tc>
      </w:tr>
      <w:tr w:rsidR="000A7AAE" w:rsidRPr="00A10D89" w:rsidTr="000A7AAE">
        <w:tc>
          <w:tcPr>
            <w:tcW w:w="2127" w:type="dxa"/>
          </w:tcPr>
          <w:p w:rsidR="000A7AAE" w:rsidRPr="00A10D89" w:rsidRDefault="000A7AAE" w:rsidP="000A7AAE">
            <w:pPr>
              <w:rPr>
                <w:b/>
              </w:rPr>
            </w:pPr>
            <w:r w:rsidRPr="00A10D89">
              <w:rPr>
                <w:lang w:val="sr-Cyrl-CS"/>
              </w:rPr>
              <w:lastRenderedPageBreak/>
              <w:t xml:space="preserve">Присуствовање угледној активности и </w:t>
            </w:r>
            <w:r w:rsidRPr="00A10D89">
              <w:rPr>
                <w:lang w:val="sr-Cyrl-RS"/>
              </w:rPr>
              <w:t>п</w:t>
            </w:r>
            <w:r w:rsidRPr="00A10D89">
              <w:t xml:space="preserve">едагошко-инструктивни увид у рад </w:t>
            </w:r>
            <w:r w:rsidRPr="00A10D89">
              <w:rPr>
                <w:lang w:val="sr-Cyrl-RS"/>
              </w:rPr>
              <w:t>мед.сестара васпитача</w:t>
            </w:r>
          </w:p>
        </w:tc>
        <w:tc>
          <w:tcPr>
            <w:tcW w:w="1701" w:type="dxa"/>
          </w:tcPr>
          <w:p w:rsidR="000A7AAE" w:rsidRPr="00A10D89" w:rsidRDefault="000A7AAE" w:rsidP="000A7AAE">
            <w:pPr>
              <w:rPr>
                <w:b/>
                <w:lang w:val="sr-Cyrl-CS"/>
              </w:rPr>
            </w:pPr>
            <w:r>
              <w:rPr>
                <w:lang w:val="sr-Cyrl-CS"/>
              </w:rPr>
              <w:t>14</w:t>
            </w:r>
            <w:r w:rsidRPr="00A10D89">
              <w:rPr>
                <w:lang w:val="sr-Cyrl-CS"/>
              </w:rPr>
              <w:t>.1</w:t>
            </w:r>
            <w:r>
              <w:rPr>
                <w:lang w:val="sr-Cyrl-CS"/>
              </w:rPr>
              <w:t>2.2018</w:t>
            </w:r>
            <w:r w:rsidRPr="00A10D89">
              <w:rPr>
                <w:lang w:val="sr-Cyrl-CS"/>
              </w:rPr>
              <w:t>.</w:t>
            </w:r>
          </w:p>
        </w:tc>
        <w:tc>
          <w:tcPr>
            <w:tcW w:w="1843" w:type="dxa"/>
          </w:tcPr>
          <w:p w:rsidR="000A7AAE" w:rsidRPr="00A10D89" w:rsidRDefault="000A7AAE" w:rsidP="000A7AAE">
            <w:pPr>
              <w:rPr>
                <w:b/>
                <w:lang w:val="sr-Cyrl-CS"/>
              </w:rPr>
            </w:pPr>
            <w:r>
              <w:rPr>
                <w:lang w:val="sr-Cyrl-CS"/>
              </w:rPr>
              <w:t>Радна соба старије</w:t>
            </w:r>
            <w:r w:rsidRPr="00A10D89">
              <w:rPr>
                <w:lang w:val="sr-Cyrl-CS"/>
              </w:rPr>
              <w:t xml:space="preserve"> јаслене групе</w:t>
            </w:r>
          </w:p>
        </w:tc>
        <w:tc>
          <w:tcPr>
            <w:tcW w:w="1701" w:type="dxa"/>
          </w:tcPr>
          <w:p w:rsidR="000A7AAE" w:rsidRPr="00A10D89" w:rsidRDefault="000A7AAE" w:rsidP="000A7AAE">
            <w:pPr>
              <w:rPr>
                <w:b/>
                <w:lang w:val="sr-Cyrl-CS"/>
              </w:rPr>
            </w:pPr>
            <w:r w:rsidRPr="00A10D89">
              <w:rPr>
                <w:lang w:val="sr-Cyrl-CS"/>
              </w:rPr>
              <w:t>директорка</w:t>
            </w:r>
          </w:p>
          <w:p w:rsidR="000A7AAE" w:rsidRPr="00A10D89" w:rsidRDefault="000A7AAE" w:rsidP="000A7AAE">
            <w:pPr>
              <w:rPr>
                <w:b/>
                <w:lang w:val="sr-Cyrl-CS"/>
              </w:rPr>
            </w:pPr>
            <w:r>
              <w:rPr>
                <w:lang w:val="sr-Cyrl-CS"/>
              </w:rPr>
              <w:t>мед.сестра васпитач М.Стојано-вић</w:t>
            </w:r>
          </w:p>
        </w:tc>
        <w:tc>
          <w:tcPr>
            <w:tcW w:w="1701" w:type="dxa"/>
          </w:tcPr>
          <w:p w:rsidR="000A7AAE" w:rsidRDefault="000A7AAE" w:rsidP="000A7AAE">
            <w:pPr>
              <w:rPr>
                <w:b/>
                <w:lang w:val="sr-Cyrl-CS"/>
              </w:rPr>
            </w:pPr>
            <w:r w:rsidRPr="00A10D89">
              <w:rPr>
                <w:lang w:val="sr-Cyrl-CS"/>
              </w:rPr>
              <w:t xml:space="preserve">Асистент – </w:t>
            </w:r>
          </w:p>
          <w:p w:rsidR="000A7AAE" w:rsidRPr="008C4B91" w:rsidRDefault="000A7AAE" w:rsidP="000A7AAE">
            <w:pPr>
              <w:rPr>
                <w:lang w:val="sr-Cyrl-CS"/>
              </w:rPr>
            </w:pPr>
            <w:r>
              <w:rPr>
                <w:lang w:val="sr-Cyrl-CS"/>
              </w:rPr>
              <w:t>Љ.Траиловић</w:t>
            </w:r>
          </w:p>
        </w:tc>
        <w:tc>
          <w:tcPr>
            <w:tcW w:w="2268" w:type="dxa"/>
          </w:tcPr>
          <w:p w:rsidR="000A7AAE" w:rsidRPr="00A10D89" w:rsidRDefault="000A7AAE" w:rsidP="000A7AAE">
            <w:pPr>
              <w:rPr>
                <w:b/>
              </w:rPr>
            </w:pPr>
            <w:r w:rsidRPr="00A10D89">
              <w:rPr>
                <w:lang w:val="sr-Cyrl-RS"/>
              </w:rPr>
              <w:t>-</w:t>
            </w:r>
            <w:r w:rsidRPr="00A10D89">
              <w:t>реализација угледне активности</w:t>
            </w:r>
            <w:r>
              <w:rPr>
                <w:lang w:val="sr-Cyrl-RS"/>
              </w:rPr>
              <w:t xml:space="preserve"> ''Воће и поврће-здрава храна сваког дана'',</w:t>
            </w:r>
            <w:r w:rsidRPr="00A10D89">
              <w:t xml:space="preserve"> анализа и дискусија</w:t>
            </w:r>
          </w:p>
          <w:p w:rsidR="000A7AAE" w:rsidRPr="00A10D89" w:rsidRDefault="000A7AAE" w:rsidP="000A7AAE">
            <w:pPr>
              <w:rPr>
                <w:b/>
                <w:lang w:val="sr-Cyrl-RS"/>
              </w:rPr>
            </w:pPr>
            <w:r w:rsidRPr="00A10D89">
              <w:t xml:space="preserve">-увид у планирање и евидентирање рада </w:t>
            </w:r>
            <w:r w:rsidRPr="00A10D89">
              <w:rPr>
                <w:lang w:val="sr-Cyrl-RS"/>
              </w:rPr>
              <w:t>мед.сестре васпитача</w:t>
            </w:r>
          </w:p>
        </w:tc>
      </w:tr>
      <w:tr w:rsidR="000A7AAE" w:rsidRPr="00A10D89" w:rsidTr="000A7AAE">
        <w:tc>
          <w:tcPr>
            <w:tcW w:w="2127" w:type="dxa"/>
          </w:tcPr>
          <w:p w:rsidR="000A7AAE" w:rsidRPr="00C223A2" w:rsidRDefault="000A7AAE" w:rsidP="000A7AAE">
            <w:pPr>
              <w:rPr>
                <w:b/>
                <w:lang w:val="sr-Cyrl-RS"/>
              </w:rPr>
            </w:pPr>
            <w:r w:rsidRPr="00A10D89">
              <w:t>Сарадња са компанијом А.С.А</w:t>
            </w:r>
          </w:p>
        </w:tc>
        <w:tc>
          <w:tcPr>
            <w:tcW w:w="1701" w:type="dxa"/>
          </w:tcPr>
          <w:p w:rsidR="000A7AAE" w:rsidRPr="00A10D89" w:rsidRDefault="000A7AAE" w:rsidP="000A7AAE">
            <w:pPr>
              <w:rPr>
                <w:b/>
                <w:lang w:val="sr-Cyrl-CS"/>
              </w:rPr>
            </w:pPr>
          </w:p>
          <w:p w:rsidR="000A7AAE" w:rsidRPr="00A10D89" w:rsidRDefault="000A7AAE" w:rsidP="000A7AAE">
            <w:pPr>
              <w:rPr>
                <w:b/>
                <w:lang w:val="sr-Cyrl-CS"/>
              </w:rPr>
            </w:pPr>
            <w:r>
              <w:rPr>
                <w:lang w:val="sr-Cyrl-CS"/>
              </w:rPr>
              <w:t>18.12.2018</w:t>
            </w:r>
            <w:r w:rsidRPr="00A10D89">
              <w:rPr>
                <w:lang w:val="sr-Cyrl-CS"/>
              </w:rPr>
              <w:t>.</w:t>
            </w:r>
          </w:p>
        </w:tc>
        <w:tc>
          <w:tcPr>
            <w:tcW w:w="1843" w:type="dxa"/>
          </w:tcPr>
          <w:p w:rsidR="000A7AAE" w:rsidRPr="00A10D89" w:rsidRDefault="000A7AAE" w:rsidP="000A7AAE">
            <w:pPr>
              <w:rPr>
                <w:b/>
                <w:lang w:val="sr-Cyrl-CS"/>
              </w:rPr>
            </w:pPr>
            <w:r>
              <w:rPr>
                <w:lang w:val="sr-Cyrl-CS"/>
              </w:rPr>
              <w:t>Радне собе</w:t>
            </w:r>
          </w:p>
        </w:tc>
        <w:tc>
          <w:tcPr>
            <w:tcW w:w="1701" w:type="dxa"/>
          </w:tcPr>
          <w:p w:rsidR="000A7AAE" w:rsidRPr="00A10D89" w:rsidRDefault="000A7AAE" w:rsidP="000A7AAE">
            <w:pPr>
              <w:rPr>
                <w:b/>
                <w:lang w:val="sr-Cyrl-CS"/>
              </w:rPr>
            </w:pPr>
            <w:r>
              <w:rPr>
                <w:lang w:val="sr-Cyrl-CS"/>
              </w:rPr>
              <w:t>Д</w:t>
            </w:r>
            <w:r w:rsidRPr="00A10D89">
              <w:rPr>
                <w:lang w:val="sr-Cyrl-CS"/>
              </w:rPr>
              <w:t>иректорка</w:t>
            </w:r>
          </w:p>
        </w:tc>
        <w:tc>
          <w:tcPr>
            <w:tcW w:w="1701" w:type="dxa"/>
          </w:tcPr>
          <w:p w:rsidR="000A7AAE" w:rsidRPr="00A10D89" w:rsidRDefault="000A7AAE" w:rsidP="000A7AAE">
            <w:pPr>
              <w:rPr>
                <w:b/>
                <w:lang w:val="sr-Cyrl-CS"/>
              </w:rPr>
            </w:pPr>
            <w:r w:rsidRPr="00A10D89">
              <w:rPr>
                <w:lang w:val="sr-Cyrl-CS"/>
              </w:rPr>
              <w:t xml:space="preserve">представници </w:t>
            </w:r>
            <w:r w:rsidRPr="00A10D89">
              <w:t>компан.А.С.А</w:t>
            </w:r>
          </w:p>
        </w:tc>
        <w:tc>
          <w:tcPr>
            <w:tcW w:w="2268" w:type="dxa"/>
          </w:tcPr>
          <w:p w:rsidR="000A7AAE" w:rsidRPr="00A10D89" w:rsidRDefault="000A7AAE" w:rsidP="000A7AAE">
            <w:pPr>
              <w:rPr>
                <w:b/>
                <w:lang w:val="sr-Cyrl-CS"/>
              </w:rPr>
            </w:pPr>
            <w:r w:rsidRPr="00A10D89">
              <w:rPr>
                <w:lang w:val="sr-Cyrl-CS"/>
              </w:rPr>
              <w:t>- подела слаткиша</w:t>
            </w:r>
          </w:p>
        </w:tc>
      </w:tr>
      <w:tr w:rsidR="000A7AAE" w:rsidRPr="00A10D89" w:rsidTr="000A7AAE">
        <w:tc>
          <w:tcPr>
            <w:tcW w:w="2127" w:type="dxa"/>
          </w:tcPr>
          <w:p w:rsidR="000A7AAE" w:rsidRPr="00D11EE1" w:rsidRDefault="000A7AAE" w:rsidP="000A7AAE">
            <w:pPr>
              <w:rPr>
                <w:b/>
                <w:lang w:val="sr-Cyrl-RS"/>
              </w:rPr>
            </w:pPr>
            <w:r>
              <w:rPr>
                <w:lang w:val="sr-Cyrl-RS"/>
              </w:rPr>
              <w:t>Организација доделе новогодишњих пакетића и фотографисање деце</w:t>
            </w:r>
          </w:p>
        </w:tc>
        <w:tc>
          <w:tcPr>
            <w:tcW w:w="1701" w:type="dxa"/>
          </w:tcPr>
          <w:p w:rsidR="000A7AAE" w:rsidRPr="00A10D89" w:rsidRDefault="000A7AAE" w:rsidP="000A7AAE">
            <w:pPr>
              <w:rPr>
                <w:b/>
                <w:lang w:val="sr-Cyrl-CS"/>
              </w:rPr>
            </w:pPr>
            <w:r>
              <w:rPr>
                <w:lang w:val="sr-Cyrl-CS"/>
              </w:rPr>
              <w:t>25.12.2018.</w:t>
            </w:r>
          </w:p>
        </w:tc>
        <w:tc>
          <w:tcPr>
            <w:tcW w:w="1843" w:type="dxa"/>
          </w:tcPr>
          <w:p w:rsidR="000A7AAE" w:rsidRPr="00A10D89" w:rsidRDefault="000A7AAE" w:rsidP="000A7AAE">
            <w:pPr>
              <w:rPr>
                <w:b/>
                <w:lang w:val="sr-Cyrl-CS"/>
              </w:rPr>
            </w:pPr>
            <w:r w:rsidRPr="00A10D89">
              <w:rPr>
                <w:lang w:val="sr-Cyrl-CS"/>
              </w:rPr>
              <w:t>сала предшколске установе</w:t>
            </w:r>
            <w:r>
              <w:rPr>
                <w:lang w:val="sr-Cyrl-CS"/>
              </w:rPr>
              <w:t xml:space="preserve"> и радне собе</w:t>
            </w:r>
          </w:p>
        </w:tc>
        <w:tc>
          <w:tcPr>
            <w:tcW w:w="1701" w:type="dxa"/>
          </w:tcPr>
          <w:p w:rsidR="000A7AAE" w:rsidRDefault="000A7AAE" w:rsidP="000A7AAE">
            <w:pPr>
              <w:rPr>
                <w:b/>
                <w:lang w:val="sr-Cyrl-CS"/>
              </w:rPr>
            </w:pPr>
            <w:r>
              <w:rPr>
                <w:lang w:val="sr-Cyrl-CS"/>
              </w:rPr>
              <w:t xml:space="preserve">Директорка </w:t>
            </w:r>
          </w:p>
          <w:p w:rsidR="000A7AAE" w:rsidRDefault="000A7AAE" w:rsidP="000A7AAE">
            <w:pPr>
              <w:rPr>
                <w:b/>
                <w:lang w:val="sr-Cyrl-CS"/>
              </w:rPr>
            </w:pPr>
            <w:r>
              <w:rPr>
                <w:lang w:val="sr-Cyrl-CS"/>
              </w:rPr>
              <w:t>''Ашић'' доо</w:t>
            </w:r>
          </w:p>
          <w:p w:rsidR="000A7AAE" w:rsidRDefault="000A7AAE" w:rsidP="000A7AAE">
            <w:pPr>
              <w:rPr>
                <w:b/>
                <w:lang w:val="sr-Cyrl-CS"/>
              </w:rPr>
            </w:pPr>
          </w:p>
        </w:tc>
        <w:tc>
          <w:tcPr>
            <w:tcW w:w="1701" w:type="dxa"/>
          </w:tcPr>
          <w:p w:rsidR="000A7AAE" w:rsidRPr="00A10D89" w:rsidRDefault="000A7AAE" w:rsidP="000A7AAE">
            <w:pPr>
              <w:rPr>
                <w:b/>
                <w:lang w:val="sr-Cyrl-CS"/>
              </w:rPr>
            </w:pPr>
            <w:r>
              <w:rPr>
                <w:lang w:val="sr-Cyrl-CS"/>
              </w:rPr>
              <w:t>Васпитачи, деца, родитељи, фото Миљковић</w:t>
            </w:r>
          </w:p>
        </w:tc>
        <w:tc>
          <w:tcPr>
            <w:tcW w:w="2268" w:type="dxa"/>
          </w:tcPr>
          <w:p w:rsidR="000A7AAE" w:rsidRPr="00D11EE1" w:rsidRDefault="000A7AAE" w:rsidP="000A7AAE">
            <w:pPr>
              <w:rPr>
                <w:b/>
                <w:lang w:val="sr-Cyrl-CS"/>
              </w:rPr>
            </w:pPr>
            <w:r>
              <w:rPr>
                <w:lang w:val="sr-Cyrl-CS"/>
              </w:rPr>
              <w:t xml:space="preserve">- Додела пакетића, представа и фотографисање деце </w:t>
            </w:r>
          </w:p>
        </w:tc>
      </w:tr>
      <w:tr w:rsidR="000A7AAE" w:rsidRPr="00A10D89" w:rsidTr="000A7AAE">
        <w:tc>
          <w:tcPr>
            <w:tcW w:w="2127" w:type="dxa"/>
          </w:tcPr>
          <w:p w:rsidR="000A7AAE" w:rsidRPr="00A10D89" w:rsidRDefault="000A7AAE" w:rsidP="000A7AAE">
            <w:pPr>
              <w:rPr>
                <w:b/>
              </w:rPr>
            </w:pPr>
            <w:r w:rsidRPr="00A10D89">
              <w:rPr>
                <w:lang w:val="sr-Cyrl-CS"/>
              </w:rPr>
              <w:t>Посета просветног саветника Љ.Сретеновић</w:t>
            </w:r>
          </w:p>
        </w:tc>
        <w:tc>
          <w:tcPr>
            <w:tcW w:w="1701" w:type="dxa"/>
          </w:tcPr>
          <w:p w:rsidR="000A7AAE" w:rsidRPr="00A10D89" w:rsidRDefault="000A7AAE" w:rsidP="000A7AAE">
            <w:pPr>
              <w:rPr>
                <w:b/>
                <w:lang w:val="sr-Cyrl-CS"/>
              </w:rPr>
            </w:pPr>
            <w:r>
              <w:rPr>
                <w:lang w:val="sr-Cyrl-CS"/>
              </w:rPr>
              <w:t>25.12.2018</w:t>
            </w:r>
            <w:r w:rsidRPr="00A10D89">
              <w:rPr>
                <w:lang w:val="sr-Cyrl-CS"/>
              </w:rPr>
              <w:t>.</w:t>
            </w:r>
          </w:p>
        </w:tc>
        <w:tc>
          <w:tcPr>
            <w:tcW w:w="1843" w:type="dxa"/>
          </w:tcPr>
          <w:p w:rsidR="000A7AAE" w:rsidRPr="00A10D89" w:rsidRDefault="000A7AAE" w:rsidP="000A7AAE">
            <w:pPr>
              <w:rPr>
                <w:b/>
                <w:lang w:val="en-US"/>
              </w:rPr>
            </w:pPr>
            <w:r w:rsidRPr="00A10D89">
              <w:rPr>
                <w:lang w:val="sr-Cyrl-CS"/>
              </w:rPr>
              <w:t>сала предшколске установе</w:t>
            </w:r>
          </w:p>
          <w:p w:rsidR="000A7AAE" w:rsidRPr="00A10D89" w:rsidRDefault="000A7AAE" w:rsidP="000A7AAE">
            <w:pPr>
              <w:rPr>
                <w:b/>
                <w:lang w:val="sr-Cyrl-RS"/>
              </w:rPr>
            </w:pPr>
            <w:r w:rsidRPr="00A10D89">
              <w:rPr>
                <w:lang w:val="sr-Cyrl-RS"/>
              </w:rPr>
              <w:t xml:space="preserve">канцеларија </w:t>
            </w:r>
          </w:p>
        </w:tc>
        <w:tc>
          <w:tcPr>
            <w:tcW w:w="1701" w:type="dxa"/>
          </w:tcPr>
          <w:p w:rsidR="000A7AAE" w:rsidRPr="00A10D89" w:rsidRDefault="000A7AAE" w:rsidP="000A7AAE">
            <w:pPr>
              <w:rPr>
                <w:b/>
                <w:lang w:val="sr-Cyrl-CS"/>
              </w:rPr>
            </w:pPr>
            <w:r w:rsidRPr="00A10D89">
              <w:rPr>
                <w:lang w:val="sr-Cyrl-CS"/>
              </w:rPr>
              <w:t xml:space="preserve">Директорка </w:t>
            </w:r>
          </w:p>
          <w:p w:rsidR="000A7AAE" w:rsidRPr="00A10D89" w:rsidRDefault="000A7AAE" w:rsidP="000A7AAE">
            <w:pPr>
              <w:rPr>
                <w:b/>
                <w:lang w:val="sr-Latn-RS"/>
              </w:rPr>
            </w:pPr>
          </w:p>
        </w:tc>
        <w:tc>
          <w:tcPr>
            <w:tcW w:w="1701" w:type="dxa"/>
          </w:tcPr>
          <w:p w:rsidR="000A7AAE" w:rsidRPr="00A10D89" w:rsidRDefault="000A7AAE" w:rsidP="000A7AAE">
            <w:pPr>
              <w:rPr>
                <w:b/>
                <w:lang w:val="sr-Cyrl-RS"/>
              </w:rPr>
            </w:pPr>
            <w:r w:rsidRPr="00A10D89">
              <w:rPr>
                <w:lang w:val="sr-Cyrl-RS"/>
              </w:rPr>
              <w:t xml:space="preserve">Просветни саветник, васпитачи </w:t>
            </w:r>
          </w:p>
        </w:tc>
        <w:tc>
          <w:tcPr>
            <w:tcW w:w="2268" w:type="dxa"/>
          </w:tcPr>
          <w:p w:rsidR="000A7AAE" w:rsidRPr="00A10D89" w:rsidRDefault="000A7AAE" w:rsidP="000A7AAE">
            <w:pPr>
              <w:rPr>
                <w:b/>
                <w:lang w:val="sr-Cyrl-RS"/>
              </w:rPr>
            </w:pPr>
            <w:r>
              <w:rPr>
                <w:lang w:val="sr-Cyrl-RS"/>
              </w:rPr>
              <w:t>Разговор о досадашњем раду</w:t>
            </w:r>
          </w:p>
        </w:tc>
      </w:tr>
      <w:tr w:rsidR="000A7AAE" w:rsidRPr="00A10D89" w:rsidTr="000A7AAE">
        <w:tc>
          <w:tcPr>
            <w:tcW w:w="2127" w:type="dxa"/>
          </w:tcPr>
          <w:p w:rsidR="000A7AAE" w:rsidRPr="00A10D89" w:rsidRDefault="000A7AAE" w:rsidP="000A7AAE">
            <w:pPr>
              <w:rPr>
                <w:b/>
              </w:rPr>
            </w:pPr>
            <w:r w:rsidRPr="00A10D89">
              <w:rPr>
                <w:lang w:val="sr-Cyrl-RS"/>
              </w:rPr>
              <w:t>С</w:t>
            </w:r>
            <w:r w:rsidRPr="00A10D89">
              <w:t>прем</w:t>
            </w:r>
            <w:r w:rsidRPr="00A10D89">
              <w:rPr>
                <w:lang w:val="sr-Cyrl-RS"/>
              </w:rPr>
              <w:t xml:space="preserve">ање </w:t>
            </w:r>
            <w:r w:rsidRPr="00A10D89">
              <w:t xml:space="preserve"> </w:t>
            </w:r>
            <w:r w:rsidRPr="00A10D89">
              <w:rPr>
                <w:lang w:val="sr-Cyrl-RS"/>
              </w:rPr>
              <w:t>м</w:t>
            </w:r>
            <w:r w:rsidRPr="00A10D89">
              <w:t>атеријала  за управни одбор</w:t>
            </w:r>
          </w:p>
        </w:tc>
        <w:tc>
          <w:tcPr>
            <w:tcW w:w="1701" w:type="dxa"/>
          </w:tcPr>
          <w:p w:rsidR="000A7AAE" w:rsidRPr="00A10D89" w:rsidRDefault="000A7AAE" w:rsidP="000A7AAE">
            <w:pPr>
              <w:rPr>
                <w:b/>
              </w:rPr>
            </w:pPr>
            <w:r>
              <w:rPr>
                <w:lang w:val="sr-Cyrl-RS"/>
              </w:rPr>
              <w:t>27</w:t>
            </w:r>
            <w:r>
              <w:t>.</w:t>
            </w:r>
            <w:r>
              <w:rPr>
                <w:lang w:val="sr-Cyrl-RS"/>
              </w:rPr>
              <w:t>12</w:t>
            </w:r>
            <w:r>
              <w:t>.201</w:t>
            </w:r>
            <w:r>
              <w:rPr>
                <w:lang w:val="sr-Cyrl-RS"/>
              </w:rPr>
              <w:t>8</w:t>
            </w:r>
            <w:r w:rsidRPr="00A10D89">
              <w:t>.</w:t>
            </w:r>
          </w:p>
          <w:p w:rsidR="000A7AAE" w:rsidRPr="00A10D89" w:rsidRDefault="000A7AAE" w:rsidP="000A7AAE">
            <w:pPr>
              <w:rPr>
                <w:b/>
              </w:rPr>
            </w:pPr>
          </w:p>
          <w:p w:rsidR="000A7AAE" w:rsidRPr="00A10D89" w:rsidRDefault="000A7AAE" w:rsidP="000A7AAE">
            <w:pPr>
              <w:rPr>
                <w:b/>
              </w:rPr>
            </w:pPr>
          </w:p>
        </w:tc>
        <w:tc>
          <w:tcPr>
            <w:tcW w:w="1843" w:type="dxa"/>
          </w:tcPr>
          <w:p w:rsidR="000A7AAE" w:rsidRPr="00A10D89" w:rsidRDefault="000A7AAE" w:rsidP="000A7AAE">
            <w:pPr>
              <w:rPr>
                <w:b/>
                <w:lang w:val="sr-Cyrl-CS"/>
              </w:rPr>
            </w:pPr>
            <w:r w:rsidRPr="00A10D89">
              <w:rPr>
                <w:lang w:val="sr-Cyrl-CS"/>
              </w:rPr>
              <w:t>канцеларија</w:t>
            </w:r>
          </w:p>
        </w:tc>
        <w:tc>
          <w:tcPr>
            <w:tcW w:w="1701" w:type="dxa"/>
          </w:tcPr>
          <w:p w:rsidR="000A7AAE" w:rsidRPr="00A10D89" w:rsidRDefault="000A7AAE" w:rsidP="000A7AAE">
            <w:pPr>
              <w:rPr>
                <w:b/>
                <w:lang w:val="sr-Cyrl-CS"/>
              </w:rPr>
            </w:pPr>
            <w:r w:rsidRPr="00A10D89">
              <w:rPr>
                <w:lang w:val="sr-Cyrl-CS"/>
              </w:rPr>
              <w:t>Председник УО</w:t>
            </w:r>
          </w:p>
          <w:p w:rsidR="000A7AAE" w:rsidRPr="00A10D89" w:rsidRDefault="000A7AAE" w:rsidP="000A7AAE">
            <w:pPr>
              <w:rPr>
                <w:b/>
                <w:lang w:val="sr-Cyrl-CS"/>
              </w:rPr>
            </w:pPr>
            <w:r w:rsidRPr="00A10D89">
              <w:rPr>
                <w:lang w:val="sr-Cyrl-CS"/>
              </w:rPr>
              <w:t xml:space="preserve">Директорка </w:t>
            </w:r>
          </w:p>
        </w:tc>
        <w:tc>
          <w:tcPr>
            <w:tcW w:w="1701" w:type="dxa"/>
          </w:tcPr>
          <w:p w:rsidR="000A7AAE" w:rsidRPr="00A10D89" w:rsidRDefault="000A7AAE" w:rsidP="000A7AAE">
            <w:pPr>
              <w:rPr>
                <w:b/>
                <w:lang w:val="sr-Cyrl-CS"/>
              </w:rPr>
            </w:pPr>
            <w:r w:rsidRPr="00A10D89">
              <w:rPr>
                <w:lang w:val="sr-Cyrl-CS"/>
              </w:rPr>
              <w:t>чланови У.О.</w:t>
            </w:r>
          </w:p>
        </w:tc>
        <w:tc>
          <w:tcPr>
            <w:tcW w:w="2268" w:type="dxa"/>
          </w:tcPr>
          <w:p w:rsidR="000A7AAE" w:rsidRPr="00A10D89" w:rsidRDefault="000A7AAE" w:rsidP="000A7AAE">
            <w:pPr>
              <w:rPr>
                <w:b/>
                <w:lang w:val="sr-Cyrl-CS"/>
              </w:rPr>
            </w:pPr>
            <w:r w:rsidRPr="00A10D89">
              <w:rPr>
                <w:lang w:val="sr-Cyrl-CS"/>
              </w:rPr>
              <w:t xml:space="preserve">Састанак – </w:t>
            </w:r>
            <w:r>
              <w:rPr>
                <w:lang w:val="sr-Cyrl-CS"/>
              </w:rPr>
              <w:t>усвајање финансијског плана установе за 2019.год., Правилника о сталном стручном усавршавању, измена финансијског плана за 2018.</w:t>
            </w:r>
          </w:p>
        </w:tc>
      </w:tr>
      <w:tr w:rsidR="000A7AAE" w:rsidRPr="00A10D89" w:rsidTr="000A7AAE">
        <w:tc>
          <w:tcPr>
            <w:tcW w:w="2127" w:type="dxa"/>
          </w:tcPr>
          <w:p w:rsidR="000A7AAE" w:rsidRPr="00A10D89" w:rsidRDefault="000A7AAE" w:rsidP="000A7AAE">
            <w:pPr>
              <w:rPr>
                <w:b/>
                <w:lang w:val="sr-Cyrl-RS"/>
              </w:rPr>
            </w:pPr>
            <w:r w:rsidRPr="00A10D89">
              <w:rPr>
                <w:lang w:val="sr-Cyrl-CS"/>
              </w:rPr>
              <w:t>Присуствовање угледној активности и</w:t>
            </w:r>
          </w:p>
          <w:p w:rsidR="000A7AAE" w:rsidRPr="00A10D89" w:rsidRDefault="000A7AAE" w:rsidP="000A7AAE">
            <w:pPr>
              <w:rPr>
                <w:b/>
                <w:lang w:val="sr-Cyrl-RS"/>
              </w:rPr>
            </w:pPr>
            <w:r w:rsidRPr="00A10D89">
              <w:rPr>
                <w:lang w:val="sr-Cyrl-RS"/>
              </w:rPr>
              <w:t>п</w:t>
            </w:r>
            <w:r w:rsidRPr="00A10D89">
              <w:t>едагошко-инструктивни увид у рад васпитача</w:t>
            </w:r>
          </w:p>
        </w:tc>
        <w:tc>
          <w:tcPr>
            <w:tcW w:w="1701" w:type="dxa"/>
          </w:tcPr>
          <w:p w:rsidR="000A7AAE" w:rsidRDefault="000A7AAE" w:rsidP="000A7AAE">
            <w:pPr>
              <w:rPr>
                <w:b/>
                <w:lang w:val="sr-Cyrl-RS"/>
              </w:rPr>
            </w:pPr>
            <w:r>
              <w:rPr>
                <w:lang w:val="sr-Cyrl-RS"/>
              </w:rPr>
              <w:t>11.1.2019.</w:t>
            </w:r>
          </w:p>
        </w:tc>
        <w:tc>
          <w:tcPr>
            <w:tcW w:w="1843" w:type="dxa"/>
          </w:tcPr>
          <w:p w:rsidR="000A7AAE" w:rsidRPr="00A10D89" w:rsidRDefault="000A7AAE" w:rsidP="000A7AAE">
            <w:pPr>
              <w:rPr>
                <w:b/>
                <w:lang w:val="sr-Cyrl-CS"/>
              </w:rPr>
            </w:pPr>
            <w:r>
              <w:rPr>
                <w:lang w:val="sr-Cyrl-CS"/>
              </w:rPr>
              <w:t>Радна соба млађе васпитне групе</w:t>
            </w:r>
          </w:p>
        </w:tc>
        <w:tc>
          <w:tcPr>
            <w:tcW w:w="1701" w:type="dxa"/>
          </w:tcPr>
          <w:p w:rsidR="000A7AAE" w:rsidRDefault="000A7AAE" w:rsidP="000A7AAE">
            <w:pPr>
              <w:rPr>
                <w:b/>
                <w:lang w:val="sr-Cyrl-CS"/>
              </w:rPr>
            </w:pPr>
            <w:r>
              <w:rPr>
                <w:lang w:val="sr-Cyrl-CS"/>
              </w:rPr>
              <w:t xml:space="preserve">Директорка </w:t>
            </w:r>
          </w:p>
          <w:p w:rsidR="000A7AAE" w:rsidRPr="00A10D89" w:rsidRDefault="000A7AAE" w:rsidP="000A7AAE">
            <w:pPr>
              <w:rPr>
                <w:b/>
                <w:lang w:val="sr-Cyrl-CS"/>
              </w:rPr>
            </w:pPr>
            <w:r>
              <w:rPr>
                <w:lang w:val="sr-Cyrl-CS"/>
              </w:rPr>
              <w:t>Васпитач М.Николић</w:t>
            </w:r>
          </w:p>
        </w:tc>
        <w:tc>
          <w:tcPr>
            <w:tcW w:w="1701" w:type="dxa"/>
          </w:tcPr>
          <w:p w:rsidR="000A7AAE" w:rsidRPr="00A10D89" w:rsidRDefault="000A7AAE" w:rsidP="000A7AAE">
            <w:pPr>
              <w:rPr>
                <w:b/>
                <w:lang w:val="sr-Cyrl-CS"/>
              </w:rPr>
            </w:pPr>
            <w:r>
              <w:rPr>
                <w:lang w:val="sr-Cyrl-CS"/>
              </w:rPr>
              <w:t>Асистент А.Ђурђевић</w:t>
            </w:r>
          </w:p>
        </w:tc>
        <w:tc>
          <w:tcPr>
            <w:tcW w:w="2268" w:type="dxa"/>
          </w:tcPr>
          <w:p w:rsidR="000A7AAE" w:rsidRPr="00A10D89" w:rsidRDefault="000A7AAE" w:rsidP="000A7AAE">
            <w:pPr>
              <w:rPr>
                <w:b/>
              </w:rPr>
            </w:pPr>
            <w:r w:rsidRPr="00A10D89">
              <w:rPr>
                <w:lang w:val="sr-Cyrl-RS"/>
              </w:rPr>
              <w:t>-</w:t>
            </w:r>
            <w:r w:rsidRPr="00A10D89">
              <w:t>реализација угледне активности</w:t>
            </w:r>
            <w:r>
              <w:rPr>
                <w:lang w:val="sr-Cyrl-RS"/>
              </w:rPr>
              <w:t xml:space="preserve"> ''Зима'',</w:t>
            </w:r>
            <w:r w:rsidRPr="00A10D89">
              <w:t xml:space="preserve"> анализа и дискусија</w:t>
            </w:r>
          </w:p>
          <w:p w:rsidR="000A7AAE" w:rsidRPr="00A10D89" w:rsidRDefault="000A7AAE" w:rsidP="000A7AAE">
            <w:pPr>
              <w:rPr>
                <w:b/>
                <w:lang w:val="sr-Cyrl-CS"/>
              </w:rPr>
            </w:pPr>
            <w:r w:rsidRPr="00A10D89">
              <w:t xml:space="preserve">-увид у планирање и евидентирање рада </w:t>
            </w:r>
            <w:r w:rsidRPr="00A10D89">
              <w:rPr>
                <w:lang w:val="sr-Cyrl-RS"/>
              </w:rPr>
              <w:t>васпитача</w:t>
            </w:r>
          </w:p>
        </w:tc>
      </w:tr>
      <w:tr w:rsidR="000A7AAE" w:rsidRPr="00A10D89" w:rsidTr="000A7AAE">
        <w:tc>
          <w:tcPr>
            <w:tcW w:w="2127" w:type="dxa"/>
          </w:tcPr>
          <w:p w:rsidR="000A7AAE" w:rsidRPr="00A10D89" w:rsidRDefault="000A7AAE" w:rsidP="000A7AAE">
            <w:pPr>
              <w:rPr>
                <w:b/>
              </w:rPr>
            </w:pPr>
            <w:r w:rsidRPr="00A10D89">
              <w:t>Учествовање у раду  СА за развојно планирање</w:t>
            </w:r>
          </w:p>
        </w:tc>
        <w:tc>
          <w:tcPr>
            <w:tcW w:w="1701" w:type="dxa"/>
          </w:tcPr>
          <w:p w:rsidR="000A7AAE" w:rsidRPr="00A10D89" w:rsidRDefault="000A7AAE" w:rsidP="000A7AAE">
            <w:pPr>
              <w:rPr>
                <w:b/>
                <w:lang w:val="sr-Cyrl-CS"/>
              </w:rPr>
            </w:pPr>
            <w:r>
              <w:rPr>
                <w:lang w:val="sr-Latn-RS"/>
              </w:rPr>
              <w:t>16</w:t>
            </w:r>
            <w:r>
              <w:rPr>
                <w:lang w:val="sr-Cyrl-CS"/>
              </w:rPr>
              <w:t>.01.2019</w:t>
            </w:r>
            <w:r w:rsidRPr="00A10D89">
              <w:rPr>
                <w:lang w:val="sr-Cyrl-CS"/>
              </w:rPr>
              <w:t>.</w:t>
            </w:r>
          </w:p>
        </w:tc>
        <w:tc>
          <w:tcPr>
            <w:tcW w:w="1843" w:type="dxa"/>
          </w:tcPr>
          <w:p w:rsidR="000A7AAE" w:rsidRPr="00A10D89" w:rsidRDefault="000A7AAE" w:rsidP="000A7AAE">
            <w:pPr>
              <w:rPr>
                <w:b/>
                <w:lang w:val="sr-Cyrl-CS"/>
              </w:rPr>
            </w:pPr>
            <w:r w:rsidRPr="00A10D89">
              <w:rPr>
                <w:lang w:val="sr-Cyrl-CS"/>
              </w:rPr>
              <w:t>канцеларија</w:t>
            </w:r>
          </w:p>
        </w:tc>
        <w:tc>
          <w:tcPr>
            <w:tcW w:w="1701" w:type="dxa"/>
          </w:tcPr>
          <w:p w:rsidR="000A7AAE" w:rsidRPr="00A10D89" w:rsidRDefault="000A7AAE" w:rsidP="000A7AAE">
            <w:pPr>
              <w:rPr>
                <w:b/>
                <w:lang w:val="sr-Cyrl-CS"/>
              </w:rPr>
            </w:pPr>
            <w:r w:rsidRPr="00A10D89">
              <w:rPr>
                <w:lang w:val="sr-Cyrl-CS"/>
              </w:rPr>
              <w:t>директорка</w:t>
            </w:r>
          </w:p>
        </w:tc>
        <w:tc>
          <w:tcPr>
            <w:tcW w:w="1701" w:type="dxa"/>
          </w:tcPr>
          <w:p w:rsidR="000A7AAE" w:rsidRPr="00A10D89" w:rsidRDefault="000A7AAE" w:rsidP="000A7AAE">
            <w:pPr>
              <w:rPr>
                <w:b/>
                <w:lang w:val="sr-Cyrl-CS"/>
              </w:rPr>
            </w:pPr>
            <w:r w:rsidRPr="00A10D89">
              <w:rPr>
                <w:lang w:val="sr-Cyrl-CS"/>
              </w:rPr>
              <w:t>чланови</w:t>
            </w:r>
            <w:r w:rsidRPr="00A10D89">
              <w:t xml:space="preserve">   СА за развојно планирање</w:t>
            </w:r>
          </w:p>
        </w:tc>
        <w:tc>
          <w:tcPr>
            <w:tcW w:w="2268" w:type="dxa"/>
          </w:tcPr>
          <w:p w:rsidR="000A7AAE" w:rsidRPr="00A10D89" w:rsidRDefault="000A7AAE" w:rsidP="000A7AAE">
            <w:pPr>
              <w:rPr>
                <w:b/>
                <w:lang w:val="sr-Cyrl-RS"/>
              </w:rPr>
            </w:pPr>
            <w:r w:rsidRPr="00A10D89">
              <w:rPr>
                <w:lang w:val="sr-Cyrl-RS"/>
              </w:rPr>
              <w:t xml:space="preserve">Састанак – израда </w:t>
            </w:r>
            <w:r>
              <w:rPr>
                <w:lang w:val="sr-Cyrl-RS"/>
              </w:rPr>
              <w:t>полугодишњег извештаја</w:t>
            </w:r>
          </w:p>
        </w:tc>
      </w:tr>
      <w:tr w:rsidR="000A7AAE" w:rsidRPr="00A10D89" w:rsidTr="000A7AAE">
        <w:tc>
          <w:tcPr>
            <w:tcW w:w="2127" w:type="dxa"/>
          </w:tcPr>
          <w:p w:rsidR="000A7AAE" w:rsidRPr="00A10D89" w:rsidRDefault="000A7AAE" w:rsidP="000A7AAE">
            <w:pPr>
              <w:rPr>
                <w:b/>
                <w:lang w:val="sr-Cyrl-RS"/>
              </w:rPr>
            </w:pPr>
            <w:r w:rsidRPr="00A10D89">
              <w:rPr>
                <w:lang w:val="sr-Cyrl-CS"/>
              </w:rPr>
              <w:t xml:space="preserve">Присуствовање угледној </w:t>
            </w:r>
            <w:r w:rsidRPr="00A10D89">
              <w:rPr>
                <w:lang w:val="sr-Cyrl-CS"/>
              </w:rPr>
              <w:lastRenderedPageBreak/>
              <w:t>активности и</w:t>
            </w:r>
          </w:p>
          <w:p w:rsidR="000A7AAE" w:rsidRPr="00A10D89" w:rsidRDefault="000A7AAE" w:rsidP="000A7AAE">
            <w:pPr>
              <w:rPr>
                <w:b/>
              </w:rPr>
            </w:pPr>
            <w:r w:rsidRPr="00A10D89">
              <w:rPr>
                <w:lang w:val="sr-Cyrl-RS"/>
              </w:rPr>
              <w:t>п</w:t>
            </w:r>
            <w:r w:rsidRPr="00A10D89">
              <w:t>едагошко-инструктивни увид у рад васпитача</w:t>
            </w:r>
          </w:p>
        </w:tc>
        <w:tc>
          <w:tcPr>
            <w:tcW w:w="1701" w:type="dxa"/>
          </w:tcPr>
          <w:p w:rsidR="000A7AAE" w:rsidRDefault="000A7AAE" w:rsidP="000A7AAE">
            <w:pPr>
              <w:rPr>
                <w:b/>
                <w:lang w:val="sr-Cyrl-CS"/>
              </w:rPr>
            </w:pPr>
            <w:r>
              <w:rPr>
                <w:lang w:val="sr-Cyrl-CS"/>
              </w:rPr>
              <w:lastRenderedPageBreak/>
              <w:t>17.1.2019.</w:t>
            </w:r>
          </w:p>
        </w:tc>
        <w:tc>
          <w:tcPr>
            <w:tcW w:w="1843" w:type="dxa"/>
          </w:tcPr>
          <w:p w:rsidR="000A7AAE" w:rsidRPr="00A10D89" w:rsidRDefault="000A7AAE" w:rsidP="000A7AAE">
            <w:pPr>
              <w:rPr>
                <w:b/>
                <w:lang w:val="sr-Cyrl-CS"/>
              </w:rPr>
            </w:pPr>
            <w:r>
              <w:rPr>
                <w:lang w:val="sr-Cyrl-CS"/>
              </w:rPr>
              <w:t>Радна соба ППГ</w:t>
            </w:r>
          </w:p>
        </w:tc>
        <w:tc>
          <w:tcPr>
            <w:tcW w:w="1701" w:type="dxa"/>
          </w:tcPr>
          <w:p w:rsidR="000A7AAE" w:rsidRDefault="000A7AAE" w:rsidP="000A7AAE">
            <w:pPr>
              <w:rPr>
                <w:b/>
                <w:lang w:val="sr-Cyrl-CS"/>
              </w:rPr>
            </w:pPr>
            <w:r>
              <w:rPr>
                <w:lang w:val="sr-Cyrl-CS"/>
              </w:rPr>
              <w:t xml:space="preserve">Директорка </w:t>
            </w:r>
          </w:p>
          <w:p w:rsidR="000A7AAE" w:rsidRPr="00A10D89" w:rsidRDefault="000A7AAE" w:rsidP="000A7AAE">
            <w:pPr>
              <w:rPr>
                <w:b/>
                <w:lang w:val="sr-Cyrl-CS"/>
              </w:rPr>
            </w:pPr>
            <w:r>
              <w:rPr>
                <w:lang w:val="sr-Cyrl-CS"/>
              </w:rPr>
              <w:t xml:space="preserve">Васпитач </w:t>
            </w:r>
            <w:r>
              <w:rPr>
                <w:lang w:val="sr-Cyrl-CS"/>
              </w:rPr>
              <w:lastRenderedPageBreak/>
              <w:t>Н.Павловић</w:t>
            </w:r>
          </w:p>
        </w:tc>
        <w:tc>
          <w:tcPr>
            <w:tcW w:w="1701" w:type="dxa"/>
          </w:tcPr>
          <w:p w:rsidR="000A7AAE" w:rsidRPr="00A10D89" w:rsidRDefault="000A7AAE" w:rsidP="000A7AAE">
            <w:pPr>
              <w:rPr>
                <w:b/>
                <w:lang w:val="sr-Cyrl-CS"/>
              </w:rPr>
            </w:pPr>
            <w:r>
              <w:rPr>
                <w:lang w:val="sr-Cyrl-CS"/>
              </w:rPr>
              <w:lastRenderedPageBreak/>
              <w:t>Асистент Д.Г.Спасић</w:t>
            </w:r>
          </w:p>
        </w:tc>
        <w:tc>
          <w:tcPr>
            <w:tcW w:w="2268" w:type="dxa"/>
          </w:tcPr>
          <w:p w:rsidR="000A7AAE" w:rsidRPr="00A10D89" w:rsidRDefault="000A7AAE" w:rsidP="000A7AAE">
            <w:pPr>
              <w:rPr>
                <w:b/>
              </w:rPr>
            </w:pPr>
            <w:r w:rsidRPr="00A10D89">
              <w:rPr>
                <w:lang w:val="sr-Cyrl-RS"/>
              </w:rPr>
              <w:t>-</w:t>
            </w:r>
            <w:r w:rsidRPr="00A10D89">
              <w:t>реализација угледне активности</w:t>
            </w:r>
            <w:r>
              <w:rPr>
                <w:lang w:val="sr-Cyrl-RS"/>
              </w:rPr>
              <w:t xml:space="preserve"> </w:t>
            </w:r>
            <w:r>
              <w:rPr>
                <w:lang w:val="sr-Cyrl-RS"/>
              </w:rPr>
              <w:lastRenderedPageBreak/>
              <w:t>''Пиротски ћилим'',</w:t>
            </w:r>
            <w:r w:rsidRPr="00A10D89">
              <w:t xml:space="preserve"> анализа и дискусија</w:t>
            </w:r>
          </w:p>
          <w:p w:rsidR="000A7AAE" w:rsidRPr="00A10D89" w:rsidRDefault="000A7AAE" w:rsidP="000A7AAE">
            <w:pPr>
              <w:rPr>
                <w:b/>
                <w:lang w:val="sr-Cyrl-RS"/>
              </w:rPr>
            </w:pPr>
            <w:r w:rsidRPr="00A10D89">
              <w:t xml:space="preserve">-увид у планирање и евидентирање рада </w:t>
            </w:r>
            <w:r w:rsidRPr="00A10D89">
              <w:rPr>
                <w:lang w:val="sr-Cyrl-RS"/>
              </w:rPr>
              <w:t>васпитача</w:t>
            </w:r>
          </w:p>
        </w:tc>
      </w:tr>
      <w:tr w:rsidR="000A7AAE" w:rsidRPr="00A10D89" w:rsidTr="000A7AAE">
        <w:tc>
          <w:tcPr>
            <w:tcW w:w="2127" w:type="dxa"/>
          </w:tcPr>
          <w:p w:rsidR="000A7AAE" w:rsidRPr="00A10D89" w:rsidRDefault="000A7AAE" w:rsidP="000A7AAE">
            <w:pPr>
              <w:rPr>
                <w:b/>
              </w:rPr>
            </w:pPr>
            <w:r w:rsidRPr="00A10D89">
              <w:lastRenderedPageBreak/>
              <w:t>Сарадња са образов</w:t>
            </w:r>
            <w:r w:rsidRPr="00A10D89">
              <w:rPr>
                <w:lang w:val="sr-Cyrl-RS"/>
              </w:rPr>
              <w:t>ним</w:t>
            </w:r>
            <w:r w:rsidRPr="00A10D89">
              <w:t xml:space="preserve"> институциј</w:t>
            </w:r>
            <w:r w:rsidRPr="00A10D89">
              <w:rPr>
                <w:lang w:val="sr-Cyrl-RS"/>
              </w:rPr>
              <w:t xml:space="preserve">ама </w:t>
            </w:r>
            <w:r>
              <w:rPr>
                <w:lang w:val="sr-Cyrl-RS"/>
              </w:rPr>
              <w:t>–</w:t>
            </w:r>
            <w:r w:rsidRPr="00A10D89">
              <w:t xml:space="preserve"> Светосавска академија</w:t>
            </w:r>
          </w:p>
        </w:tc>
        <w:tc>
          <w:tcPr>
            <w:tcW w:w="1701" w:type="dxa"/>
          </w:tcPr>
          <w:p w:rsidR="000A7AAE" w:rsidRDefault="000A7AAE" w:rsidP="000A7AAE">
            <w:pPr>
              <w:rPr>
                <w:b/>
                <w:lang w:val="sr-Cyrl-CS"/>
              </w:rPr>
            </w:pPr>
            <w:r>
              <w:rPr>
                <w:lang w:val="sr-Cyrl-CS"/>
              </w:rPr>
              <w:t>26.1.2019.</w:t>
            </w:r>
          </w:p>
          <w:p w:rsidR="000A7AAE" w:rsidRPr="00A10D89" w:rsidRDefault="000A7AAE" w:rsidP="000A7AAE">
            <w:pPr>
              <w:rPr>
                <w:b/>
                <w:lang w:val="sr-Cyrl-CS"/>
              </w:rPr>
            </w:pPr>
            <w:r>
              <w:rPr>
                <w:lang w:val="sr-Cyrl-CS"/>
              </w:rPr>
              <w:t>27.1.2019</w:t>
            </w:r>
            <w:r w:rsidRPr="00A10D89">
              <w:rPr>
                <w:lang w:val="sr-Cyrl-CS"/>
              </w:rPr>
              <w:t>.</w:t>
            </w:r>
          </w:p>
        </w:tc>
        <w:tc>
          <w:tcPr>
            <w:tcW w:w="1843" w:type="dxa"/>
          </w:tcPr>
          <w:p w:rsidR="000A7AAE" w:rsidRPr="00A10D89" w:rsidRDefault="000A7AAE" w:rsidP="000A7AAE">
            <w:pPr>
              <w:rPr>
                <w:b/>
                <w:lang w:val="sr-Cyrl-CS"/>
              </w:rPr>
            </w:pPr>
            <w:r w:rsidRPr="00A10D89">
              <w:rPr>
                <w:lang w:val="sr-Cyrl-CS"/>
              </w:rPr>
              <w:t xml:space="preserve">Сала </w:t>
            </w:r>
            <w:r>
              <w:rPr>
                <w:lang w:val="sr-Cyrl-CS"/>
              </w:rPr>
              <w:t>КЦ и СШ</w:t>
            </w:r>
          </w:p>
        </w:tc>
        <w:tc>
          <w:tcPr>
            <w:tcW w:w="1701" w:type="dxa"/>
          </w:tcPr>
          <w:p w:rsidR="000A7AAE" w:rsidRPr="00CA09EF" w:rsidRDefault="000A7AAE" w:rsidP="000A7AAE">
            <w:pPr>
              <w:rPr>
                <w:b/>
                <w:lang w:val="sr-Cyrl-RS"/>
              </w:rPr>
            </w:pPr>
            <w:r>
              <w:rPr>
                <w:lang w:val="sr-Cyrl-CS"/>
              </w:rPr>
              <w:t>Д</w:t>
            </w:r>
            <w:r w:rsidRPr="00A10D89">
              <w:rPr>
                <w:lang w:val="sr-Cyrl-CS"/>
              </w:rPr>
              <w:t>иректорка</w:t>
            </w:r>
            <w:r>
              <w:rPr>
                <w:lang w:val="sr-Cyrl-CS"/>
              </w:rPr>
              <w:t>, директорке ОШ</w:t>
            </w:r>
            <w:r>
              <w:rPr>
                <w:lang w:val="sr-Cyrl-RS"/>
              </w:rPr>
              <w:t xml:space="preserve"> и СШ</w:t>
            </w:r>
          </w:p>
        </w:tc>
        <w:tc>
          <w:tcPr>
            <w:tcW w:w="1701" w:type="dxa"/>
          </w:tcPr>
          <w:p w:rsidR="000A7AAE" w:rsidRPr="00A10D89" w:rsidRDefault="000A7AAE" w:rsidP="000A7AAE">
            <w:pPr>
              <w:rPr>
                <w:b/>
                <w:lang w:val="sr-Cyrl-CS"/>
              </w:rPr>
            </w:pPr>
            <w:r w:rsidRPr="00A10D89">
              <w:rPr>
                <w:lang w:val="sr-Cyrl-CS"/>
              </w:rPr>
              <w:t>сарадници, учитељи, васпитачи, родитељи и деца</w:t>
            </w:r>
          </w:p>
        </w:tc>
        <w:tc>
          <w:tcPr>
            <w:tcW w:w="2268" w:type="dxa"/>
          </w:tcPr>
          <w:p w:rsidR="000A7AAE" w:rsidRPr="00A10D89" w:rsidRDefault="000A7AAE" w:rsidP="000A7AAE">
            <w:pPr>
              <w:rPr>
                <w:b/>
              </w:rPr>
            </w:pPr>
            <w:r w:rsidRPr="00A10D89">
              <w:rPr>
                <w:lang w:val="sr-Cyrl-CS"/>
              </w:rPr>
              <w:t>Обележавање  школске славе ''Светог Саве''</w:t>
            </w:r>
            <w:r>
              <w:rPr>
                <w:lang w:val="sr-Cyrl-CS"/>
              </w:rPr>
              <w:t xml:space="preserve"> – приредба и сечење колача</w:t>
            </w:r>
          </w:p>
        </w:tc>
      </w:tr>
      <w:tr w:rsidR="000A7AAE" w:rsidRPr="00A10D89" w:rsidTr="000A7AAE">
        <w:tc>
          <w:tcPr>
            <w:tcW w:w="2127" w:type="dxa"/>
          </w:tcPr>
          <w:p w:rsidR="000A7AAE" w:rsidRPr="0046139A" w:rsidRDefault="000A7AAE" w:rsidP="000A7AAE">
            <w:pPr>
              <w:rPr>
                <w:b/>
                <w:lang w:val="sr-Cyrl-RS"/>
              </w:rPr>
            </w:pPr>
            <w:r>
              <w:rPr>
                <w:lang w:val="sr-Cyrl-RS"/>
              </w:rPr>
              <w:t xml:space="preserve">Сарадња са ОШ </w:t>
            </w:r>
          </w:p>
        </w:tc>
        <w:tc>
          <w:tcPr>
            <w:tcW w:w="1701" w:type="dxa"/>
          </w:tcPr>
          <w:p w:rsidR="000A7AAE" w:rsidRDefault="000A7AAE" w:rsidP="000A7AAE">
            <w:pPr>
              <w:rPr>
                <w:b/>
                <w:lang w:val="sr-Cyrl-CS"/>
              </w:rPr>
            </w:pPr>
            <w:r>
              <w:rPr>
                <w:lang w:val="sr-Cyrl-CS"/>
              </w:rPr>
              <w:t>28.1.2019.</w:t>
            </w:r>
          </w:p>
        </w:tc>
        <w:tc>
          <w:tcPr>
            <w:tcW w:w="1843" w:type="dxa"/>
          </w:tcPr>
          <w:p w:rsidR="000A7AAE" w:rsidRDefault="000A7AAE" w:rsidP="000A7AAE">
            <w:pPr>
              <w:rPr>
                <w:b/>
                <w:lang w:val="sr-Cyrl-CS"/>
              </w:rPr>
            </w:pPr>
            <w:r>
              <w:rPr>
                <w:lang w:val="sr-Cyrl-CS"/>
              </w:rPr>
              <w:t xml:space="preserve">Канцеларија </w:t>
            </w:r>
          </w:p>
          <w:p w:rsidR="000A7AAE" w:rsidRPr="00A10D89" w:rsidRDefault="000A7AAE" w:rsidP="000A7AAE">
            <w:pPr>
              <w:rPr>
                <w:b/>
                <w:lang w:val="sr-Cyrl-CS"/>
              </w:rPr>
            </w:pPr>
            <w:r>
              <w:rPr>
                <w:lang w:val="sr-Cyrl-CS"/>
              </w:rPr>
              <w:t>Радне собе</w:t>
            </w:r>
          </w:p>
        </w:tc>
        <w:tc>
          <w:tcPr>
            <w:tcW w:w="1701" w:type="dxa"/>
          </w:tcPr>
          <w:p w:rsidR="000A7AAE" w:rsidRDefault="000A7AAE" w:rsidP="000A7AAE">
            <w:pPr>
              <w:rPr>
                <w:b/>
                <w:lang w:val="sr-Cyrl-CS"/>
              </w:rPr>
            </w:pPr>
            <w:r>
              <w:rPr>
                <w:lang w:val="sr-Cyrl-CS"/>
              </w:rPr>
              <w:t>Директорка</w:t>
            </w:r>
          </w:p>
          <w:p w:rsidR="000A7AAE" w:rsidRDefault="000A7AAE" w:rsidP="000A7AAE">
            <w:pPr>
              <w:rPr>
                <w:b/>
                <w:lang w:val="sr-Cyrl-CS"/>
              </w:rPr>
            </w:pPr>
            <w:r>
              <w:rPr>
                <w:lang w:val="sr-Cyrl-CS"/>
              </w:rPr>
              <w:t xml:space="preserve">Директорка ОШ </w:t>
            </w:r>
          </w:p>
        </w:tc>
        <w:tc>
          <w:tcPr>
            <w:tcW w:w="1701" w:type="dxa"/>
          </w:tcPr>
          <w:p w:rsidR="000A7AAE" w:rsidRPr="00A10D89" w:rsidRDefault="000A7AAE" w:rsidP="000A7AAE">
            <w:pPr>
              <w:rPr>
                <w:b/>
                <w:lang w:val="sr-Cyrl-CS"/>
              </w:rPr>
            </w:pPr>
            <w:r>
              <w:rPr>
                <w:lang w:val="sr-Cyrl-CS"/>
              </w:rPr>
              <w:t xml:space="preserve">Васпитачи </w:t>
            </w:r>
          </w:p>
        </w:tc>
        <w:tc>
          <w:tcPr>
            <w:tcW w:w="2268" w:type="dxa"/>
          </w:tcPr>
          <w:p w:rsidR="000A7AAE" w:rsidRPr="00A10D89" w:rsidRDefault="000A7AAE" w:rsidP="000A7AAE">
            <w:pPr>
              <w:rPr>
                <w:b/>
                <w:lang w:val="sr-Cyrl-CS"/>
              </w:rPr>
            </w:pPr>
            <w:r>
              <w:rPr>
                <w:lang w:val="sr-Cyrl-CS"/>
              </w:rPr>
              <w:t>Посета директорке ОШ и присуствовање угледним активностима</w:t>
            </w:r>
          </w:p>
        </w:tc>
      </w:tr>
      <w:tr w:rsidR="000A7AAE" w:rsidRPr="00A10D89" w:rsidTr="000A7AAE">
        <w:tc>
          <w:tcPr>
            <w:tcW w:w="2127" w:type="dxa"/>
          </w:tcPr>
          <w:p w:rsidR="000A7AAE" w:rsidRDefault="000A7AAE" w:rsidP="000A7AAE">
            <w:pPr>
              <w:rPr>
                <w:b/>
                <w:lang w:val="sr-Cyrl-RS"/>
              </w:rPr>
            </w:pPr>
            <w:r>
              <w:rPr>
                <w:lang w:val="sr-Cyrl-RS"/>
              </w:rPr>
              <w:t>Присуствовање угледној активности и п</w:t>
            </w:r>
            <w:r w:rsidRPr="00A10D89">
              <w:t xml:space="preserve">едагошко-инструктивни </w:t>
            </w:r>
            <w:r>
              <w:rPr>
                <w:lang w:val="sr-Cyrl-RS"/>
              </w:rPr>
              <w:t>и саветодавни</w:t>
            </w:r>
            <w:r w:rsidRPr="00A10D89">
              <w:t xml:space="preserve"> рад</w:t>
            </w:r>
            <w:r>
              <w:rPr>
                <w:lang w:val="sr-Cyrl-RS"/>
              </w:rPr>
              <w:t xml:space="preserve"> васпитача средње васпитне групе</w:t>
            </w:r>
          </w:p>
        </w:tc>
        <w:tc>
          <w:tcPr>
            <w:tcW w:w="1701" w:type="dxa"/>
          </w:tcPr>
          <w:p w:rsidR="000A7AAE" w:rsidRDefault="000A7AAE" w:rsidP="000A7AAE">
            <w:pPr>
              <w:rPr>
                <w:b/>
                <w:lang w:val="sr-Cyrl-RS"/>
              </w:rPr>
            </w:pPr>
            <w:r>
              <w:rPr>
                <w:lang w:val="sr-Cyrl-RS"/>
              </w:rPr>
              <w:t>28.1.2019.</w:t>
            </w:r>
          </w:p>
        </w:tc>
        <w:tc>
          <w:tcPr>
            <w:tcW w:w="1843" w:type="dxa"/>
          </w:tcPr>
          <w:p w:rsidR="000A7AAE" w:rsidRDefault="000A7AAE" w:rsidP="000A7AAE">
            <w:pPr>
              <w:rPr>
                <w:b/>
                <w:lang w:val="sr-Cyrl-RS"/>
              </w:rPr>
            </w:pPr>
            <w:r>
              <w:rPr>
                <w:lang w:val="sr-Cyrl-RS"/>
              </w:rPr>
              <w:t>Радна соба старије васпитне групе</w:t>
            </w:r>
          </w:p>
        </w:tc>
        <w:tc>
          <w:tcPr>
            <w:tcW w:w="1701" w:type="dxa"/>
          </w:tcPr>
          <w:p w:rsidR="000A7AAE" w:rsidRDefault="000A7AAE" w:rsidP="000A7AAE">
            <w:pPr>
              <w:rPr>
                <w:b/>
                <w:lang w:val="sr-Cyrl-CS"/>
              </w:rPr>
            </w:pPr>
            <w:r>
              <w:rPr>
                <w:lang w:val="sr-Cyrl-CS"/>
              </w:rPr>
              <w:t>Директорка</w:t>
            </w:r>
          </w:p>
          <w:p w:rsidR="000A7AAE" w:rsidRDefault="000A7AAE" w:rsidP="000A7AAE">
            <w:pPr>
              <w:rPr>
                <w:b/>
                <w:lang w:val="sr-Cyrl-CS"/>
              </w:rPr>
            </w:pPr>
            <w:r>
              <w:rPr>
                <w:lang w:val="sr-Cyrl-CS"/>
              </w:rPr>
              <w:t>Васпитач Снежана Танић</w:t>
            </w:r>
          </w:p>
        </w:tc>
        <w:tc>
          <w:tcPr>
            <w:tcW w:w="1701" w:type="dxa"/>
          </w:tcPr>
          <w:p w:rsidR="000A7AAE" w:rsidRDefault="000A7AAE" w:rsidP="000A7AAE">
            <w:pPr>
              <w:rPr>
                <w:b/>
                <w:lang w:val="sr-Cyrl-CS"/>
              </w:rPr>
            </w:pPr>
            <w:r>
              <w:rPr>
                <w:lang w:val="sr-Cyrl-CS"/>
              </w:rPr>
              <w:t>Асистент М.М.Милутиновић</w:t>
            </w:r>
          </w:p>
        </w:tc>
        <w:tc>
          <w:tcPr>
            <w:tcW w:w="2268" w:type="dxa"/>
          </w:tcPr>
          <w:p w:rsidR="000A7AAE" w:rsidRPr="00A10D89" w:rsidRDefault="000A7AAE" w:rsidP="000A7AAE">
            <w:pPr>
              <w:rPr>
                <w:b/>
              </w:rPr>
            </w:pPr>
            <w:r w:rsidRPr="00A10D89">
              <w:rPr>
                <w:lang w:val="sr-Cyrl-RS"/>
              </w:rPr>
              <w:t>-</w:t>
            </w:r>
            <w:r w:rsidRPr="00A10D89">
              <w:t>реализација угледне активности</w:t>
            </w:r>
            <w:r>
              <w:rPr>
                <w:lang w:val="sr-Cyrl-RS"/>
              </w:rPr>
              <w:t xml:space="preserve"> ''Скокови и поскоци'',</w:t>
            </w:r>
            <w:r w:rsidRPr="00A10D89">
              <w:t xml:space="preserve"> анализа и дискусија</w:t>
            </w:r>
          </w:p>
          <w:p w:rsidR="000A7AAE" w:rsidRDefault="000A7AAE" w:rsidP="000A7AAE">
            <w:pPr>
              <w:rPr>
                <w:b/>
                <w:lang w:val="sr-Cyrl-CS"/>
              </w:rPr>
            </w:pPr>
            <w:r w:rsidRPr="00A10D89">
              <w:t xml:space="preserve">-увид у планирање и евидентирање рада </w:t>
            </w:r>
            <w:r w:rsidRPr="00A10D89">
              <w:rPr>
                <w:lang w:val="sr-Cyrl-RS"/>
              </w:rPr>
              <w:t>васпитача</w:t>
            </w:r>
          </w:p>
        </w:tc>
      </w:tr>
      <w:tr w:rsidR="000A7AAE" w:rsidRPr="00A10D89" w:rsidTr="000A7AAE">
        <w:tc>
          <w:tcPr>
            <w:tcW w:w="2127" w:type="dxa"/>
          </w:tcPr>
          <w:p w:rsidR="000A7AAE" w:rsidRDefault="000A7AAE" w:rsidP="000A7AAE">
            <w:pPr>
              <w:rPr>
                <w:b/>
                <w:lang w:val="sr-Cyrl-RS"/>
              </w:rPr>
            </w:pPr>
            <w:r>
              <w:rPr>
                <w:lang w:val="sr-Cyrl-RS"/>
              </w:rPr>
              <w:t>Присуствовање угледној активности и п</w:t>
            </w:r>
            <w:r w:rsidRPr="00A10D89">
              <w:t xml:space="preserve">едагошко-инструктивни </w:t>
            </w:r>
            <w:r>
              <w:rPr>
                <w:lang w:val="sr-Cyrl-RS"/>
              </w:rPr>
              <w:t>и саветодавни</w:t>
            </w:r>
            <w:r w:rsidRPr="00A10D89">
              <w:t xml:space="preserve"> рад</w:t>
            </w:r>
            <w:r>
              <w:rPr>
                <w:lang w:val="sr-Cyrl-RS"/>
              </w:rPr>
              <w:t xml:space="preserve"> васпитача старије васпитне групе</w:t>
            </w:r>
          </w:p>
        </w:tc>
        <w:tc>
          <w:tcPr>
            <w:tcW w:w="1701" w:type="dxa"/>
          </w:tcPr>
          <w:p w:rsidR="000A7AAE" w:rsidRDefault="000A7AAE" w:rsidP="000A7AAE">
            <w:pPr>
              <w:rPr>
                <w:b/>
                <w:lang w:val="sr-Cyrl-RS"/>
              </w:rPr>
            </w:pPr>
            <w:r>
              <w:rPr>
                <w:lang w:val="sr-Cyrl-RS"/>
              </w:rPr>
              <w:t>28.1.2019.</w:t>
            </w:r>
          </w:p>
        </w:tc>
        <w:tc>
          <w:tcPr>
            <w:tcW w:w="1843" w:type="dxa"/>
          </w:tcPr>
          <w:p w:rsidR="000A7AAE" w:rsidRDefault="000A7AAE" w:rsidP="000A7AAE">
            <w:pPr>
              <w:rPr>
                <w:b/>
                <w:lang w:val="sr-Cyrl-RS"/>
              </w:rPr>
            </w:pPr>
            <w:r>
              <w:rPr>
                <w:lang w:val="sr-Cyrl-RS"/>
              </w:rPr>
              <w:t>Радна соба средње васпитне групе</w:t>
            </w:r>
          </w:p>
        </w:tc>
        <w:tc>
          <w:tcPr>
            <w:tcW w:w="1701" w:type="dxa"/>
          </w:tcPr>
          <w:p w:rsidR="000A7AAE" w:rsidRDefault="000A7AAE" w:rsidP="000A7AAE">
            <w:pPr>
              <w:rPr>
                <w:b/>
                <w:lang w:val="sr-Cyrl-CS"/>
              </w:rPr>
            </w:pPr>
            <w:r>
              <w:rPr>
                <w:lang w:val="sr-Cyrl-CS"/>
              </w:rPr>
              <w:t>Директорка</w:t>
            </w:r>
          </w:p>
          <w:p w:rsidR="000A7AAE" w:rsidRDefault="000A7AAE" w:rsidP="000A7AAE">
            <w:pPr>
              <w:rPr>
                <w:b/>
                <w:lang w:val="sr-Cyrl-CS"/>
              </w:rPr>
            </w:pPr>
            <w:r>
              <w:rPr>
                <w:lang w:val="sr-Cyrl-CS"/>
              </w:rPr>
              <w:t>Васпитач Милица Обрадовић</w:t>
            </w:r>
          </w:p>
        </w:tc>
        <w:tc>
          <w:tcPr>
            <w:tcW w:w="1701" w:type="dxa"/>
          </w:tcPr>
          <w:p w:rsidR="000A7AAE" w:rsidRDefault="000A7AAE" w:rsidP="000A7AAE">
            <w:pPr>
              <w:rPr>
                <w:b/>
                <w:lang w:val="sr-Cyrl-CS"/>
              </w:rPr>
            </w:pPr>
            <w:r>
              <w:rPr>
                <w:lang w:val="sr-Cyrl-CS"/>
              </w:rPr>
              <w:t>Асистент С.Којадиновић</w:t>
            </w:r>
          </w:p>
        </w:tc>
        <w:tc>
          <w:tcPr>
            <w:tcW w:w="2268" w:type="dxa"/>
          </w:tcPr>
          <w:p w:rsidR="000A7AAE" w:rsidRPr="00A10D89" w:rsidRDefault="000A7AAE" w:rsidP="000A7AAE">
            <w:pPr>
              <w:rPr>
                <w:b/>
              </w:rPr>
            </w:pPr>
            <w:r w:rsidRPr="00A10D89">
              <w:rPr>
                <w:lang w:val="sr-Cyrl-RS"/>
              </w:rPr>
              <w:t>-</w:t>
            </w:r>
            <w:r w:rsidRPr="00A10D89">
              <w:t>реализација угледне активности</w:t>
            </w:r>
            <w:r>
              <w:rPr>
                <w:lang w:val="sr-Cyrl-RS"/>
              </w:rPr>
              <w:t xml:space="preserve"> ''Зимске бајке'',</w:t>
            </w:r>
            <w:r w:rsidRPr="00A10D89">
              <w:t xml:space="preserve"> анализа и дискусија</w:t>
            </w:r>
          </w:p>
          <w:p w:rsidR="000A7AAE" w:rsidRDefault="000A7AAE" w:rsidP="000A7AAE">
            <w:pPr>
              <w:rPr>
                <w:b/>
                <w:lang w:val="sr-Cyrl-CS"/>
              </w:rPr>
            </w:pPr>
            <w:r w:rsidRPr="00A10D89">
              <w:t xml:space="preserve">-увид у планирање и евидентирање рада </w:t>
            </w:r>
            <w:r w:rsidRPr="00A10D89">
              <w:rPr>
                <w:lang w:val="sr-Cyrl-RS"/>
              </w:rPr>
              <w:t>васпитача</w:t>
            </w:r>
          </w:p>
        </w:tc>
      </w:tr>
      <w:tr w:rsidR="000A7AAE" w:rsidRPr="00A10D89" w:rsidTr="000A7AAE">
        <w:tc>
          <w:tcPr>
            <w:tcW w:w="2127" w:type="dxa"/>
          </w:tcPr>
          <w:p w:rsidR="000A7AAE" w:rsidRPr="00A10D89" w:rsidRDefault="000A7AAE" w:rsidP="000A7AAE">
            <w:pPr>
              <w:rPr>
                <w:b/>
              </w:rPr>
            </w:pPr>
            <w:r w:rsidRPr="00A10D89">
              <w:rPr>
                <w:lang w:val="sr-Cyrl-CS"/>
              </w:rPr>
              <w:t>Сазивање и вођење ВОВ-ћа</w:t>
            </w:r>
          </w:p>
        </w:tc>
        <w:tc>
          <w:tcPr>
            <w:tcW w:w="1701" w:type="dxa"/>
          </w:tcPr>
          <w:p w:rsidR="000A7AAE" w:rsidRDefault="000A7AAE" w:rsidP="000A7AAE">
            <w:pPr>
              <w:rPr>
                <w:b/>
                <w:lang w:val="sr-Cyrl-RS"/>
              </w:rPr>
            </w:pPr>
            <w:r>
              <w:rPr>
                <w:lang w:val="sr-Cyrl-RS"/>
              </w:rPr>
              <w:t>29.1.2019.</w:t>
            </w:r>
          </w:p>
        </w:tc>
        <w:tc>
          <w:tcPr>
            <w:tcW w:w="1843" w:type="dxa"/>
          </w:tcPr>
          <w:p w:rsidR="000A7AAE" w:rsidRDefault="000A7AAE" w:rsidP="000A7AAE">
            <w:pPr>
              <w:rPr>
                <w:b/>
                <w:lang w:val="sr-Cyrl-RS"/>
              </w:rPr>
            </w:pPr>
            <w:r>
              <w:rPr>
                <w:lang w:val="sr-Cyrl-RS"/>
              </w:rPr>
              <w:t xml:space="preserve">Канцеларија за васпитаче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sidRPr="00A10D89">
              <w:rPr>
                <w:lang w:val="sr-Cyrl-CS"/>
              </w:rPr>
              <w:t>Сви васпитачи и мед.сестре васпитачи</w:t>
            </w:r>
          </w:p>
        </w:tc>
        <w:tc>
          <w:tcPr>
            <w:tcW w:w="2268" w:type="dxa"/>
          </w:tcPr>
          <w:p w:rsidR="000A7AAE" w:rsidRDefault="000A7AAE" w:rsidP="000A7AAE">
            <w:pPr>
              <w:rPr>
                <w:b/>
                <w:lang w:val="sr-Cyrl-RS"/>
              </w:rPr>
            </w:pPr>
            <w:r>
              <w:rPr>
                <w:lang w:val="sr-Cyrl-RS"/>
              </w:rPr>
              <w:t>Састанак – Полугодишњи извештаји актива и тимова, извештаји са семинара, договор о раду у току зимског распуста</w:t>
            </w:r>
          </w:p>
        </w:tc>
      </w:tr>
      <w:tr w:rsidR="000A7AAE" w:rsidRPr="00A10D89" w:rsidTr="000A7AAE">
        <w:tc>
          <w:tcPr>
            <w:tcW w:w="2127" w:type="dxa"/>
          </w:tcPr>
          <w:p w:rsidR="000A7AAE" w:rsidRPr="00A10D89" w:rsidRDefault="000A7AAE" w:rsidP="000A7AAE">
            <w:pPr>
              <w:rPr>
                <w:b/>
              </w:rPr>
            </w:pPr>
            <w:r>
              <w:rPr>
                <w:lang w:val="sr-Cyrl-RS"/>
              </w:rPr>
              <w:t>П</w:t>
            </w:r>
            <w:r w:rsidRPr="00A10D89">
              <w:t xml:space="preserve">едагошко-инструктивни </w:t>
            </w:r>
            <w:r>
              <w:rPr>
                <w:lang w:val="sr-Cyrl-RS"/>
              </w:rPr>
              <w:t>и саветодавни</w:t>
            </w:r>
            <w:r w:rsidRPr="00A10D89">
              <w:t xml:space="preserve"> рад </w:t>
            </w:r>
            <w:r w:rsidRPr="00A10D89">
              <w:rPr>
                <w:lang w:val="sr-Cyrl-RS"/>
              </w:rPr>
              <w:t>васпитача</w:t>
            </w:r>
            <w:r>
              <w:rPr>
                <w:lang w:val="sr-Cyrl-RS"/>
              </w:rPr>
              <w:t xml:space="preserve"> ППГ Сараново</w:t>
            </w:r>
          </w:p>
        </w:tc>
        <w:tc>
          <w:tcPr>
            <w:tcW w:w="1701" w:type="dxa"/>
          </w:tcPr>
          <w:p w:rsidR="000A7AAE" w:rsidRDefault="000A7AAE" w:rsidP="000A7AAE">
            <w:pPr>
              <w:rPr>
                <w:b/>
                <w:lang w:val="sr-Cyrl-CS"/>
              </w:rPr>
            </w:pPr>
            <w:r>
              <w:rPr>
                <w:lang w:val="sr-Cyrl-CS"/>
              </w:rPr>
              <w:t>3</w:t>
            </w:r>
            <w:r>
              <w:rPr>
                <w:lang w:val="sr-Latn-RS"/>
              </w:rPr>
              <w:t>1</w:t>
            </w:r>
            <w:r>
              <w:rPr>
                <w:lang w:val="sr-Cyrl-CS"/>
              </w:rPr>
              <w:t>.1.2019.</w:t>
            </w:r>
          </w:p>
        </w:tc>
        <w:tc>
          <w:tcPr>
            <w:tcW w:w="1843" w:type="dxa"/>
          </w:tcPr>
          <w:p w:rsidR="000A7AAE" w:rsidRPr="00A10D89"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Директорка</w:t>
            </w:r>
          </w:p>
        </w:tc>
        <w:tc>
          <w:tcPr>
            <w:tcW w:w="1701" w:type="dxa"/>
          </w:tcPr>
          <w:p w:rsidR="000A7AAE" w:rsidRPr="00A10D89" w:rsidRDefault="000A7AAE" w:rsidP="000A7AAE">
            <w:pPr>
              <w:rPr>
                <w:b/>
                <w:lang w:val="sr-Cyrl-CS"/>
              </w:rPr>
            </w:pPr>
            <w:r>
              <w:rPr>
                <w:lang w:val="sr-Cyrl-CS"/>
              </w:rPr>
              <w:t>Васпитач Н.Лугавац</w:t>
            </w:r>
          </w:p>
        </w:tc>
        <w:tc>
          <w:tcPr>
            <w:tcW w:w="2268" w:type="dxa"/>
          </w:tcPr>
          <w:p w:rsidR="000A7AAE" w:rsidRPr="00A10D89" w:rsidRDefault="000A7AAE" w:rsidP="000A7AAE">
            <w:pPr>
              <w:rPr>
                <w:b/>
                <w:lang w:val="sr-Cyrl-CS"/>
              </w:rPr>
            </w:pPr>
            <w:r>
              <w:rPr>
                <w:lang w:val="sr-Cyrl-CS"/>
              </w:rPr>
              <w:t>Преглед педагошке документације</w:t>
            </w:r>
          </w:p>
        </w:tc>
      </w:tr>
      <w:tr w:rsidR="000A7AAE" w:rsidRPr="00A10D89" w:rsidTr="000A7AAE">
        <w:tc>
          <w:tcPr>
            <w:tcW w:w="2127" w:type="dxa"/>
          </w:tcPr>
          <w:p w:rsidR="000A7AAE" w:rsidRPr="00A10D89" w:rsidRDefault="000A7AAE" w:rsidP="000A7AAE">
            <w:pPr>
              <w:rPr>
                <w:b/>
              </w:rPr>
            </w:pPr>
            <w:r>
              <w:rPr>
                <w:lang w:val="sr-Cyrl-RS"/>
              </w:rPr>
              <w:t>П</w:t>
            </w:r>
            <w:r w:rsidRPr="00A10D89">
              <w:t xml:space="preserve">едагошко-инструктивни </w:t>
            </w:r>
            <w:r>
              <w:rPr>
                <w:lang w:val="sr-Cyrl-RS"/>
              </w:rPr>
              <w:t xml:space="preserve">и </w:t>
            </w:r>
            <w:r>
              <w:rPr>
                <w:lang w:val="sr-Cyrl-RS"/>
              </w:rPr>
              <w:lastRenderedPageBreak/>
              <w:t>саветодавни</w:t>
            </w:r>
            <w:r w:rsidRPr="00A10D89">
              <w:t xml:space="preserve"> рад </w:t>
            </w:r>
            <w:r w:rsidRPr="00A10D89">
              <w:rPr>
                <w:lang w:val="sr-Cyrl-RS"/>
              </w:rPr>
              <w:t>васпитача</w:t>
            </w:r>
            <w:r>
              <w:rPr>
                <w:lang w:val="sr-Cyrl-RS"/>
              </w:rPr>
              <w:t xml:space="preserve"> ППГ Д.Рача</w:t>
            </w:r>
          </w:p>
        </w:tc>
        <w:tc>
          <w:tcPr>
            <w:tcW w:w="1701" w:type="dxa"/>
          </w:tcPr>
          <w:p w:rsidR="000A7AAE" w:rsidRDefault="000A7AAE" w:rsidP="000A7AAE">
            <w:pPr>
              <w:rPr>
                <w:b/>
                <w:lang w:val="sr-Cyrl-CS"/>
              </w:rPr>
            </w:pPr>
            <w:r>
              <w:rPr>
                <w:lang w:val="sr-Cyrl-CS"/>
              </w:rPr>
              <w:lastRenderedPageBreak/>
              <w:t>3</w:t>
            </w:r>
            <w:r>
              <w:rPr>
                <w:lang w:val="sr-Latn-RS"/>
              </w:rPr>
              <w:t>1</w:t>
            </w:r>
            <w:r>
              <w:rPr>
                <w:lang w:val="sr-Cyrl-CS"/>
              </w:rPr>
              <w:t>.1.2019.</w:t>
            </w:r>
          </w:p>
        </w:tc>
        <w:tc>
          <w:tcPr>
            <w:tcW w:w="1843" w:type="dxa"/>
          </w:tcPr>
          <w:p w:rsidR="000A7AAE" w:rsidRPr="00A10D89"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Pr="00A10D89" w:rsidRDefault="000A7AAE" w:rsidP="000A7AAE">
            <w:pPr>
              <w:rPr>
                <w:b/>
                <w:lang w:val="sr-Cyrl-CS"/>
              </w:rPr>
            </w:pPr>
            <w:r>
              <w:rPr>
                <w:lang w:val="sr-Cyrl-CS"/>
              </w:rPr>
              <w:t>Васпитач И.Николић</w:t>
            </w:r>
          </w:p>
        </w:tc>
        <w:tc>
          <w:tcPr>
            <w:tcW w:w="2268" w:type="dxa"/>
          </w:tcPr>
          <w:p w:rsidR="000A7AAE" w:rsidRPr="00A10D89" w:rsidRDefault="000A7AAE" w:rsidP="000A7AAE">
            <w:pPr>
              <w:rPr>
                <w:b/>
                <w:lang w:val="sr-Cyrl-CS"/>
              </w:rPr>
            </w:pPr>
            <w:r>
              <w:rPr>
                <w:lang w:val="sr-Cyrl-CS"/>
              </w:rPr>
              <w:t>Преглед педагошке документације</w:t>
            </w:r>
          </w:p>
        </w:tc>
      </w:tr>
      <w:tr w:rsidR="000A7AAE" w:rsidRPr="00A10D89" w:rsidTr="000A7AAE">
        <w:tc>
          <w:tcPr>
            <w:tcW w:w="2127" w:type="dxa"/>
          </w:tcPr>
          <w:p w:rsidR="000A7AAE" w:rsidRDefault="000A7AAE" w:rsidP="000A7AAE">
            <w:pPr>
              <w:rPr>
                <w:b/>
                <w:lang w:val="sr-Cyrl-RS"/>
              </w:rPr>
            </w:pPr>
            <w:r>
              <w:rPr>
                <w:lang w:val="sr-Cyrl-RS"/>
              </w:rPr>
              <w:lastRenderedPageBreak/>
              <w:t>П</w:t>
            </w:r>
            <w:r w:rsidRPr="00A10D89">
              <w:t xml:space="preserve">едагошко-инструктивни </w:t>
            </w:r>
            <w:r>
              <w:rPr>
                <w:lang w:val="sr-Cyrl-RS"/>
              </w:rPr>
              <w:t>и саветодавни</w:t>
            </w:r>
            <w:r w:rsidRPr="00A10D89">
              <w:t xml:space="preserve"> рад </w:t>
            </w:r>
            <w:r w:rsidRPr="00A10D89">
              <w:rPr>
                <w:lang w:val="sr-Cyrl-RS"/>
              </w:rPr>
              <w:t>васпитача</w:t>
            </w:r>
            <w:r>
              <w:rPr>
                <w:lang w:val="sr-Cyrl-RS"/>
              </w:rPr>
              <w:t xml:space="preserve"> ППГ</w:t>
            </w:r>
          </w:p>
        </w:tc>
        <w:tc>
          <w:tcPr>
            <w:tcW w:w="1701" w:type="dxa"/>
          </w:tcPr>
          <w:p w:rsidR="000A7AAE" w:rsidRDefault="000A7AAE" w:rsidP="000A7AAE">
            <w:pPr>
              <w:rPr>
                <w:b/>
                <w:lang w:val="sr-Cyrl-CS"/>
              </w:rPr>
            </w:pPr>
            <w:r>
              <w:rPr>
                <w:lang w:val="sr-Cyrl-CS"/>
              </w:rPr>
              <w:t>31.1.2019.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Васпитач М.Илић</w:t>
            </w:r>
          </w:p>
        </w:tc>
        <w:tc>
          <w:tcPr>
            <w:tcW w:w="2268" w:type="dxa"/>
          </w:tcPr>
          <w:p w:rsidR="000A7AAE" w:rsidRDefault="000A7AAE" w:rsidP="000A7AAE">
            <w:pPr>
              <w:rPr>
                <w:b/>
                <w:lang w:val="sr-Cyrl-CS"/>
              </w:rPr>
            </w:pPr>
            <w:r>
              <w:rPr>
                <w:lang w:val="sr-Cyrl-CS"/>
              </w:rPr>
              <w:t>Преглед педагошке документације</w:t>
            </w:r>
          </w:p>
        </w:tc>
      </w:tr>
      <w:tr w:rsidR="000A7AAE" w:rsidRPr="00A10D89" w:rsidTr="000A7AAE">
        <w:tc>
          <w:tcPr>
            <w:tcW w:w="2127" w:type="dxa"/>
          </w:tcPr>
          <w:p w:rsidR="000A7AAE" w:rsidRDefault="000A7AAE" w:rsidP="000A7AAE">
            <w:pPr>
              <w:rPr>
                <w:b/>
                <w:lang w:val="sr-Cyrl-RS"/>
              </w:rPr>
            </w:pPr>
            <w:r>
              <w:rPr>
                <w:lang w:val="sr-Cyrl-RS"/>
              </w:rPr>
              <w:t>П</w:t>
            </w:r>
            <w:r w:rsidRPr="00A10D89">
              <w:t xml:space="preserve">едагошко-инструктивни </w:t>
            </w:r>
            <w:r>
              <w:rPr>
                <w:lang w:val="sr-Cyrl-RS"/>
              </w:rPr>
              <w:t>и саветодавни</w:t>
            </w:r>
            <w:r w:rsidRPr="00A10D89">
              <w:t xml:space="preserve"> рад </w:t>
            </w:r>
            <w:r w:rsidRPr="00A10D89">
              <w:rPr>
                <w:lang w:val="sr-Cyrl-RS"/>
              </w:rPr>
              <w:t>васпитача</w:t>
            </w:r>
            <w:r>
              <w:rPr>
                <w:lang w:val="sr-Cyrl-RS"/>
              </w:rPr>
              <w:t xml:space="preserve"> ППГ</w:t>
            </w:r>
          </w:p>
        </w:tc>
        <w:tc>
          <w:tcPr>
            <w:tcW w:w="1701" w:type="dxa"/>
          </w:tcPr>
          <w:p w:rsidR="000A7AAE" w:rsidRDefault="000A7AAE" w:rsidP="000A7AAE">
            <w:pPr>
              <w:rPr>
                <w:b/>
                <w:lang w:val="sr-Cyrl-CS"/>
              </w:rPr>
            </w:pPr>
            <w:r>
              <w:rPr>
                <w:lang w:val="sr-Cyrl-CS"/>
              </w:rPr>
              <w:t>31.1.2019.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Pr="006A03C4" w:rsidRDefault="000A7AAE" w:rsidP="000A7AAE">
            <w:pPr>
              <w:rPr>
                <w:b/>
                <w:lang w:val="sr-Cyrl-RS"/>
              </w:rPr>
            </w:pPr>
            <w:r>
              <w:rPr>
                <w:lang w:val="sr-Cyrl-CS"/>
              </w:rPr>
              <w:t>Васпитач</w:t>
            </w:r>
            <w:r>
              <w:rPr>
                <w:lang w:val="sr-Latn-RS"/>
              </w:rPr>
              <w:t xml:space="preserve"> </w:t>
            </w:r>
            <w:r>
              <w:rPr>
                <w:lang w:val="sr-Cyrl-RS"/>
              </w:rPr>
              <w:t>Ана Стојадиновић</w:t>
            </w:r>
          </w:p>
        </w:tc>
        <w:tc>
          <w:tcPr>
            <w:tcW w:w="2268" w:type="dxa"/>
          </w:tcPr>
          <w:p w:rsidR="000A7AAE" w:rsidRDefault="000A7AAE" w:rsidP="000A7AAE">
            <w:pPr>
              <w:rPr>
                <w:b/>
                <w:lang w:val="sr-Cyrl-CS"/>
              </w:rPr>
            </w:pPr>
            <w:r>
              <w:rPr>
                <w:lang w:val="sr-Cyrl-CS"/>
              </w:rPr>
              <w:t>Преглед педагошке документације</w:t>
            </w:r>
          </w:p>
        </w:tc>
      </w:tr>
      <w:tr w:rsidR="000A7AAE" w:rsidRPr="00A10D89" w:rsidTr="000A7AAE">
        <w:tc>
          <w:tcPr>
            <w:tcW w:w="2127" w:type="dxa"/>
          </w:tcPr>
          <w:p w:rsidR="000A7AAE" w:rsidRDefault="000A7AAE" w:rsidP="000A7AAE">
            <w:pPr>
              <w:rPr>
                <w:b/>
                <w:lang w:val="sr-Cyrl-RS"/>
              </w:rPr>
            </w:pPr>
            <w:r>
              <w:rPr>
                <w:lang w:val="sr-Cyrl-RS"/>
              </w:rPr>
              <w:t>Састанак са просветним саветником</w:t>
            </w:r>
          </w:p>
        </w:tc>
        <w:tc>
          <w:tcPr>
            <w:tcW w:w="1701" w:type="dxa"/>
          </w:tcPr>
          <w:p w:rsidR="000A7AAE" w:rsidRDefault="000A7AAE" w:rsidP="000A7AAE">
            <w:pPr>
              <w:rPr>
                <w:b/>
                <w:lang w:val="sr-Cyrl-CS"/>
              </w:rPr>
            </w:pPr>
            <w:r>
              <w:rPr>
                <w:lang w:val="sr-Cyrl-CS"/>
              </w:rPr>
              <w:t>21.2.2019.</w:t>
            </w:r>
          </w:p>
        </w:tc>
        <w:tc>
          <w:tcPr>
            <w:tcW w:w="1843" w:type="dxa"/>
          </w:tcPr>
          <w:p w:rsidR="000A7AAE" w:rsidRDefault="000A7AAE" w:rsidP="000A7AAE">
            <w:pPr>
              <w:rPr>
                <w:b/>
                <w:lang w:val="sr-Cyrl-CS"/>
              </w:rPr>
            </w:pPr>
            <w:r>
              <w:rPr>
                <w:lang w:val="sr-Cyrl-CS"/>
              </w:rPr>
              <w:t>Канцеларија за васпитаче</w:t>
            </w:r>
          </w:p>
        </w:tc>
        <w:tc>
          <w:tcPr>
            <w:tcW w:w="1701" w:type="dxa"/>
          </w:tcPr>
          <w:p w:rsidR="000A7AAE" w:rsidRDefault="000A7AAE" w:rsidP="000A7AAE">
            <w:pPr>
              <w:rPr>
                <w:b/>
                <w:lang w:val="sr-Cyrl-CS"/>
              </w:rPr>
            </w:pPr>
            <w:r>
              <w:rPr>
                <w:lang w:val="sr-Cyrl-CS"/>
              </w:rPr>
              <w:t xml:space="preserve">Директорка </w:t>
            </w:r>
          </w:p>
          <w:p w:rsidR="000A7AAE" w:rsidRDefault="000A7AAE" w:rsidP="000A7AAE">
            <w:pPr>
              <w:rPr>
                <w:b/>
                <w:lang w:val="sr-Cyrl-CS"/>
              </w:rPr>
            </w:pPr>
            <w:r>
              <w:rPr>
                <w:lang w:val="sr-Cyrl-CS"/>
              </w:rPr>
              <w:t>Просв.сав.</w:t>
            </w:r>
          </w:p>
          <w:p w:rsidR="000A7AAE" w:rsidRDefault="000A7AAE" w:rsidP="000A7AAE">
            <w:pPr>
              <w:rPr>
                <w:b/>
                <w:lang w:val="sr-Cyrl-CS"/>
              </w:rPr>
            </w:pPr>
            <w:r>
              <w:rPr>
                <w:lang w:val="sr-Cyrl-CS"/>
              </w:rPr>
              <w:t>Љ.Сретено-вић</w:t>
            </w:r>
          </w:p>
        </w:tc>
        <w:tc>
          <w:tcPr>
            <w:tcW w:w="1701" w:type="dxa"/>
          </w:tcPr>
          <w:p w:rsidR="000A7AAE" w:rsidRDefault="000A7AAE" w:rsidP="000A7AAE">
            <w:pPr>
              <w:rPr>
                <w:b/>
                <w:lang w:val="sr-Cyrl-CS"/>
              </w:rPr>
            </w:pPr>
            <w:r>
              <w:rPr>
                <w:lang w:val="sr-Cyrl-CS"/>
              </w:rPr>
              <w:t xml:space="preserve">Васпитачи </w:t>
            </w:r>
          </w:p>
        </w:tc>
        <w:tc>
          <w:tcPr>
            <w:tcW w:w="2268" w:type="dxa"/>
          </w:tcPr>
          <w:p w:rsidR="000A7AAE" w:rsidRDefault="000A7AAE" w:rsidP="000A7AAE">
            <w:pPr>
              <w:rPr>
                <w:b/>
                <w:lang w:val="sr-Cyrl-CS"/>
              </w:rPr>
            </w:pPr>
            <w:r>
              <w:rPr>
                <w:lang w:val="sr-Cyrl-CS"/>
              </w:rPr>
              <w:t>Упознавање са новим Основама програма, Калеидоскопом ...</w:t>
            </w:r>
          </w:p>
        </w:tc>
      </w:tr>
      <w:tr w:rsidR="000A7AAE" w:rsidRPr="00A10D89" w:rsidTr="000A7AAE">
        <w:tc>
          <w:tcPr>
            <w:tcW w:w="2127" w:type="dxa"/>
          </w:tcPr>
          <w:p w:rsidR="000A7AAE" w:rsidRDefault="000A7AAE" w:rsidP="000A7AAE">
            <w:pPr>
              <w:rPr>
                <w:b/>
                <w:lang w:val="sr-Cyrl-RS"/>
              </w:rPr>
            </w:pPr>
            <w:r>
              <w:rPr>
                <w:lang w:val="sr-Cyrl-RS"/>
              </w:rPr>
              <w:t>Сарадња са ''Телеком Србија''</w:t>
            </w:r>
          </w:p>
        </w:tc>
        <w:tc>
          <w:tcPr>
            <w:tcW w:w="1701" w:type="dxa"/>
          </w:tcPr>
          <w:p w:rsidR="000A7AAE" w:rsidRDefault="000A7AAE" w:rsidP="000A7AAE">
            <w:pPr>
              <w:rPr>
                <w:b/>
                <w:lang w:val="sr-Cyrl-CS"/>
              </w:rPr>
            </w:pPr>
            <w:r>
              <w:rPr>
                <w:lang w:val="sr-Cyrl-CS"/>
              </w:rPr>
              <w:t>21.2.2019.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p w:rsidR="000A7AAE" w:rsidRDefault="000A7AAE" w:rsidP="000A7AAE">
            <w:pPr>
              <w:rPr>
                <w:b/>
                <w:lang w:val="sr-Cyrl-CS"/>
              </w:rPr>
            </w:pPr>
            <w:r>
              <w:rPr>
                <w:lang w:val="sr-Cyrl-CS"/>
              </w:rPr>
              <w:t>Представник ''Телеком''-а</w:t>
            </w:r>
          </w:p>
        </w:tc>
        <w:tc>
          <w:tcPr>
            <w:tcW w:w="1701" w:type="dxa"/>
          </w:tcPr>
          <w:p w:rsidR="000A7AAE" w:rsidRDefault="000A7AAE" w:rsidP="000A7AAE">
            <w:pPr>
              <w:rPr>
                <w:b/>
                <w:lang w:val="sr-Cyrl-CS"/>
              </w:rPr>
            </w:pPr>
            <w:r>
              <w:rPr>
                <w:lang w:val="sr-Cyrl-CS"/>
              </w:rPr>
              <w:t>Агенција за писање пројекта</w:t>
            </w:r>
          </w:p>
        </w:tc>
        <w:tc>
          <w:tcPr>
            <w:tcW w:w="2268" w:type="dxa"/>
          </w:tcPr>
          <w:p w:rsidR="000A7AAE" w:rsidRDefault="000A7AAE" w:rsidP="000A7AAE">
            <w:pPr>
              <w:rPr>
                <w:b/>
                <w:lang w:val="sr-Cyrl-CS"/>
              </w:rPr>
            </w:pPr>
            <w:r>
              <w:rPr>
                <w:lang w:val="sr-Cyrl-CS"/>
              </w:rPr>
              <w:t>Донација ''Телеком Србија'' – новчана средства за куповину намештаја и опреме</w:t>
            </w:r>
          </w:p>
        </w:tc>
      </w:tr>
      <w:tr w:rsidR="000A7AAE" w:rsidRPr="00A10D89" w:rsidTr="000A7AAE">
        <w:tc>
          <w:tcPr>
            <w:tcW w:w="2127" w:type="dxa"/>
          </w:tcPr>
          <w:p w:rsidR="000A7AAE" w:rsidRDefault="000A7AAE" w:rsidP="000A7AAE">
            <w:pPr>
              <w:rPr>
                <w:b/>
                <w:lang w:val="sr-Cyrl-RS"/>
              </w:rPr>
            </w:pPr>
            <w:r w:rsidRPr="00A10D89">
              <w:rPr>
                <w:lang w:val="sr-Cyrl-RS"/>
              </w:rPr>
              <w:t>С</w:t>
            </w:r>
            <w:r w:rsidRPr="00A10D89">
              <w:t>прем</w:t>
            </w:r>
            <w:r w:rsidRPr="00A10D89">
              <w:rPr>
                <w:lang w:val="sr-Cyrl-RS"/>
              </w:rPr>
              <w:t xml:space="preserve">ање </w:t>
            </w:r>
            <w:r w:rsidRPr="00A10D89">
              <w:t xml:space="preserve"> </w:t>
            </w:r>
            <w:r w:rsidRPr="00A10D89">
              <w:rPr>
                <w:lang w:val="sr-Cyrl-RS"/>
              </w:rPr>
              <w:t>м</w:t>
            </w:r>
            <w:r w:rsidRPr="00A10D89">
              <w:t>атеријала  за управни одбор</w:t>
            </w:r>
          </w:p>
        </w:tc>
        <w:tc>
          <w:tcPr>
            <w:tcW w:w="1701" w:type="dxa"/>
          </w:tcPr>
          <w:p w:rsidR="000A7AAE" w:rsidRDefault="000A7AAE" w:rsidP="000A7AAE">
            <w:pPr>
              <w:rPr>
                <w:b/>
                <w:lang w:val="sr-Cyrl-CS"/>
              </w:rPr>
            </w:pPr>
            <w:r>
              <w:rPr>
                <w:lang w:val="sr-Cyrl-CS"/>
              </w:rPr>
              <w:t>26.2.2019.</w:t>
            </w:r>
          </w:p>
        </w:tc>
        <w:tc>
          <w:tcPr>
            <w:tcW w:w="1843" w:type="dxa"/>
          </w:tcPr>
          <w:p w:rsidR="000A7AAE" w:rsidRDefault="000A7AAE" w:rsidP="000A7AAE">
            <w:pPr>
              <w:rPr>
                <w:b/>
                <w:lang w:val="sr-Cyrl-CS"/>
              </w:rPr>
            </w:pPr>
            <w:r>
              <w:rPr>
                <w:lang w:val="sr-Cyrl-CS"/>
              </w:rPr>
              <w:t>Канцеларија</w:t>
            </w:r>
          </w:p>
        </w:tc>
        <w:tc>
          <w:tcPr>
            <w:tcW w:w="1701" w:type="dxa"/>
          </w:tcPr>
          <w:p w:rsidR="000A7AAE" w:rsidRDefault="000A7AAE" w:rsidP="000A7AAE">
            <w:pPr>
              <w:rPr>
                <w:b/>
                <w:lang w:val="sr-Cyrl-CS"/>
              </w:rPr>
            </w:pPr>
            <w:r>
              <w:rPr>
                <w:lang w:val="sr-Cyrl-CS"/>
              </w:rPr>
              <w:t>Председник УО, директорка</w:t>
            </w:r>
          </w:p>
        </w:tc>
        <w:tc>
          <w:tcPr>
            <w:tcW w:w="1701" w:type="dxa"/>
          </w:tcPr>
          <w:p w:rsidR="000A7AAE" w:rsidRPr="004C78A5" w:rsidRDefault="000A7AAE" w:rsidP="000A7AAE">
            <w:pPr>
              <w:rPr>
                <w:b/>
                <w:lang w:val="en-US"/>
              </w:rPr>
            </w:pPr>
            <w:r>
              <w:rPr>
                <w:lang w:val="sr-Cyrl-CS"/>
              </w:rPr>
              <w:t>Чланови УО</w:t>
            </w:r>
          </w:p>
        </w:tc>
        <w:tc>
          <w:tcPr>
            <w:tcW w:w="2268" w:type="dxa"/>
          </w:tcPr>
          <w:p w:rsidR="000A7AAE" w:rsidRDefault="000A7AAE" w:rsidP="000A7AAE">
            <w:pPr>
              <w:rPr>
                <w:b/>
                <w:lang w:val="sr-Cyrl-CS"/>
              </w:rPr>
            </w:pPr>
            <w:r>
              <w:rPr>
                <w:lang w:val="sr-Cyrl-CS"/>
              </w:rPr>
              <w:t>Усвајање прве измене финансијског плана, извештаја о раду директора, плана јавних набавки, финансијског извештаја, извештаја о попису, Правилник о дисцилинској и материјалној одговорности</w:t>
            </w:r>
          </w:p>
        </w:tc>
      </w:tr>
      <w:tr w:rsidR="000A7AAE" w:rsidRPr="00A10D89" w:rsidTr="000A7AAE">
        <w:tc>
          <w:tcPr>
            <w:tcW w:w="2127" w:type="dxa"/>
          </w:tcPr>
          <w:p w:rsidR="000A7AAE" w:rsidRDefault="000A7AAE" w:rsidP="000A7AAE">
            <w:pPr>
              <w:rPr>
                <w:b/>
                <w:lang w:val="sr-Cyrl-RS"/>
              </w:rPr>
            </w:pPr>
            <w:r>
              <w:rPr>
                <w:lang w:val="sr-Cyrl-RS"/>
              </w:rPr>
              <w:t>Сарадња са ЛС и ОШ</w:t>
            </w:r>
          </w:p>
        </w:tc>
        <w:tc>
          <w:tcPr>
            <w:tcW w:w="1701" w:type="dxa"/>
          </w:tcPr>
          <w:p w:rsidR="000A7AAE" w:rsidRDefault="000A7AAE" w:rsidP="000A7AAE">
            <w:pPr>
              <w:rPr>
                <w:b/>
                <w:lang w:val="sr-Cyrl-CS"/>
              </w:rPr>
            </w:pPr>
          </w:p>
        </w:tc>
        <w:tc>
          <w:tcPr>
            <w:tcW w:w="1843" w:type="dxa"/>
          </w:tcPr>
          <w:p w:rsidR="000A7AAE" w:rsidRDefault="000A7AAE" w:rsidP="000A7AAE">
            <w:pPr>
              <w:rPr>
                <w:b/>
                <w:lang w:val="sr-Cyrl-CS"/>
              </w:rPr>
            </w:pPr>
            <w:r>
              <w:rPr>
                <w:lang w:val="sr-Cyrl-CS"/>
              </w:rPr>
              <w:t>Канцеларија Општине, ПУ,ОШ</w:t>
            </w:r>
          </w:p>
        </w:tc>
        <w:tc>
          <w:tcPr>
            <w:tcW w:w="1701" w:type="dxa"/>
          </w:tcPr>
          <w:p w:rsidR="000A7AAE" w:rsidRDefault="000A7AAE" w:rsidP="000A7AAE">
            <w:pPr>
              <w:rPr>
                <w:b/>
                <w:lang w:val="sr-Cyrl-CS"/>
              </w:rPr>
            </w:pPr>
            <w:r>
              <w:rPr>
                <w:lang w:val="sr-Cyrl-CS"/>
              </w:rPr>
              <w:t>Представници ЛС, директорка ПУ и ОШ</w:t>
            </w:r>
          </w:p>
        </w:tc>
        <w:tc>
          <w:tcPr>
            <w:tcW w:w="1701" w:type="dxa"/>
          </w:tcPr>
          <w:p w:rsidR="000A7AAE" w:rsidRDefault="000A7AAE" w:rsidP="000A7AAE">
            <w:pPr>
              <w:rPr>
                <w:b/>
                <w:lang w:val="sr-Cyrl-CS"/>
              </w:rPr>
            </w:pPr>
            <w:r>
              <w:rPr>
                <w:lang w:val="sr-Cyrl-CS"/>
              </w:rPr>
              <w:t>Чланови комисије</w:t>
            </w:r>
          </w:p>
        </w:tc>
        <w:tc>
          <w:tcPr>
            <w:tcW w:w="2268" w:type="dxa"/>
          </w:tcPr>
          <w:p w:rsidR="000A7AAE" w:rsidRDefault="000A7AAE" w:rsidP="000A7AAE">
            <w:pPr>
              <w:rPr>
                <w:b/>
                <w:lang w:val="sr-Cyrl-CS"/>
              </w:rPr>
            </w:pPr>
            <w:r>
              <w:rPr>
                <w:lang w:val="sr-Cyrl-CS"/>
              </w:rPr>
              <w:t>Израда елабората о мрежи предшколских установа и основних школа</w:t>
            </w:r>
          </w:p>
        </w:tc>
      </w:tr>
      <w:tr w:rsidR="000A7AAE" w:rsidRPr="00A10D89" w:rsidTr="000A7AAE">
        <w:tc>
          <w:tcPr>
            <w:tcW w:w="2127" w:type="dxa"/>
          </w:tcPr>
          <w:p w:rsidR="000A7AAE" w:rsidRDefault="000A7AAE" w:rsidP="000A7AAE">
            <w:pPr>
              <w:rPr>
                <w:b/>
                <w:lang w:val="sr-Cyrl-RS"/>
              </w:rPr>
            </w:pPr>
            <w:r>
              <w:rPr>
                <w:lang w:val="sr-Cyrl-RS"/>
              </w:rPr>
              <w:t>Сарадња са ВИП-ом</w:t>
            </w:r>
          </w:p>
        </w:tc>
        <w:tc>
          <w:tcPr>
            <w:tcW w:w="1701" w:type="dxa"/>
          </w:tcPr>
          <w:p w:rsidR="000A7AAE" w:rsidRDefault="000A7AAE" w:rsidP="000A7AAE">
            <w:pPr>
              <w:rPr>
                <w:b/>
                <w:lang w:val="sr-Cyrl-CS"/>
              </w:rPr>
            </w:pPr>
            <w:r>
              <w:rPr>
                <w:lang w:val="sr-Cyrl-CS"/>
              </w:rPr>
              <w:t>11.3.2019.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p w:rsidR="000A7AAE" w:rsidRDefault="000A7AAE" w:rsidP="000A7AAE">
            <w:pPr>
              <w:rPr>
                <w:b/>
                <w:lang w:val="sr-Cyrl-CS"/>
              </w:rPr>
            </w:pPr>
            <w:r>
              <w:rPr>
                <w:lang w:val="sr-Cyrl-CS"/>
              </w:rPr>
              <w:t>Представници ВИП-а</w:t>
            </w:r>
          </w:p>
        </w:tc>
        <w:tc>
          <w:tcPr>
            <w:tcW w:w="1701" w:type="dxa"/>
          </w:tcPr>
          <w:p w:rsidR="000A7AAE" w:rsidRDefault="000A7AAE" w:rsidP="000A7AAE">
            <w:pPr>
              <w:rPr>
                <w:b/>
                <w:lang w:val="sr-Cyrl-CS"/>
              </w:rPr>
            </w:pPr>
            <w:r>
              <w:rPr>
                <w:lang w:val="sr-Cyrl-CS"/>
              </w:rPr>
              <w:t xml:space="preserve">Васпитачи </w:t>
            </w:r>
          </w:p>
        </w:tc>
        <w:tc>
          <w:tcPr>
            <w:tcW w:w="2268" w:type="dxa"/>
          </w:tcPr>
          <w:p w:rsidR="000A7AAE" w:rsidRDefault="000A7AAE" w:rsidP="000A7AAE">
            <w:pPr>
              <w:rPr>
                <w:b/>
                <w:lang w:val="sr-Cyrl-CS"/>
              </w:rPr>
            </w:pPr>
            <w:r>
              <w:rPr>
                <w:lang w:val="sr-Cyrl-CS"/>
              </w:rPr>
              <w:t>Донација ВИП мобиле – ''Несебична књига''</w:t>
            </w:r>
          </w:p>
        </w:tc>
      </w:tr>
      <w:tr w:rsidR="000A7AAE" w:rsidRPr="00A10D89" w:rsidTr="000A7AAE">
        <w:tc>
          <w:tcPr>
            <w:tcW w:w="2127" w:type="dxa"/>
          </w:tcPr>
          <w:p w:rsidR="000A7AAE" w:rsidRPr="00A10D89" w:rsidRDefault="000A7AAE" w:rsidP="000A7AAE">
            <w:pPr>
              <w:rPr>
                <w:b/>
              </w:rPr>
            </w:pPr>
            <w:r>
              <w:rPr>
                <w:lang w:val="sr-Cyrl-RS"/>
              </w:rPr>
              <w:t>Расписивање конкурса за пријем радника на неодређено време</w:t>
            </w:r>
          </w:p>
        </w:tc>
        <w:tc>
          <w:tcPr>
            <w:tcW w:w="1701" w:type="dxa"/>
          </w:tcPr>
          <w:p w:rsidR="000A7AAE" w:rsidRDefault="000A7AAE" w:rsidP="000A7AAE">
            <w:pPr>
              <w:rPr>
                <w:b/>
                <w:lang w:val="sr-Cyrl-CS"/>
              </w:rPr>
            </w:pPr>
            <w:r>
              <w:rPr>
                <w:lang w:val="sr-Cyrl-CS"/>
              </w:rPr>
              <w:t>18.3.2019.</w:t>
            </w:r>
          </w:p>
        </w:tc>
        <w:tc>
          <w:tcPr>
            <w:tcW w:w="1843" w:type="dxa"/>
          </w:tcPr>
          <w:p w:rsidR="000A7AAE" w:rsidRDefault="000A7AAE" w:rsidP="000A7AAE">
            <w:pPr>
              <w:rPr>
                <w:b/>
                <w:lang w:val="sr-Cyrl-CS"/>
              </w:rPr>
            </w:pPr>
            <w:r>
              <w:rPr>
                <w:lang w:val="sr-Cyrl-CS"/>
              </w:rPr>
              <w:t>Канцеларија</w:t>
            </w:r>
          </w:p>
        </w:tc>
        <w:tc>
          <w:tcPr>
            <w:tcW w:w="1701" w:type="dxa"/>
          </w:tcPr>
          <w:p w:rsidR="000A7AAE" w:rsidRDefault="000A7AAE" w:rsidP="000A7AAE">
            <w:pPr>
              <w:rPr>
                <w:b/>
                <w:lang w:val="sr-Cyrl-CS"/>
              </w:rPr>
            </w:pPr>
            <w:r>
              <w:rPr>
                <w:lang w:val="sr-Cyrl-CS"/>
              </w:rPr>
              <w:t>Директорка</w:t>
            </w:r>
          </w:p>
        </w:tc>
        <w:tc>
          <w:tcPr>
            <w:tcW w:w="1701" w:type="dxa"/>
          </w:tcPr>
          <w:p w:rsidR="000A7AAE" w:rsidRDefault="000A7AAE" w:rsidP="000A7AAE">
            <w:pPr>
              <w:rPr>
                <w:b/>
                <w:lang w:val="sr-Cyrl-CS"/>
              </w:rPr>
            </w:pPr>
            <w:r>
              <w:rPr>
                <w:lang w:val="sr-Cyrl-RS"/>
              </w:rPr>
              <w:t>Чланови комисије</w:t>
            </w:r>
          </w:p>
        </w:tc>
        <w:tc>
          <w:tcPr>
            <w:tcW w:w="2268" w:type="dxa"/>
          </w:tcPr>
          <w:p w:rsidR="000A7AAE" w:rsidRDefault="000A7AAE" w:rsidP="000A7AAE">
            <w:pPr>
              <w:rPr>
                <w:b/>
                <w:lang w:val="sr-Cyrl-CS"/>
              </w:rPr>
            </w:pPr>
            <w:r>
              <w:rPr>
                <w:lang w:val="sr-Cyrl-CS"/>
              </w:rPr>
              <w:t xml:space="preserve">Доношење одлуке о расписивању конкурса и формирање </w:t>
            </w:r>
            <w:r>
              <w:rPr>
                <w:lang w:val="sr-Cyrl-CS"/>
              </w:rPr>
              <w:lastRenderedPageBreak/>
              <w:t>комисије за пријем радника</w:t>
            </w:r>
          </w:p>
        </w:tc>
      </w:tr>
      <w:tr w:rsidR="000A7AAE" w:rsidRPr="00A10D89" w:rsidTr="000A7AAE">
        <w:tc>
          <w:tcPr>
            <w:tcW w:w="2127" w:type="dxa"/>
          </w:tcPr>
          <w:p w:rsidR="000A7AAE" w:rsidRDefault="000A7AAE" w:rsidP="000A7AAE">
            <w:pPr>
              <w:rPr>
                <w:b/>
                <w:lang w:val="sr-Cyrl-RS"/>
              </w:rPr>
            </w:pPr>
            <w:r w:rsidRPr="00A10D89">
              <w:rPr>
                <w:lang w:val="sr-Cyrl-CS"/>
              </w:rPr>
              <w:lastRenderedPageBreak/>
              <w:t>Сазивање и вођење ВОВ-ћа</w:t>
            </w:r>
          </w:p>
        </w:tc>
        <w:tc>
          <w:tcPr>
            <w:tcW w:w="1701" w:type="dxa"/>
          </w:tcPr>
          <w:p w:rsidR="000A7AAE" w:rsidRDefault="000A7AAE" w:rsidP="000A7AAE">
            <w:pPr>
              <w:rPr>
                <w:b/>
                <w:lang w:val="sr-Cyrl-CS"/>
              </w:rPr>
            </w:pPr>
            <w:r>
              <w:rPr>
                <w:lang w:val="sr-Cyrl-CS"/>
              </w:rPr>
              <w:t>20.3.2019.</w:t>
            </w:r>
          </w:p>
        </w:tc>
        <w:tc>
          <w:tcPr>
            <w:tcW w:w="1843" w:type="dxa"/>
          </w:tcPr>
          <w:p w:rsidR="000A7AAE" w:rsidRDefault="000A7AAE" w:rsidP="000A7AAE">
            <w:pPr>
              <w:rPr>
                <w:b/>
                <w:lang w:val="sr-Cyrl-CS"/>
              </w:rPr>
            </w:pPr>
            <w:r>
              <w:rPr>
                <w:lang w:val="sr-Cyrl-CS"/>
              </w:rPr>
              <w:t>Канцеларија за васпитаче</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Сви васпитачи и мед.сес.васп.</w:t>
            </w:r>
          </w:p>
        </w:tc>
        <w:tc>
          <w:tcPr>
            <w:tcW w:w="2268" w:type="dxa"/>
          </w:tcPr>
          <w:p w:rsidR="000A7AAE" w:rsidRDefault="000A7AAE" w:rsidP="000A7AAE">
            <w:pPr>
              <w:rPr>
                <w:b/>
                <w:lang w:val="sr-Cyrl-CS"/>
              </w:rPr>
            </w:pPr>
            <w:r>
              <w:rPr>
                <w:lang w:val="sr-Cyrl-CS"/>
              </w:rPr>
              <w:t>Договор за Дан установе, договор о годишњим одморима, текућа питања ...</w:t>
            </w:r>
          </w:p>
        </w:tc>
      </w:tr>
      <w:tr w:rsidR="000A7AAE" w:rsidRPr="00A10D89" w:rsidTr="000A7AAE">
        <w:tc>
          <w:tcPr>
            <w:tcW w:w="2127" w:type="dxa"/>
          </w:tcPr>
          <w:p w:rsidR="000A7AAE" w:rsidRPr="00A10D89" w:rsidRDefault="000A7AAE" w:rsidP="000A7AAE">
            <w:pPr>
              <w:rPr>
                <w:b/>
                <w:lang w:val="sr-Cyrl-CS"/>
              </w:rPr>
            </w:pPr>
            <w:r>
              <w:rPr>
                <w:lang w:val="sr-Cyrl-CS"/>
              </w:rPr>
              <w:t>Присуствовање УО Удружења васпитача Шумадије</w:t>
            </w:r>
          </w:p>
        </w:tc>
        <w:tc>
          <w:tcPr>
            <w:tcW w:w="1701" w:type="dxa"/>
          </w:tcPr>
          <w:p w:rsidR="000A7AAE" w:rsidRDefault="000A7AAE" w:rsidP="000A7AAE">
            <w:pPr>
              <w:rPr>
                <w:b/>
                <w:lang w:val="sr-Cyrl-CS"/>
              </w:rPr>
            </w:pPr>
            <w:r>
              <w:rPr>
                <w:lang w:val="sr-Cyrl-CS"/>
              </w:rPr>
              <w:t>21.3.2019.</w:t>
            </w:r>
          </w:p>
        </w:tc>
        <w:tc>
          <w:tcPr>
            <w:tcW w:w="1843" w:type="dxa"/>
          </w:tcPr>
          <w:p w:rsidR="000A7AAE" w:rsidRDefault="000A7AAE" w:rsidP="000A7AAE">
            <w:pPr>
              <w:rPr>
                <w:b/>
                <w:lang w:val="sr-Cyrl-CS"/>
              </w:rPr>
            </w:pPr>
            <w:r>
              <w:rPr>
                <w:lang w:val="sr-Cyrl-CS"/>
              </w:rPr>
              <w:t>Просторија ПУ ''Црвенкапа''</w:t>
            </w:r>
          </w:p>
        </w:tc>
        <w:tc>
          <w:tcPr>
            <w:tcW w:w="1701" w:type="dxa"/>
          </w:tcPr>
          <w:p w:rsidR="000A7AAE" w:rsidRDefault="000A7AAE" w:rsidP="000A7AAE">
            <w:pPr>
              <w:rPr>
                <w:b/>
                <w:lang w:val="sr-Cyrl-CS"/>
              </w:rPr>
            </w:pPr>
            <w:r>
              <w:rPr>
                <w:lang w:val="sr-Cyrl-CS"/>
              </w:rPr>
              <w:t>Председник УВШ-а</w:t>
            </w:r>
          </w:p>
        </w:tc>
        <w:tc>
          <w:tcPr>
            <w:tcW w:w="1701" w:type="dxa"/>
          </w:tcPr>
          <w:p w:rsidR="000A7AAE" w:rsidRDefault="000A7AAE" w:rsidP="000A7AAE">
            <w:pPr>
              <w:rPr>
                <w:b/>
                <w:lang w:val="sr-Cyrl-CS"/>
              </w:rPr>
            </w:pPr>
            <w:r>
              <w:rPr>
                <w:lang w:val="sr-Cyrl-CS"/>
              </w:rPr>
              <w:t>Сви чланови УО</w:t>
            </w:r>
          </w:p>
        </w:tc>
        <w:tc>
          <w:tcPr>
            <w:tcW w:w="2268" w:type="dxa"/>
          </w:tcPr>
          <w:p w:rsidR="000A7AAE" w:rsidRDefault="000A7AAE" w:rsidP="000A7AAE">
            <w:pPr>
              <w:rPr>
                <w:b/>
                <w:lang w:val="sr-Cyrl-CS"/>
              </w:rPr>
            </w:pPr>
            <w:r>
              <w:rPr>
                <w:lang w:val="sr-Cyrl-CS"/>
              </w:rPr>
              <w:t>Информације са састанка УО Савеза васп.Србије, пролећна стручна конференција за вас.,разматрање понуда за семинар</w:t>
            </w:r>
          </w:p>
        </w:tc>
      </w:tr>
      <w:tr w:rsidR="000A7AAE" w:rsidRPr="00A10D89" w:rsidTr="000A7AAE">
        <w:tc>
          <w:tcPr>
            <w:tcW w:w="2127" w:type="dxa"/>
          </w:tcPr>
          <w:p w:rsidR="000A7AAE" w:rsidRDefault="000A7AAE" w:rsidP="000A7AAE">
            <w:pPr>
              <w:rPr>
                <w:b/>
                <w:lang w:val="sr-Cyrl-CS"/>
              </w:rPr>
            </w:pPr>
            <w:r w:rsidRPr="00A10D89">
              <w:rPr>
                <w:lang w:val="sr-Cyrl-RS"/>
              </w:rPr>
              <w:t>С</w:t>
            </w:r>
            <w:r w:rsidRPr="00A10D89">
              <w:t>прем</w:t>
            </w:r>
            <w:r w:rsidRPr="00A10D89">
              <w:rPr>
                <w:lang w:val="sr-Cyrl-RS"/>
              </w:rPr>
              <w:t xml:space="preserve">ање </w:t>
            </w:r>
            <w:r w:rsidRPr="00A10D89">
              <w:t xml:space="preserve"> </w:t>
            </w:r>
            <w:r w:rsidRPr="00A10D89">
              <w:rPr>
                <w:lang w:val="sr-Cyrl-RS"/>
              </w:rPr>
              <w:t>м</w:t>
            </w:r>
            <w:r w:rsidRPr="00A10D89">
              <w:t>атеријала  за управни одбор</w:t>
            </w:r>
          </w:p>
        </w:tc>
        <w:tc>
          <w:tcPr>
            <w:tcW w:w="1701" w:type="dxa"/>
          </w:tcPr>
          <w:p w:rsidR="000A7AAE" w:rsidRDefault="000A7AAE" w:rsidP="000A7AAE">
            <w:pPr>
              <w:rPr>
                <w:b/>
                <w:lang w:val="sr-Cyrl-CS"/>
              </w:rPr>
            </w:pPr>
            <w:r>
              <w:rPr>
                <w:lang w:val="sr-Cyrl-CS"/>
              </w:rPr>
              <w:t>21.3.2019.</w:t>
            </w:r>
          </w:p>
        </w:tc>
        <w:tc>
          <w:tcPr>
            <w:tcW w:w="1843" w:type="dxa"/>
          </w:tcPr>
          <w:p w:rsidR="000A7AAE" w:rsidRDefault="000A7AAE" w:rsidP="000A7AAE">
            <w:pPr>
              <w:rPr>
                <w:b/>
                <w:lang w:val="sr-Cyrl-CS"/>
              </w:rPr>
            </w:pPr>
            <w:r>
              <w:rPr>
                <w:lang w:val="sr-Cyrl-CS"/>
              </w:rPr>
              <w:t>Канцеларија</w:t>
            </w:r>
          </w:p>
        </w:tc>
        <w:tc>
          <w:tcPr>
            <w:tcW w:w="1701" w:type="dxa"/>
          </w:tcPr>
          <w:p w:rsidR="000A7AAE" w:rsidRDefault="000A7AAE" w:rsidP="000A7AAE">
            <w:pPr>
              <w:rPr>
                <w:b/>
                <w:lang w:val="sr-Cyrl-CS"/>
              </w:rPr>
            </w:pPr>
            <w:r>
              <w:rPr>
                <w:lang w:val="sr-Cyrl-CS"/>
              </w:rPr>
              <w:t>Председник УО, директорка</w:t>
            </w:r>
          </w:p>
        </w:tc>
        <w:tc>
          <w:tcPr>
            <w:tcW w:w="1701" w:type="dxa"/>
          </w:tcPr>
          <w:p w:rsidR="000A7AAE" w:rsidRPr="004C78A5" w:rsidRDefault="000A7AAE" w:rsidP="000A7AAE">
            <w:pPr>
              <w:rPr>
                <w:b/>
                <w:lang w:val="en-US"/>
              </w:rPr>
            </w:pPr>
            <w:r>
              <w:rPr>
                <w:lang w:val="sr-Cyrl-CS"/>
              </w:rPr>
              <w:t>Чланови УО</w:t>
            </w:r>
          </w:p>
        </w:tc>
        <w:tc>
          <w:tcPr>
            <w:tcW w:w="2268" w:type="dxa"/>
          </w:tcPr>
          <w:p w:rsidR="000A7AAE" w:rsidRPr="004C78A5" w:rsidRDefault="000A7AAE" w:rsidP="000A7AAE">
            <w:pPr>
              <w:rPr>
                <w:b/>
                <w:lang w:val="sr-Cyrl-RS"/>
              </w:rPr>
            </w:pPr>
            <w:r>
              <w:rPr>
                <w:lang w:val="sr-Cyrl-RS"/>
              </w:rPr>
              <w:t>Решавање радно-правног статуса директора у складу са Законом</w:t>
            </w:r>
          </w:p>
        </w:tc>
      </w:tr>
      <w:tr w:rsidR="000A7AAE" w:rsidRPr="00A10D89" w:rsidTr="000A7AAE">
        <w:tc>
          <w:tcPr>
            <w:tcW w:w="2127" w:type="dxa"/>
          </w:tcPr>
          <w:p w:rsidR="000A7AAE" w:rsidRPr="00A10D89" w:rsidRDefault="000A7AAE" w:rsidP="000A7AAE">
            <w:pPr>
              <w:rPr>
                <w:b/>
                <w:lang w:val="sr-Cyrl-CS"/>
              </w:rPr>
            </w:pPr>
            <w:r>
              <w:rPr>
                <w:lang w:val="sr-Cyrl-CS"/>
              </w:rPr>
              <w:t>Сарадња са Школском управом и Министарством просвете</w:t>
            </w:r>
          </w:p>
        </w:tc>
        <w:tc>
          <w:tcPr>
            <w:tcW w:w="1701" w:type="dxa"/>
          </w:tcPr>
          <w:p w:rsidR="000A7AAE" w:rsidRDefault="000A7AAE" w:rsidP="000A7AAE">
            <w:pPr>
              <w:rPr>
                <w:b/>
                <w:lang w:val="sr-Cyrl-CS"/>
              </w:rPr>
            </w:pPr>
            <w:r>
              <w:rPr>
                <w:lang w:val="sr-Cyrl-CS"/>
              </w:rPr>
              <w:t>25.3.2019.</w:t>
            </w:r>
          </w:p>
        </w:tc>
        <w:tc>
          <w:tcPr>
            <w:tcW w:w="1843" w:type="dxa"/>
          </w:tcPr>
          <w:p w:rsidR="000A7AAE" w:rsidRPr="001C63A4" w:rsidRDefault="000A7AAE" w:rsidP="000A7AAE">
            <w:pPr>
              <w:rPr>
                <w:b/>
                <w:lang w:val="sr-Cyrl-RS"/>
              </w:rPr>
            </w:pPr>
            <w:r>
              <w:rPr>
                <w:lang w:val="sr-Cyrl-RS"/>
              </w:rPr>
              <w:t>Конференц. Сала ''Дворана парк'' – Аранђеловац</w:t>
            </w:r>
          </w:p>
        </w:tc>
        <w:tc>
          <w:tcPr>
            <w:tcW w:w="1701" w:type="dxa"/>
          </w:tcPr>
          <w:p w:rsidR="000A7AAE" w:rsidRDefault="000A7AAE" w:rsidP="000A7AAE">
            <w:pPr>
              <w:rPr>
                <w:b/>
                <w:lang w:val="sr-Cyrl-CS"/>
              </w:rPr>
            </w:pPr>
            <w:r>
              <w:rPr>
                <w:lang w:val="sr-Cyrl-CS"/>
              </w:rPr>
              <w:t>Представници МП,ШУ, ЈН</w:t>
            </w:r>
          </w:p>
        </w:tc>
        <w:tc>
          <w:tcPr>
            <w:tcW w:w="1701" w:type="dxa"/>
          </w:tcPr>
          <w:p w:rsidR="000A7AAE" w:rsidRDefault="000A7AAE" w:rsidP="000A7AAE">
            <w:pPr>
              <w:rPr>
                <w:b/>
                <w:lang w:val="sr-Cyrl-CS"/>
              </w:rPr>
            </w:pPr>
            <w:r>
              <w:rPr>
                <w:lang w:val="sr-Cyrl-CS"/>
              </w:rPr>
              <w:t>Директори, васпитачи, стручни сарадници</w:t>
            </w:r>
          </w:p>
        </w:tc>
        <w:tc>
          <w:tcPr>
            <w:tcW w:w="2268" w:type="dxa"/>
          </w:tcPr>
          <w:p w:rsidR="000A7AAE" w:rsidRDefault="000A7AAE" w:rsidP="000A7AAE">
            <w:pPr>
              <w:rPr>
                <w:b/>
                <w:lang w:val="sr-Cyrl-CS"/>
              </w:rPr>
            </w:pPr>
            <w:r>
              <w:rPr>
                <w:lang w:val="sr-Cyrl-CS"/>
              </w:rPr>
              <w:t>Саветовање о ученичким задругама и мрежи предшколских установа и основних школа</w:t>
            </w:r>
          </w:p>
        </w:tc>
      </w:tr>
      <w:tr w:rsidR="000A7AAE" w:rsidRPr="00A10D89" w:rsidTr="000A7AAE">
        <w:tc>
          <w:tcPr>
            <w:tcW w:w="2127" w:type="dxa"/>
          </w:tcPr>
          <w:p w:rsidR="000A7AAE" w:rsidRDefault="000A7AAE" w:rsidP="000A7AAE">
            <w:pPr>
              <w:rPr>
                <w:b/>
                <w:lang w:val="sr-Cyrl-CS"/>
              </w:rPr>
            </w:pPr>
            <w:r>
              <w:rPr>
                <w:lang w:val="sr-Cyrl-CS"/>
              </w:rPr>
              <w:t>Организација семинара ''Позориште за најмлађе''</w:t>
            </w:r>
          </w:p>
        </w:tc>
        <w:tc>
          <w:tcPr>
            <w:tcW w:w="1701" w:type="dxa"/>
          </w:tcPr>
          <w:p w:rsidR="000A7AAE" w:rsidRDefault="000A7AAE" w:rsidP="000A7AAE">
            <w:pPr>
              <w:rPr>
                <w:b/>
                <w:lang w:val="sr-Cyrl-CS"/>
              </w:rPr>
            </w:pPr>
            <w:r>
              <w:rPr>
                <w:lang w:val="sr-Cyrl-CS"/>
              </w:rPr>
              <w:t>30.3.2019.</w:t>
            </w:r>
          </w:p>
        </w:tc>
        <w:tc>
          <w:tcPr>
            <w:tcW w:w="1843" w:type="dxa"/>
          </w:tcPr>
          <w:p w:rsidR="000A7AAE" w:rsidRDefault="000A7AAE" w:rsidP="000A7AAE">
            <w:pPr>
              <w:rPr>
                <w:b/>
                <w:lang w:val="sr-Cyrl-RS"/>
              </w:rPr>
            </w:pPr>
            <w:r>
              <w:rPr>
                <w:lang w:val="sr-Cyrl-RS"/>
              </w:rPr>
              <w:t>Радна соба ППГ</w:t>
            </w:r>
          </w:p>
        </w:tc>
        <w:tc>
          <w:tcPr>
            <w:tcW w:w="1701" w:type="dxa"/>
          </w:tcPr>
          <w:p w:rsidR="000A7AAE" w:rsidRDefault="000A7AAE" w:rsidP="000A7AAE">
            <w:pPr>
              <w:rPr>
                <w:b/>
                <w:lang w:val="sr-Cyrl-CS"/>
              </w:rPr>
            </w:pPr>
            <w:r>
              <w:rPr>
                <w:lang w:val="sr-Cyrl-CS"/>
              </w:rPr>
              <w:t xml:space="preserve">Директорка, предавачи </w:t>
            </w:r>
          </w:p>
          <w:p w:rsidR="000A7AAE" w:rsidRDefault="000A7AAE" w:rsidP="000A7AAE">
            <w:pPr>
              <w:rPr>
                <w:b/>
                <w:lang w:val="sr-Cyrl-CS"/>
              </w:rPr>
            </w:pPr>
          </w:p>
        </w:tc>
        <w:tc>
          <w:tcPr>
            <w:tcW w:w="1701" w:type="dxa"/>
          </w:tcPr>
          <w:p w:rsidR="000A7AAE" w:rsidRDefault="000A7AAE" w:rsidP="000A7AAE">
            <w:pPr>
              <w:rPr>
                <w:b/>
                <w:lang w:val="sr-Cyrl-CS"/>
              </w:rPr>
            </w:pPr>
            <w:r>
              <w:rPr>
                <w:lang w:val="sr-Cyrl-CS"/>
              </w:rPr>
              <w:t>Сви васпитачи и мед.сес.васп., васпитачи из ПУ из Свилајнца</w:t>
            </w:r>
          </w:p>
        </w:tc>
        <w:tc>
          <w:tcPr>
            <w:tcW w:w="2268" w:type="dxa"/>
          </w:tcPr>
          <w:p w:rsidR="000A7AAE" w:rsidRDefault="000A7AAE" w:rsidP="000A7AAE">
            <w:pPr>
              <w:rPr>
                <w:b/>
                <w:lang w:val="sr-Cyrl-CS"/>
              </w:rPr>
            </w:pPr>
            <w:r>
              <w:rPr>
                <w:lang w:val="sr-Cyrl-CS"/>
              </w:rPr>
              <w:t>Радионице, израда геометријских слика, бројева, луткица на штапићу, позориштанца ...</w:t>
            </w:r>
          </w:p>
        </w:tc>
      </w:tr>
      <w:tr w:rsidR="000A7AAE" w:rsidRPr="00A10D89" w:rsidTr="000A7AAE">
        <w:tc>
          <w:tcPr>
            <w:tcW w:w="2127" w:type="dxa"/>
          </w:tcPr>
          <w:p w:rsidR="000A7AAE" w:rsidRDefault="000A7AAE" w:rsidP="000A7AAE">
            <w:pPr>
              <w:rPr>
                <w:b/>
                <w:lang w:val="sr-Cyrl-RS"/>
              </w:rPr>
            </w:pPr>
            <w:r>
              <w:rPr>
                <w:lang w:val="sr-Cyrl-RS"/>
              </w:rPr>
              <w:t>Сазивање и вођење родитељског састанка за упис деце у припремни предшколски програм</w:t>
            </w:r>
          </w:p>
        </w:tc>
        <w:tc>
          <w:tcPr>
            <w:tcW w:w="1701" w:type="dxa"/>
          </w:tcPr>
          <w:p w:rsidR="000A7AAE" w:rsidRDefault="000A7AAE" w:rsidP="000A7AAE">
            <w:pPr>
              <w:rPr>
                <w:b/>
                <w:lang w:val="sr-Cyrl-CS"/>
              </w:rPr>
            </w:pPr>
            <w:r>
              <w:rPr>
                <w:lang w:val="sr-Cyrl-CS"/>
              </w:rPr>
              <w:t>2.4.2019.</w:t>
            </w:r>
          </w:p>
        </w:tc>
        <w:tc>
          <w:tcPr>
            <w:tcW w:w="1843" w:type="dxa"/>
          </w:tcPr>
          <w:p w:rsidR="000A7AAE" w:rsidRDefault="000A7AAE" w:rsidP="000A7AAE">
            <w:pPr>
              <w:rPr>
                <w:b/>
                <w:lang w:val="sr-Cyrl-CS"/>
              </w:rPr>
            </w:pPr>
            <w:r>
              <w:rPr>
                <w:lang w:val="sr-Cyrl-CS"/>
              </w:rPr>
              <w:t>Радна соба</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Мед.сес.на ПЗЗ Г.Мирковић</w:t>
            </w:r>
          </w:p>
          <w:p w:rsidR="000A7AAE" w:rsidRDefault="000A7AAE" w:rsidP="000A7AAE">
            <w:pPr>
              <w:rPr>
                <w:b/>
                <w:lang w:val="sr-Cyrl-CS"/>
              </w:rPr>
            </w:pPr>
            <w:r>
              <w:rPr>
                <w:lang w:val="sr-Cyrl-CS"/>
              </w:rPr>
              <w:t xml:space="preserve">Родитељи </w:t>
            </w:r>
          </w:p>
        </w:tc>
        <w:tc>
          <w:tcPr>
            <w:tcW w:w="2268" w:type="dxa"/>
          </w:tcPr>
          <w:p w:rsidR="000A7AAE" w:rsidRDefault="000A7AAE" w:rsidP="000A7AAE">
            <w:pPr>
              <w:rPr>
                <w:b/>
                <w:lang w:val="sr-Cyrl-CS"/>
              </w:rPr>
            </w:pPr>
            <w:r>
              <w:rPr>
                <w:lang w:val="sr-Cyrl-CS"/>
              </w:rPr>
              <w:t>Информисање родитеља о упису деце у ППП, договор о формирању група, подела флајера</w:t>
            </w:r>
          </w:p>
        </w:tc>
      </w:tr>
      <w:tr w:rsidR="000A7AAE" w:rsidRPr="00A10D89" w:rsidTr="000A7AAE">
        <w:tc>
          <w:tcPr>
            <w:tcW w:w="2127" w:type="dxa"/>
          </w:tcPr>
          <w:p w:rsidR="000A7AAE" w:rsidRPr="00DC5029" w:rsidRDefault="000A7AAE" w:rsidP="000A7AAE">
            <w:pPr>
              <w:rPr>
                <w:b/>
                <w:lang w:val="sr-Cyrl-RS"/>
              </w:rPr>
            </w:pPr>
            <w:r>
              <w:rPr>
                <w:lang w:val="sr-Cyrl-RS"/>
              </w:rPr>
              <w:t>Припремање документације за конкурс</w:t>
            </w:r>
          </w:p>
        </w:tc>
        <w:tc>
          <w:tcPr>
            <w:tcW w:w="1701" w:type="dxa"/>
          </w:tcPr>
          <w:p w:rsidR="000A7AAE" w:rsidRDefault="000A7AAE" w:rsidP="000A7AAE">
            <w:pPr>
              <w:rPr>
                <w:b/>
                <w:lang w:val="sr-Cyrl-CS"/>
              </w:rPr>
            </w:pPr>
            <w:r>
              <w:rPr>
                <w:lang w:val="sr-Cyrl-CS"/>
              </w:rPr>
              <w:t>25.4.2019.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Агенција за писање пројекта</w:t>
            </w:r>
          </w:p>
        </w:tc>
        <w:tc>
          <w:tcPr>
            <w:tcW w:w="2268" w:type="dxa"/>
          </w:tcPr>
          <w:p w:rsidR="000A7AAE" w:rsidRDefault="000A7AAE" w:rsidP="000A7AAE">
            <w:pPr>
              <w:rPr>
                <w:b/>
                <w:lang w:val="sr-Cyrl-CS"/>
              </w:rPr>
            </w:pPr>
            <w:r>
              <w:rPr>
                <w:lang w:val="sr-Cyrl-CS"/>
              </w:rPr>
              <w:t>Предаја документације за конкурс Министарства правде за донацију новчаних средстава</w:t>
            </w:r>
          </w:p>
        </w:tc>
      </w:tr>
      <w:tr w:rsidR="000A7AAE" w:rsidRPr="00A10D89" w:rsidTr="000A7AAE">
        <w:tc>
          <w:tcPr>
            <w:tcW w:w="2127" w:type="dxa"/>
          </w:tcPr>
          <w:p w:rsidR="000A7AAE" w:rsidRDefault="000A7AAE" w:rsidP="000A7AAE">
            <w:pPr>
              <w:rPr>
                <w:b/>
                <w:lang w:val="sr-Cyrl-RS"/>
              </w:rPr>
            </w:pPr>
            <w:r>
              <w:rPr>
                <w:lang w:val="sr-Cyrl-RS"/>
              </w:rPr>
              <w:t xml:space="preserve">Учешће у пројектном тиму пројекта ''Мере </w:t>
            </w:r>
            <w:r>
              <w:rPr>
                <w:lang w:val="sr-Cyrl-RS"/>
              </w:rPr>
              <w:lastRenderedPageBreak/>
              <w:t xml:space="preserve">популационе политике'' </w:t>
            </w:r>
          </w:p>
        </w:tc>
        <w:tc>
          <w:tcPr>
            <w:tcW w:w="1701" w:type="dxa"/>
          </w:tcPr>
          <w:p w:rsidR="000A7AAE" w:rsidRDefault="000A7AAE" w:rsidP="000A7AAE">
            <w:pPr>
              <w:rPr>
                <w:b/>
                <w:lang w:val="sr-Cyrl-CS"/>
              </w:rPr>
            </w:pPr>
            <w:r>
              <w:rPr>
                <w:lang w:val="sr-Cyrl-CS"/>
              </w:rPr>
              <w:lastRenderedPageBreak/>
              <w:t>8.5.2019.</w:t>
            </w:r>
          </w:p>
        </w:tc>
        <w:tc>
          <w:tcPr>
            <w:tcW w:w="1843" w:type="dxa"/>
          </w:tcPr>
          <w:p w:rsidR="000A7AAE" w:rsidRDefault="000A7AAE" w:rsidP="000A7AAE">
            <w:pPr>
              <w:rPr>
                <w:b/>
                <w:lang w:val="sr-Cyrl-CS"/>
              </w:rPr>
            </w:pPr>
            <w:r>
              <w:rPr>
                <w:lang w:val="sr-Cyrl-CS"/>
              </w:rPr>
              <w:t>Канцеларија у Општини</w:t>
            </w:r>
          </w:p>
        </w:tc>
        <w:tc>
          <w:tcPr>
            <w:tcW w:w="1701" w:type="dxa"/>
          </w:tcPr>
          <w:p w:rsidR="000A7AAE" w:rsidRDefault="000A7AAE" w:rsidP="000A7AAE">
            <w:pPr>
              <w:rPr>
                <w:b/>
                <w:lang w:val="sr-Cyrl-CS"/>
              </w:rPr>
            </w:pPr>
            <w:r>
              <w:rPr>
                <w:lang w:val="sr-Cyrl-CS"/>
              </w:rPr>
              <w:t>Координатор пројекта М.Р.</w:t>
            </w:r>
          </w:p>
        </w:tc>
        <w:tc>
          <w:tcPr>
            <w:tcW w:w="1701" w:type="dxa"/>
          </w:tcPr>
          <w:p w:rsidR="000A7AAE" w:rsidRDefault="000A7AAE" w:rsidP="000A7AAE">
            <w:pPr>
              <w:rPr>
                <w:b/>
                <w:lang w:val="sr-Cyrl-CS"/>
              </w:rPr>
            </w:pPr>
            <w:r>
              <w:rPr>
                <w:lang w:val="sr-Cyrl-CS"/>
              </w:rPr>
              <w:t>Чланови пројектног тима</w:t>
            </w:r>
          </w:p>
        </w:tc>
        <w:tc>
          <w:tcPr>
            <w:tcW w:w="2268" w:type="dxa"/>
          </w:tcPr>
          <w:p w:rsidR="000A7AAE" w:rsidRDefault="000A7AAE" w:rsidP="000A7AAE">
            <w:pPr>
              <w:rPr>
                <w:b/>
                <w:lang w:val="sr-Cyrl-CS"/>
              </w:rPr>
            </w:pPr>
            <w:r>
              <w:rPr>
                <w:lang w:val="sr-Cyrl-CS"/>
              </w:rPr>
              <w:t xml:space="preserve">Седница Пројектног тима (седнице се </w:t>
            </w:r>
            <w:r>
              <w:rPr>
                <w:lang w:val="sr-Cyrl-CS"/>
              </w:rPr>
              <w:lastRenderedPageBreak/>
              <w:t>одржавају сваког месеца)</w:t>
            </w:r>
          </w:p>
        </w:tc>
      </w:tr>
      <w:tr w:rsidR="000A7AAE" w:rsidRPr="00A10D89" w:rsidTr="000A7AAE">
        <w:tc>
          <w:tcPr>
            <w:tcW w:w="2127" w:type="dxa"/>
          </w:tcPr>
          <w:p w:rsidR="000A7AAE" w:rsidRDefault="000A7AAE" w:rsidP="000A7AAE">
            <w:pPr>
              <w:rPr>
                <w:b/>
                <w:lang w:val="sr-Cyrl-RS"/>
              </w:rPr>
            </w:pPr>
            <w:r w:rsidRPr="00A10D89">
              <w:lastRenderedPageBreak/>
              <w:t>Сазивање и вођење  Савета р</w:t>
            </w:r>
            <w:r w:rsidRPr="00A10D89">
              <w:rPr>
                <w:lang w:val="sr-Cyrl-CS"/>
              </w:rPr>
              <w:t>одитеља</w:t>
            </w:r>
          </w:p>
        </w:tc>
        <w:tc>
          <w:tcPr>
            <w:tcW w:w="1701" w:type="dxa"/>
          </w:tcPr>
          <w:p w:rsidR="000A7AAE" w:rsidRDefault="000A7AAE" w:rsidP="000A7AAE">
            <w:pPr>
              <w:rPr>
                <w:b/>
                <w:lang w:val="sr-Cyrl-CS"/>
              </w:rPr>
            </w:pPr>
            <w:r>
              <w:rPr>
                <w:lang w:val="sr-Cyrl-CS"/>
              </w:rPr>
              <w:t>8.5.2019.</w:t>
            </w:r>
          </w:p>
        </w:tc>
        <w:tc>
          <w:tcPr>
            <w:tcW w:w="1843" w:type="dxa"/>
          </w:tcPr>
          <w:p w:rsidR="000A7AAE" w:rsidRDefault="000A7AAE" w:rsidP="000A7AAE">
            <w:pPr>
              <w:rPr>
                <w:b/>
                <w:lang w:val="sr-Cyrl-CS"/>
              </w:rPr>
            </w:pPr>
            <w:r>
              <w:rPr>
                <w:lang w:val="sr-Cyrl-CS"/>
              </w:rPr>
              <w:t>Радна соба</w:t>
            </w:r>
          </w:p>
        </w:tc>
        <w:tc>
          <w:tcPr>
            <w:tcW w:w="1701" w:type="dxa"/>
          </w:tcPr>
          <w:p w:rsidR="000A7AAE" w:rsidRDefault="000A7AAE" w:rsidP="000A7AAE">
            <w:pPr>
              <w:rPr>
                <w:b/>
                <w:lang w:val="sr-Cyrl-CS"/>
              </w:rPr>
            </w:pPr>
            <w:r>
              <w:rPr>
                <w:lang w:val="sr-Cyrl-CS"/>
              </w:rPr>
              <w:t xml:space="preserve">Директорка </w:t>
            </w:r>
          </w:p>
          <w:p w:rsidR="000A7AAE" w:rsidRDefault="000A7AAE" w:rsidP="000A7AAE">
            <w:pPr>
              <w:rPr>
                <w:b/>
                <w:lang w:val="sr-Cyrl-CS"/>
              </w:rPr>
            </w:pPr>
            <w:r>
              <w:rPr>
                <w:lang w:val="sr-Cyrl-CS"/>
              </w:rPr>
              <w:t>Предс. СР</w:t>
            </w:r>
          </w:p>
          <w:p w:rsidR="000A7AAE" w:rsidRDefault="000A7AAE" w:rsidP="000A7AAE">
            <w:pPr>
              <w:rPr>
                <w:b/>
                <w:lang w:val="sr-Cyrl-CS"/>
              </w:rPr>
            </w:pPr>
          </w:p>
        </w:tc>
        <w:tc>
          <w:tcPr>
            <w:tcW w:w="1701" w:type="dxa"/>
          </w:tcPr>
          <w:p w:rsidR="000A7AAE" w:rsidRDefault="000A7AAE" w:rsidP="000A7AAE">
            <w:pPr>
              <w:rPr>
                <w:b/>
                <w:lang w:val="sr-Cyrl-CS"/>
              </w:rPr>
            </w:pPr>
            <w:r>
              <w:rPr>
                <w:lang w:val="sr-Cyrl-CS"/>
              </w:rPr>
              <w:t>Руководиоци тимова и актива</w:t>
            </w:r>
          </w:p>
          <w:p w:rsidR="000A7AAE" w:rsidRDefault="000A7AAE" w:rsidP="000A7AAE">
            <w:pPr>
              <w:rPr>
                <w:b/>
                <w:lang w:val="sr-Cyrl-CS"/>
              </w:rPr>
            </w:pPr>
            <w:r>
              <w:rPr>
                <w:lang w:val="sr-Cyrl-CS"/>
              </w:rPr>
              <w:t>Чланови СР</w:t>
            </w:r>
          </w:p>
        </w:tc>
        <w:tc>
          <w:tcPr>
            <w:tcW w:w="2268" w:type="dxa"/>
          </w:tcPr>
          <w:p w:rsidR="000A7AAE" w:rsidRDefault="000A7AAE" w:rsidP="000A7AAE">
            <w:pPr>
              <w:rPr>
                <w:b/>
                <w:lang w:val="sr-Cyrl-CS"/>
              </w:rPr>
            </w:pPr>
            <w:r>
              <w:rPr>
                <w:lang w:val="sr-Cyrl-CS"/>
              </w:rPr>
              <w:t>Извештај директора о досадашњем раду, извештаји актива и тимова, одабир понуде за извођење екскурзије, утврђивање надокнаде за васпитаче, сагласност за набавку костима за приредбу</w:t>
            </w:r>
          </w:p>
        </w:tc>
      </w:tr>
      <w:tr w:rsidR="000A7AAE" w:rsidRPr="00A10D89" w:rsidTr="000A7AAE">
        <w:tc>
          <w:tcPr>
            <w:tcW w:w="2127" w:type="dxa"/>
          </w:tcPr>
          <w:p w:rsidR="000A7AAE" w:rsidRDefault="000A7AAE" w:rsidP="000A7AAE">
            <w:pPr>
              <w:rPr>
                <w:b/>
                <w:lang w:val="sr-Cyrl-RS"/>
              </w:rPr>
            </w:pPr>
            <w:r w:rsidRPr="00A10D89">
              <w:rPr>
                <w:lang w:val="sr-Cyrl-CS"/>
              </w:rPr>
              <w:t>Сазивање и вођење ВОВ-ћа</w:t>
            </w:r>
          </w:p>
        </w:tc>
        <w:tc>
          <w:tcPr>
            <w:tcW w:w="1701" w:type="dxa"/>
          </w:tcPr>
          <w:p w:rsidR="000A7AAE" w:rsidRDefault="000A7AAE" w:rsidP="000A7AAE">
            <w:pPr>
              <w:rPr>
                <w:b/>
                <w:lang w:val="sr-Cyrl-CS"/>
              </w:rPr>
            </w:pPr>
            <w:r>
              <w:rPr>
                <w:lang w:val="sr-Cyrl-CS"/>
              </w:rPr>
              <w:t>9.5.2019.</w:t>
            </w:r>
          </w:p>
        </w:tc>
        <w:tc>
          <w:tcPr>
            <w:tcW w:w="1843" w:type="dxa"/>
          </w:tcPr>
          <w:p w:rsidR="000A7AAE" w:rsidRDefault="000A7AAE" w:rsidP="000A7AAE">
            <w:pPr>
              <w:rPr>
                <w:b/>
                <w:lang w:val="sr-Cyrl-CS"/>
              </w:rPr>
            </w:pPr>
            <w:r>
              <w:rPr>
                <w:lang w:val="sr-Cyrl-CS"/>
              </w:rPr>
              <w:t>Канцеларија за васпитаче</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Васпитачи и мед.сес.васп.</w:t>
            </w:r>
          </w:p>
        </w:tc>
        <w:tc>
          <w:tcPr>
            <w:tcW w:w="2268" w:type="dxa"/>
          </w:tcPr>
          <w:p w:rsidR="000A7AAE" w:rsidRDefault="000A7AAE" w:rsidP="000A7AAE">
            <w:pPr>
              <w:rPr>
                <w:b/>
                <w:lang w:val="sr-Cyrl-CS"/>
              </w:rPr>
            </w:pPr>
            <w:r>
              <w:rPr>
                <w:lang w:val="sr-Cyrl-CS"/>
              </w:rPr>
              <w:t>Договор за Дан установе, презентације са семинара</w:t>
            </w:r>
          </w:p>
        </w:tc>
      </w:tr>
      <w:tr w:rsidR="000A7AAE" w:rsidRPr="00A10D89" w:rsidTr="000A7AAE">
        <w:tc>
          <w:tcPr>
            <w:tcW w:w="2127" w:type="dxa"/>
          </w:tcPr>
          <w:p w:rsidR="000A7AAE" w:rsidRPr="00A10D89" w:rsidRDefault="000A7AAE" w:rsidP="000A7AAE">
            <w:pPr>
              <w:rPr>
                <w:b/>
                <w:lang w:val="sr-Cyrl-CS"/>
              </w:rPr>
            </w:pPr>
            <w:r>
              <w:rPr>
                <w:lang w:val="sr-Cyrl-CS"/>
              </w:rPr>
              <w:t>Израда плана обуке за пилот пројекат ''Супер баке''</w:t>
            </w:r>
          </w:p>
        </w:tc>
        <w:tc>
          <w:tcPr>
            <w:tcW w:w="1701" w:type="dxa"/>
          </w:tcPr>
          <w:p w:rsidR="000A7AAE" w:rsidRDefault="000A7AAE" w:rsidP="000A7AAE">
            <w:pPr>
              <w:rPr>
                <w:b/>
                <w:lang w:val="sr-Cyrl-CS"/>
              </w:rPr>
            </w:pPr>
            <w:r>
              <w:rPr>
                <w:lang w:val="sr-Cyrl-CS"/>
              </w:rPr>
              <w:t>10.5.2019.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Мед.сес. на ПЗЗ, васпитачи. Мед.сес.васп.,незапослене жене</w:t>
            </w:r>
          </w:p>
        </w:tc>
        <w:tc>
          <w:tcPr>
            <w:tcW w:w="2268" w:type="dxa"/>
          </w:tcPr>
          <w:p w:rsidR="000A7AAE" w:rsidRDefault="000A7AAE" w:rsidP="000A7AAE">
            <w:pPr>
              <w:rPr>
                <w:b/>
                <w:lang w:val="sr-Cyrl-CS"/>
              </w:rPr>
            </w:pPr>
            <w:r>
              <w:rPr>
                <w:lang w:val="sr-Cyrl-CS"/>
              </w:rPr>
              <w:t>Обучавање незапослених жена за чување деце која су на листи чекања у предшколској установи</w:t>
            </w:r>
          </w:p>
        </w:tc>
      </w:tr>
      <w:tr w:rsidR="000A7AAE" w:rsidRPr="00A10D89" w:rsidTr="000A7AAE">
        <w:tc>
          <w:tcPr>
            <w:tcW w:w="2127" w:type="dxa"/>
          </w:tcPr>
          <w:p w:rsidR="000A7AAE" w:rsidRPr="00A10D89" w:rsidRDefault="000A7AAE" w:rsidP="000A7AAE">
            <w:pPr>
              <w:rPr>
                <w:b/>
              </w:rPr>
            </w:pPr>
            <w:r w:rsidRPr="00A10D89">
              <w:t>Сазивање и вођење  П.К.</w:t>
            </w:r>
          </w:p>
          <w:p w:rsidR="000A7AAE" w:rsidRPr="00A10D89" w:rsidRDefault="000A7AAE" w:rsidP="000A7AAE">
            <w:pPr>
              <w:rPr>
                <w:b/>
                <w:lang w:val="sr-Cyrl-CS"/>
              </w:rPr>
            </w:pPr>
          </w:p>
        </w:tc>
        <w:tc>
          <w:tcPr>
            <w:tcW w:w="1701" w:type="dxa"/>
          </w:tcPr>
          <w:p w:rsidR="000A7AAE" w:rsidRDefault="000A7AAE" w:rsidP="000A7AAE">
            <w:pPr>
              <w:rPr>
                <w:b/>
                <w:lang w:val="sr-Cyrl-CS"/>
              </w:rPr>
            </w:pPr>
            <w:r>
              <w:rPr>
                <w:lang w:val="sr-Cyrl-CS"/>
              </w:rPr>
              <w:t>13.5.2019.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Чланови ПК</w:t>
            </w:r>
          </w:p>
        </w:tc>
        <w:tc>
          <w:tcPr>
            <w:tcW w:w="2268" w:type="dxa"/>
          </w:tcPr>
          <w:p w:rsidR="000A7AAE" w:rsidRDefault="000A7AAE" w:rsidP="000A7AAE">
            <w:pPr>
              <w:rPr>
                <w:b/>
                <w:lang w:val="sr-Cyrl-CS"/>
              </w:rPr>
            </w:pPr>
            <w:r>
              <w:rPr>
                <w:lang w:val="sr-Cyrl-CS"/>
              </w:rPr>
              <w:t>Договор за приредбу за Дан установе(одабир позивница, сцена...)</w:t>
            </w:r>
          </w:p>
        </w:tc>
      </w:tr>
      <w:tr w:rsidR="000A7AAE" w:rsidRPr="00A10D89" w:rsidTr="000A7AAE">
        <w:tc>
          <w:tcPr>
            <w:tcW w:w="2127" w:type="dxa"/>
          </w:tcPr>
          <w:p w:rsidR="000A7AAE" w:rsidRPr="00230E85" w:rsidRDefault="000A7AAE" w:rsidP="000A7AAE">
            <w:pPr>
              <w:rPr>
                <w:b/>
                <w:lang w:val="sr-Cyrl-RS"/>
              </w:rPr>
            </w:pPr>
            <w:r>
              <w:rPr>
                <w:lang w:val="sr-Cyrl-RS"/>
              </w:rPr>
              <w:t xml:space="preserve">Израда извештаја за пилот пројекат ''Супер баке'' </w:t>
            </w:r>
          </w:p>
        </w:tc>
        <w:tc>
          <w:tcPr>
            <w:tcW w:w="1701" w:type="dxa"/>
          </w:tcPr>
          <w:p w:rsidR="000A7AAE" w:rsidRDefault="000A7AAE" w:rsidP="000A7AAE">
            <w:pPr>
              <w:rPr>
                <w:b/>
                <w:lang w:val="sr-Cyrl-CS"/>
              </w:rPr>
            </w:pPr>
            <w:r>
              <w:rPr>
                <w:lang w:val="sr-Cyrl-CS"/>
              </w:rPr>
              <w:t>10.6.2019.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Сви учесници укључени у пројекту</w:t>
            </w:r>
          </w:p>
        </w:tc>
        <w:tc>
          <w:tcPr>
            <w:tcW w:w="2268" w:type="dxa"/>
          </w:tcPr>
          <w:p w:rsidR="000A7AAE" w:rsidRDefault="000A7AAE" w:rsidP="000A7AAE">
            <w:pPr>
              <w:rPr>
                <w:b/>
                <w:lang w:val="sr-Cyrl-CS"/>
              </w:rPr>
            </w:pPr>
            <w:r>
              <w:rPr>
                <w:lang w:val="sr-Cyrl-CS"/>
              </w:rPr>
              <w:t>Обука, потврде о завршеној обуци, распоређивање</w:t>
            </w:r>
          </w:p>
        </w:tc>
      </w:tr>
      <w:tr w:rsidR="000A7AAE" w:rsidRPr="00A10D89" w:rsidTr="000A7AAE">
        <w:tc>
          <w:tcPr>
            <w:tcW w:w="2127" w:type="dxa"/>
          </w:tcPr>
          <w:p w:rsidR="000A7AAE" w:rsidRPr="00A10D89" w:rsidRDefault="000A7AAE" w:rsidP="000A7AAE">
            <w:pPr>
              <w:rPr>
                <w:b/>
              </w:rPr>
            </w:pPr>
            <w:r w:rsidRPr="00A10D89">
              <w:rPr>
                <w:lang w:val="sr-Cyrl-CS"/>
              </w:rPr>
              <w:t>Сазивање и вођење ВОВ-ћа</w:t>
            </w:r>
          </w:p>
        </w:tc>
        <w:tc>
          <w:tcPr>
            <w:tcW w:w="1701" w:type="dxa"/>
          </w:tcPr>
          <w:p w:rsidR="000A7AAE" w:rsidRDefault="000A7AAE" w:rsidP="000A7AAE">
            <w:pPr>
              <w:rPr>
                <w:b/>
                <w:lang w:val="sr-Cyrl-CS"/>
              </w:rPr>
            </w:pPr>
            <w:r>
              <w:rPr>
                <w:lang w:val="sr-Cyrl-CS"/>
              </w:rPr>
              <w:t>12.6.2019.</w:t>
            </w:r>
          </w:p>
        </w:tc>
        <w:tc>
          <w:tcPr>
            <w:tcW w:w="1843" w:type="dxa"/>
          </w:tcPr>
          <w:p w:rsidR="000A7AAE" w:rsidRDefault="000A7AAE" w:rsidP="000A7AAE">
            <w:pPr>
              <w:rPr>
                <w:b/>
                <w:lang w:val="sr-Cyrl-CS"/>
              </w:rPr>
            </w:pPr>
            <w:r>
              <w:rPr>
                <w:lang w:val="sr-Cyrl-CS"/>
              </w:rPr>
              <w:t>Канцеларија за васпитаче</w:t>
            </w:r>
          </w:p>
        </w:tc>
        <w:tc>
          <w:tcPr>
            <w:tcW w:w="1701" w:type="dxa"/>
          </w:tcPr>
          <w:p w:rsidR="000A7AAE" w:rsidRDefault="000A7AAE" w:rsidP="000A7AAE">
            <w:pPr>
              <w:rPr>
                <w:b/>
                <w:lang w:val="sr-Cyrl-CS"/>
              </w:rPr>
            </w:pPr>
            <w:r>
              <w:rPr>
                <w:lang w:val="sr-Cyrl-CS"/>
              </w:rPr>
              <w:t>Директорка</w:t>
            </w:r>
          </w:p>
        </w:tc>
        <w:tc>
          <w:tcPr>
            <w:tcW w:w="1701" w:type="dxa"/>
          </w:tcPr>
          <w:p w:rsidR="000A7AAE" w:rsidRDefault="000A7AAE" w:rsidP="000A7AAE">
            <w:pPr>
              <w:rPr>
                <w:b/>
                <w:lang w:val="sr-Cyrl-CS"/>
              </w:rPr>
            </w:pPr>
            <w:r>
              <w:rPr>
                <w:lang w:val="sr-Cyrl-CS"/>
              </w:rPr>
              <w:t>Васпитачи и мед.сес.васп.</w:t>
            </w:r>
          </w:p>
        </w:tc>
        <w:tc>
          <w:tcPr>
            <w:tcW w:w="2268" w:type="dxa"/>
          </w:tcPr>
          <w:p w:rsidR="000A7AAE" w:rsidRDefault="000A7AAE" w:rsidP="000A7AAE">
            <w:pPr>
              <w:rPr>
                <w:b/>
                <w:lang w:val="sr-Cyrl-CS"/>
              </w:rPr>
            </w:pPr>
            <w:r>
              <w:rPr>
                <w:lang w:val="sr-Cyrl-CS"/>
              </w:rPr>
              <w:t>Формирање васпитних група, подношење извештаја са семинара</w:t>
            </w:r>
          </w:p>
        </w:tc>
      </w:tr>
      <w:tr w:rsidR="000A7AAE" w:rsidRPr="00A10D89" w:rsidTr="000A7AAE">
        <w:tc>
          <w:tcPr>
            <w:tcW w:w="2127" w:type="dxa"/>
          </w:tcPr>
          <w:p w:rsidR="000A7AAE" w:rsidRPr="00A10D89" w:rsidRDefault="000A7AAE" w:rsidP="000A7AAE">
            <w:pPr>
              <w:rPr>
                <w:b/>
                <w:lang w:val="sr-Cyrl-CS"/>
              </w:rPr>
            </w:pPr>
            <w:r>
              <w:rPr>
                <w:lang w:val="sr-Cyrl-CS"/>
              </w:rPr>
              <w:t>Сарадња са ЛС, КЦ и Туристичком организацијом</w:t>
            </w:r>
          </w:p>
        </w:tc>
        <w:tc>
          <w:tcPr>
            <w:tcW w:w="1701" w:type="dxa"/>
          </w:tcPr>
          <w:p w:rsidR="000A7AAE" w:rsidRDefault="000A7AAE" w:rsidP="000A7AAE">
            <w:pPr>
              <w:rPr>
                <w:b/>
                <w:lang w:val="sr-Cyrl-CS"/>
              </w:rPr>
            </w:pPr>
            <w:r>
              <w:rPr>
                <w:lang w:val="sr-Cyrl-CS"/>
              </w:rPr>
              <w:t>15.6.2019.</w:t>
            </w:r>
          </w:p>
        </w:tc>
        <w:tc>
          <w:tcPr>
            <w:tcW w:w="1843" w:type="dxa"/>
          </w:tcPr>
          <w:p w:rsidR="000A7AAE" w:rsidRDefault="000A7AAE" w:rsidP="000A7AAE">
            <w:pPr>
              <w:rPr>
                <w:b/>
                <w:lang w:val="sr-Cyrl-CS"/>
              </w:rPr>
            </w:pPr>
            <w:r>
              <w:rPr>
                <w:lang w:val="sr-Cyrl-CS"/>
              </w:rPr>
              <w:t xml:space="preserve">Канцеларија </w:t>
            </w:r>
          </w:p>
        </w:tc>
        <w:tc>
          <w:tcPr>
            <w:tcW w:w="1701" w:type="dxa"/>
          </w:tcPr>
          <w:p w:rsidR="000A7AAE" w:rsidRDefault="000A7AAE" w:rsidP="000A7AAE">
            <w:pPr>
              <w:rPr>
                <w:b/>
                <w:lang w:val="sr-Cyrl-CS"/>
              </w:rPr>
            </w:pPr>
            <w:r>
              <w:rPr>
                <w:lang w:val="sr-Cyrl-CS"/>
              </w:rPr>
              <w:t xml:space="preserve">Директорка </w:t>
            </w:r>
          </w:p>
        </w:tc>
        <w:tc>
          <w:tcPr>
            <w:tcW w:w="1701" w:type="dxa"/>
          </w:tcPr>
          <w:p w:rsidR="000A7AAE" w:rsidRDefault="000A7AAE" w:rsidP="000A7AAE">
            <w:pPr>
              <w:rPr>
                <w:b/>
                <w:lang w:val="sr-Cyrl-CS"/>
              </w:rPr>
            </w:pPr>
            <w:r>
              <w:rPr>
                <w:lang w:val="sr-Cyrl-CS"/>
              </w:rPr>
              <w:t>Деца, родитељи, васпитачи</w:t>
            </w:r>
          </w:p>
        </w:tc>
        <w:tc>
          <w:tcPr>
            <w:tcW w:w="2268" w:type="dxa"/>
          </w:tcPr>
          <w:p w:rsidR="000A7AAE" w:rsidRDefault="000A7AAE" w:rsidP="000A7AAE">
            <w:pPr>
              <w:rPr>
                <w:b/>
                <w:lang w:val="sr-Cyrl-CS"/>
              </w:rPr>
            </w:pPr>
            <w:r>
              <w:rPr>
                <w:lang w:val="sr-Cyrl-CS"/>
              </w:rPr>
              <w:t>Манифестација ''Прва фрула Шумадије'', деца цртају</w:t>
            </w:r>
          </w:p>
        </w:tc>
      </w:tr>
      <w:tr w:rsidR="000A7AAE" w:rsidRPr="00A10D89" w:rsidTr="000A7AAE">
        <w:tc>
          <w:tcPr>
            <w:tcW w:w="2127" w:type="dxa"/>
          </w:tcPr>
          <w:p w:rsidR="000A7AAE" w:rsidRDefault="000A7AAE" w:rsidP="000A7AAE">
            <w:pPr>
              <w:rPr>
                <w:b/>
                <w:lang w:val="sr-Cyrl-CS"/>
              </w:rPr>
            </w:pPr>
            <w:r w:rsidRPr="00A10D89">
              <w:rPr>
                <w:lang w:val="sr-Cyrl-CS"/>
              </w:rPr>
              <w:t>Сазивање и вођење ВОВ-ћа</w:t>
            </w:r>
          </w:p>
        </w:tc>
        <w:tc>
          <w:tcPr>
            <w:tcW w:w="1701" w:type="dxa"/>
          </w:tcPr>
          <w:p w:rsidR="000A7AAE" w:rsidRDefault="000A7AAE" w:rsidP="000A7AAE">
            <w:pPr>
              <w:rPr>
                <w:b/>
                <w:lang w:val="sr-Cyrl-CS"/>
              </w:rPr>
            </w:pPr>
            <w:r>
              <w:rPr>
                <w:lang w:val="sr-Cyrl-CS"/>
              </w:rPr>
              <w:t>19.6.2019.</w:t>
            </w:r>
          </w:p>
        </w:tc>
        <w:tc>
          <w:tcPr>
            <w:tcW w:w="1843" w:type="dxa"/>
          </w:tcPr>
          <w:p w:rsidR="000A7AAE" w:rsidRDefault="000A7AAE" w:rsidP="000A7AAE">
            <w:pPr>
              <w:rPr>
                <w:b/>
                <w:lang w:val="sr-Cyrl-CS"/>
              </w:rPr>
            </w:pPr>
            <w:r>
              <w:rPr>
                <w:lang w:val="sr-Cyrl-CS"/>
              </w:rPr>
              <w:t>Канцеларија за васпитаче</w:t>
            </w:r>
          </w:p>
        </w:tc>
        <w:tc>
          <w:tcPr>
            <w:tcW w:w="1701" w:type="dxa"/>
          </w:tcPr>
          <w:p w:rsidR="000A7AAE" w:rsidRDefault="000A7AAE" w:rsidP="000A7AAE">
            <w:pPr>
              <w:rPr>
                <w:b/>
                <w:lang w:val="sr-Cyrl-CS"/>
              </w:rPr>
            </w:pPr>
            <w:r>
              <w:rPr>
                <w:lang w:val="sr-Cyrl-CS"/>
              </w:rPr>
              <w:t>Директорка</w:t>
            </w:r>
          </w:p>
        </w:tc>
        <w:tc>
          <w:tcPr>
            <w:tcW w:w="1701" w:type="dxa"/>
          </w:tcPr>
          <w:p w:rsidR="000A7AAE" w:rsidRDefault="000A7AAE" w:rsidP="000A7AAE">
            <w:pPr>
              <w:rPr>
                <w:b/>
                <w:lang w:val="sr-Cyrl-CS"/>
              </w:rPr>
            </w:pPr>
            <w:r>
              <w:rPr>
                <w:lang w:val="sr-Cyrl-CS"/>
              </w:rPr>
              <w:t>Васпитачи и мед.сес.васп.</w:t>
            </w:r>
          </w:p>
        </w:tc>
        <w:tc>
          <w:tcPr>
            <w:tcW w:w="2268" w:type="dxa"/>
          </w:tcPr>
          <w:p w:rsidR="000A7AAE" w:rsidRDefault="000A7AAE" w:rsidP="000A7AAE">
            <w:pPr>
              <w:rPr>
                <w:b/>
                <w:lang w:val="sr-Cyrl-CS"/>
              </w:rPr>
            </w:pPr>
            <w:r>
              <w:rPr>
                <w:lang w:val="sr-Cyrl-CS"/>
              </w:rPr>
              <w:t xml:space="preserve">Подношење годишњих извештаја </w:t>
            </w:r>
            <w:r w:rsidR="00EA6F66">
              <w:rPr>
                <w:lang w:val="sr-Cyrl-CS"/>
              </w:rPr>
              <w:t>актива и тимова, презентац.</w:t>
            </w:r>
            <w:r>
              <w:rPr>
                <w:lang w:val="sr-Cyrl-CS"/>
              </w:rPr>
              <w:t xml:space="preserve"> са семинара</w:t>
            </w:r>
          </w:p>
        </w:tc>
      </w:tr>
      <w:tr w:rsidR="000A7AAE" w:rsidRPr="00A10D89" w:rsidTr="000A7AAE">
        <w:tc>
          <w:tcPr>
            <w:tcW w:w="2127" w:type="dxa"/>
          </w:tcPr>
          <w:p w:rsidR="000A7AAE" w:rsidRPr="00561163" w:rsidRDefault="000A7AAE" w:rsidP="000A7AAE">
            <w:pPr>
              <w:rPr>
                <w:b/>
                <w:lang w:val="sr-Cyrl-RS"/>
              </w:rPr>
            </w:pPr>
            <w:r>
              <w:rPr>
                <w:lang w:val="sr-Cyrl-RS"/>
              </w:rPr>
              <w:lastRenderedPageBreak/>
              <w:t>П</w:t>
            </w:r>
            <w:r w:rsidRPr="00A10D89">
              <w:t xml:space="preserve">едагошко-инструктивни </w:t>
            </w:r>
            <w:r>
              <w:rPr>
                <w:lang w:val="sr-Cyrl-RS"/>
              </w:rPr>
              <w:t>и саветодавни</w:t>
            </w:r>
            <w:r w:rsidRPr="00A10D89">
              <w:t xml:space="preserve"> рад</w:t>
            </w:r>
            <w:r>
              <w:rPr>
                <w:lang w:val="sr-Cyrl-RS"/>
              </w:rPr>
              <w:t xml:space="preserve"> васпитача и мед.сес.васпитача</w:t>
            </w:r>
          </w:p>
        </w:tc>
        <w:tc>
          <w:tcPr>
            <w:tcW w:w="1701" w:type="dxa"/>
          </w:tcPr>
          <w:p w:rsidR="000A7AAE" w:rsidRDefault="000A7AAE" w:rsidP="000A7AAE">
            <w:pPr>
              <w:rPr>
                <w:b/>
                <w:lang w:val="sr-Cyrl-CS"/>
              </w:rPr>
            </w:pPr>
            <w:r>
              <w:rPr>
                <w:lang w:val="sr-Cyrl-CS"/>
              </w:rPr>
              <w:t>20.6.2019.</w:t>
            </w:r>
          </w:p>
        </w:tc>
        <w:tc>
          <w:tcPr>
            <w:tcW w:w="1843" w:type="dxa"/>
          </w:tcPr>
          <w:p w:rsidR="000A7AAE" w:rsidRDefault="000A7AAE" w:rsidP="000A7AAE">
            <w:pPr>
              <w:rPr>
                <w:b/>
                <w:lang w:val="sr-Cyrl-CS"/>
              </w:rPr>
            </w:pPr>
            <w:r>
              <w:rPr>
                <w:lang w:val="sr-Cyrl-CS"/>
              </w:rPr>
              <w:t>Канцеларија</w:t>
            </w:r>
          </w:p>
        </w:tc>
        <w:tc>
          <w:tcPr>
            <w:tcW w:w="1701" w:type="dxa"/>
          </w:tcPr>
          <w:p w:rsidR="000A7AAE" w:rsidRDefault="000A7AAE" w:rsidP="000A7AAE">
            <w:pPr>
              <w:rPr>
                <w:b/>
                <w:lang w:val="sr-Cyrl-CS"/>
              </w:rPr>
            </w:pPr>
            <w:r>
              <w:rPr>
                <w:lang w:val="sr-Cyrl-CS"/>
              </w:rPr>
              <w:t>Директорка</w:t>
            </w:r>
          </w:p>
        </w:tc>
        <w:tc>
          <w:tcPr>
            <w:tcW w:w="1701" w:type="dxa"/>
          </w:tcPr>
          <w:p w:rsidR="000A7AAE" w:rsidRDefault="000A7AAE" w:rsidP="000A7AAE">
            <w:pPr>
              <w:rPr>
                <w:b/>
                <w:lang w:val="sr-Cyrl-CS"/>
              </w:rPr>
            </w:pPr>
            <w:r>
              <w:rPr>
                <w:lang w:val="sr-Cyrl-CS"/>
              </w:rPr>
              <w:t>Васпитачи и мед.сес.васп.</w:t>
            </w:r>
          </w:p>
        </w:tc>
        <w:tc>
          <w:tcPr>
            <w:tcW w:w="2268" w:type="dxa"/>
          </w:tcPr>
          <w:p w:rsidR="000A7AAE" w:rsidRDefault="000A7AAE" w:rsidP="000A7AAE">
            <w:pPr>
              <w:rPr>
                <w:b/>
                <w:lang w:val="sr-Cyrl-CS"/>
              </w:rPr>
            </w:pPr>
            <w:r>
              <w:rPr>
                <w:lang w:val="sr-Cyrl-CS"/>
              </w:rPr>
              <w:t>Преглед педагошке документације</w:t>
            </w:r>
          </w:p>
        </w:tc>
      </w:tr>
    </w:tbl>
    <w:p w:rsidR="00146216" w:rsidRPr="00D64ECC" w:rsidRDefault="00D64ECC" w:rsidP="00D64ECC">
      <w:pPr>
        <w:tabs>
          <w:tab w:val="left" w:pos="1440"/>
        </w:tabs>
        <w:rPr>
          <w:lang w:val="sr-Cyrl-CS"/>
        </w:rPr>
      </w:pPr>
      <w:r>
        <w:rPr>
          <w:lang w:val="sr-Cyrl-CS"/>
        </w:rPr>
        <w:tab/>
      </w:r>
    </w:p>
    <w:p w:rsidR="007F2BA0" w:rsidRPr="007F2BA0" w:rsidRDefault="00146216" w:rsidP="00146216">
      <w:pPr>
        <w:ind w:right="284"/>
        <w:jc w:val="both"/>
        <w:rPr>
          <w:b/>
          <w:lang w:val="sr-Cyrl-RS"/>
        </w:rPr>
      </w:pPr>
      <w:r w:rsidRPr="00F86E71">
        <w:t>Све наведене активности  саставни су део  годишњег плана и програма рада</w:t>
      </w:r>
      <w:r w:rsidRPr="00F86E71">
        <w:rPr>
          <w:b/>
        </w:rPr>
        <w:t xml:space="preserve"> директора.</w:t>
      </w:r>
    </w:p>
    <w:p w:rsidR="00146216" w:rsidRPr="00F86E71" w:rsidRDefault="00146216" w:rsidP="00146216">
      <w:pPr>
        <w:pStyle w:val="Heading5"/>
        <w:jc w:val="both"/>
        <w:rPr>
          <w:i w:val="0"/>
          <w:sz w:val="24"/>
          <w:szCs w:val="24"/>
          <w:lang w:val="sr-Cyrl-CS"/>
        </w:rPr>
      </w:pPr>
      <w:r w:rsidRPr="00F86E71">
        <w:rPr>
          <w:i w:val="0"/>
          <w:sz w:val="24"/>
          <w:szCs w:val="24"/>
          <w:lang w:val="en-US"/>
        </w:rPr>
        <w:t>V</w:t>
      </w:r>
      <w:r w:rsidRPr="00F86E71">
        <w:rPr>
          <w:i w:val="0"/>
          <w:sz w:val="24"/>
          <w:szCs w:val="24"/>
          <w:lang w:val="sr-Cyrl-CS"/>
        </w:rPr>
        <w:t xml:space="preserve">   РЕАЛИЗАЦИЈА САРАДЊЕ СА ПОРОДИЦОМ</w:t>
      </w:r>
    </w:p>
    <w:p w:rsidR="00146216" w:rsidRPr="00F86E71" w:rsidRDefault="00146216" w:rsidP="00146216">
      <w:pPr>
        <w:jc w:val="both"/>
        <w:rPr>
          <w:b/>
          <w:lang w:val="sr-Cyrl-CS"/>
        </w:rPr>
      </w:pPr>
    </w:p>
    <w:p w:rsidR="00146216" w:rsidRPr="00F86E71" w:rsidRDefault="00146216" w:rsidP="00146216">
      <w:pPr>
        <w:rPr>
          <w:lang w:val="ru-RU"/>
        </w:rPr>
      </w:pPr>
      <w:r w:rsidRPr="00F86E71">
        <w:rPr>
          <w:lang w:val="ru-RU"/>
        </w:rPr>
        <w:t>Сарадња је била усмерена на стварању услова за активно учешће породице у васп.-образовној делатности наше Установе. Посебно смо радили на јачању партнерских односа са породицом, наглашавајући  значај као и улогу тих односа у одрастању и развоју деце.</w:t>
      </w:r>
    </w:p>
    <w:p w:rsidR="00146216" w:rsidRPr="00F86E71" w:rsidRDefault="00146216" w:rsidP="00146216">
      <w:pPr>
        <w:rPr>
          <w:lang w:val="ru-RU"/>
        </w:rPr>
      </w:pPr>
      <w:r w:rsidRPr="00F86E71">
        <w:rPr>
          <w:lang w:val="ru-RU"/>
        </w:rPr>
        <w:t>Негујући отворен систем делатности, породици је омогућено да се укључи кроз различите облике и начине.</w:t>
      </w:r>
    </w:p>
    <w:p w:rsidR="00146216" w:rsidRPr="00F86E71" w:rsidRDefault="00146216" w:rsidP="00146216">
      <w:pPr>
        <w:rPr>
          <w:b/>
        </w:rPr>
      </w:pPr>
    </w:p>
    <w:p w:rsidR="00146216" w:rsidRPr="00D64ECC" w:rsidRDefault="00146216" w:rsidP="00A207F2">
      <w:pPr>
        <w:pStyle w:val="ListParagraph"/>
        <w:numPr>
          <w:ilvl w:val="0"/>
          <w:numId w:val="12"/>
        </w:numPr>
        <w:rPr>
          <w:lang w:val="ru-RU"/>
        </w:rPr>
      </w:pPr>
      <w:r w:rsidRPr="00D64ECC">
        <w:rPr>
          <w:b/>
          <w:lang w:val="ru-RU"/>
        </w:rPr>
        <w:t>Облици сарадње</w:t>
      </w:r>
    </w:p>
    <w:p w:rsidR="00146216" w:rsidRPr="00F86E71" w:rsidRDefault="00146216" w:rsidP="00146216">
      <w:pPr>
        <w:rPr>
          <w:lang w:val="ru-RU"/>
        </w:rPr>
      </w:pPr>
      <w:r w:rsidRPr="00F86E71">
        <w:rPr>
          <w:lang w:val="ru-RU"/>
        </w:rPr>
        <w:t>- Родитељски састанци, отворена врата, комуникација путем паноа, учешће у играоницама, свакодневна размена информација на релацији:родитељ-васпитач.</w:t>
      </w:r>
    </w:p>
    <w:p w:rsidR="00146216" w:rsidRPr="00F86E71" w:rsidRDefault="00146216" w:rsidP="00146216">
      <w:pPr>
        <w:rPr>
          <w:lang w:val="ru-RU"/>
        </w:rPr>
      </w:pPr>
      <w:r w:rsidRPr="00F86E71">
        <w:rPr>
          <w:lang w:val="ru-RU"/>
        </w:rPr>
        <w:t>-Радионице и играонице са темама и садржајима из непосредног васпитно-образовног рада, као на пример: Јесење, Новогодишње и Ускршње радионице</w:t>
      </w:r>
    </w:p>
    <w:p w:rsidR="00146216" w:rsidRDefault="00146216" w:rsidP="00A207F2">
      <w:pPr>
        <w:pStyle w:val="Heading2"/>
        <w:numPr>
          <w:ilvl w:val="0"/>
          <w:numId w:val="12"/>
        </w:numPr>
        <w:jc w:val="both"/>
        <w:rPr>
          <w:rFonts w:ascii="Times New Roman" w:hAnsi="Times New Roman" w:cs="Times New Roman"/>
          <w:i w:val="0"/>
          <w:sz w:val="24"/>
          <w:szCs w:val="24"/>
          <w:lang w:val="sr-Cyrl-CS"/>
        </w:rPr>
      </w:pPr>
      <w:r>
        <w:rPr>
          <w:rFonts w:ascii="Times New Roman" w:hAnsi="Times New Roman" w:cs="Times New Roman"/>
          <w:i w:val="0"/>
          <w:sz w:val="24"/>
          <w:szCs w:val="24"/>
          <w:lang w:val="sr-Cyrl-RS"/>
        </w:rPr>
        <w:t>Реализоване</w:t>
      </w:r>
      <w:r w:rsidRPr="00F86E71">
        <w:rPr>
          <w:rFonts w:ascii="Times New Roman" w:hAnsi="Times New Roman" w:cs="Times New Roman"/>
          <w:i w:val="0"/>
          <w:sz w:val="24"/>
          <w:szCs w:val="24"/>
          <w:lang w:val="sr-Cyrl-CS"/>
        </w:rPr>
        <w:t xml:space="preserve"> а</w:t>
      </w:r>
      <w:r>
        <w:rPr>
          <w:rFonts w:ascii="Times New Roman" w:hAnsi="Times New Roman" w:cs="Times New Roman"/>
          <w:i w:val="0"/>
          <w:sz w:val="24"/>
          <w:szCs w:val="24"/>
          <w:lang w:val="sr-Cyrl-CS"/>
        </w:rPr>
        <w:t>ктивно</w:t>
      </w:r>
      <w:r w:rsidR="00597CDC">
        <w:rPr>
          <w:rFonts w:ascii="Times New Roman" w:hAnsi="Times New Roman" w:cs="Times New Roman"/>
          <w:i w:val="0"/>
          <w:sz w:val="24"/>
          <w:szCs w:val="24"/>
          <w:lang w:val="sr-Cyrl-CS"/>
        </w:rPr>
        <w:t>сти у сарадњи са родитељима 201</w:t>
      </w:r>
      <w:r w:rsidR="00597CDC">
        <w:rPr>
          <w:rFonts w:ascii="Times New Roman" w:hAnsi="Times New Roman" w:cs="Times New Roman"/>
          <w:i w:val="0"/>
          <w:sz w:val="24"/>
          <w:szCs w:val="24"/>
          <w:lang w:val="sr-Latn-RS"/>
        </w:rPr>
        <w:t>8</w:t>
      </w:r>
      <w:r>
        <w:rPr>
          <w:rFonts w:ascii="Times New Roman" w:hAnsi="Times New Roman" w:cs="Times New Roman"/>
          <w:i w:val="0"/>
          <w:sz w:val="24"/>
          <w:szCs w:val="24"/>
          <w:lang w:val="sr-Cyrl-CS"/>
        </w:rPr>
        <w:t>./</w:t>
      </w:r>
      <w:r w:rsidR="00597CDC">
        <w:rPr>
          <w:rFonts w:ascii="Times New Roman" w:hAnsi="Times New Roman" w:cs="Times New Roman"/>
          <w:i w:val="0"/>
          <w:sz w:val="24"/>
          <w:szCs w:val="24"/>
          <w:lang w:val="sr-Cyrl-CS"/>
        </w:rPr>
        <w:t>201</w:t>
      </w:r>
      <w:r w:rsidR="00597CDC">
        <w:rPr>
          <w:rFonts w:ascii="Times New Roman" w:hAnsi="Times New Roman" w:cs="Times New Roman"/>
          <w:i w:val="0"/>
          <w:sz w:val="24"/>
          <w:szCs w:val="24"/>
          <w:lang w:val="sr-Latn-RS"/>
        </w:rPr>
        <w:t>9</w:t>
      </w:r>
      <w:r w:rsidRPr="00F86E71">
        <w:rPr>
          <w:rFonts w:ascii="Times New Roman" w:hAnsi="Times New Roman" w:cs="Times New Roman"/>
          <w:i w:val="0"/>
          <w:sz w:val="24"/>
          <w:szCs w:val="24"/>
          <w:lang w:val="sr-Cyrl-CS"/>
        </w:rPr>
        <w:t>.</w:t>
      </w:r>
      <w:r>
        <w:rPr>
          <w:rFonts w:ascii="Times New Roman" w:hAnsi="Times New Roman" w:cs="Times New Roman"/>
          <w:i w:val="0"/>
          <w:sz w:val="24"/>
          <w:szCs w:val="24"/>
          <w:lang w:val="sr-Cyrl-CS"/>
        </w:rPr>
        <w:t>год.</w:t>
      </w:r>
    </w:p>
    <w:p w:rsidR="00D64ECC" w:rsidRPr="00D64ECC" w:rsidRDefault="00D64ECC" w:rsidP="00D64ECC">
      <w:pPr>
        <w:rPr>
          <w:lang w:val="sr-Cyrl-CS"/>
        </w:rPr>
      </w:pPr>
    </w:p>
    <w:tbl>
      <w:tblPr>
        <w:tblStyle w:val="TableGrid"/>
        <w:tblW w:w="0" w:type="auto"/>
        <w:tblLook w:val="04A0" w:firstRow="1" w:lastRow="0" w:firstColumn="1" w:lastColumn="0" w:noHBand="0" w:noVBand="1"/>
      </w:tblPr>
      <w:tblGrid>
        <w:gridCol w:w="2394"/>
        <w:gridCol w:w="2394"/>
        <w:gridCol w:w="2394"/>
        <w:gridCol w:w="2394"/>
      </w:tblGrid>
      <w:tr w:rsidR="00146216" w:rsidRPr="00C14945" w:rsidTr="00B93110">
        <w:trPr>
          <w:trHeight w:val="433"/>
        </w:trPr>
        <w:tc>
          <w:tcPr>
            <w:tcW w:w="2394" w:type="dxa"/>
          </w:tcPr>
          <w:p w:rsidR="00146216" w:rsidRPr="00C14945" w:rsidRDefault="00146216" w:rsidP="00B93110">
            <w:pPr>
              <w:rPr>
                <w:b/>
              </w:rPr>
            </w:pPr>
            <w:r w:rsidRPr="00C14945">
              <w:rPr>
                <w:b/>
              </w:rPr>
              <w:t>Облици сарадње</w:t>
            </w:r>
          </w:p>
        </w:tc>
        <w:tc>
          <w:tcPr>
            <w:tcW w:w="2394" w:type="dxa"/>
          </w:tcPr>
          <w:p w:rsidR="00146216" w:rsidRPr="00C14945" w:rsidRDefault="00146216" w:rsidP="00B93110">
            <w:pPr>
              <w:rPr>
                <w:b/>
              </w:rPr>
            </w:pPr>
            <w:r w:rsidRPr="00C14945">
              <w:rPr>
                <w:b/>
              </w:rPr>
              <w:t>Садржај</w:t>
            </w:r>
          </w:p>
        </w:tc>
        <w:tc>
          <w:tcPr>
            <w:tcW w:w="2394" w:type="dxa"/>
          </w:tcPr>
          <w:p w:rsidR="00146216" w:rsidRPr="00C14945" w:rsidRDefault="00146216" w:rsidP="00B93110">
            <w:pPr>
              <w:rPr>
                <w:b/>
              </w:rPr>
            </w:pPr>
            <w:r w:rsidRPr="00C14945">
              <w:rPr>
                <w:b/>
              </w:rPr>
              <w:t>Време</w:t>
            </w:r>
          </w:p>
        </w:tc>
        <w:tc>
          <w:tcPr>
            <w:tcW w:w="2394" w:type="dxa"/>
          </w:tcPr>
          <w:p w:rsidR="00146216" w:rsidRPr="00C14945" w:rsidRDefault="00146216" w:rsidP="00B93110">
            <w:pPr>
              <w:rPr>
                <w:b/>
              </w:rPr>
            </w:pPr>
            <w:r w:rsidRPr="00C14945">
              <w:rPr>
                <w:b/>
              </w:rPr>
              <w:t>Носиоци</w:t>
            </w:r>
          </w:p>
        </w:tc>
      </w:tr>
      <w:tr w:rsidR="00597CDC" w:rsidRPr="00C14945" w:rsidTr="00B93110">
        <w:trPr>
          <w:trHeight w:val="433"/>
        </w:trPr>
        <w:tc>
          <w:tcPr>
            <w:tcW w:w="2394" w:type="dxa"/>
          </w:tcPr>
          <w:p w:rsidR="00597CDC" w:rsidRPr="00597CDC" w:rsidRDefault="00597CDC" w:rsidP="00B93110">
            <w:pPr>
              <w:rPr>
                <w:lang w:val="sr-Cyrl-RS"/>
              </w:rPr>
            </w:pPr>
            <w:r>
              <w:rPr>
                <w:lang w:val="sr-Cyrl-RS"/>
              </w:rPr>
              <w:t xml:space="preserve">Родитељски састанак </w:t>
            </w:r>
            <w:r w:rsidR="009A2037">
              <w:rPr>
                <w:lang w:val="sr-Cyrl-RS"/>
              </w:rPr>
              <w:t>за јаслене групе</w:t>
            </w:r>
          </w:p>
        </w:tc>
        <w:tc>
          <w:tcPr>
            <w:tcW w:w="2394" w:type="dxa"/>
          </w:tcPr>
          <w:p w:rsidR="00597CDC" w:rsidRPr="009A2037" w:rsidRDefault="009A2037" w:rsidP="009A2037">
            <w:pPr>
              <w:rPr>
                <w:lang w:val="sr-Cyrl-RS"/>
              </w:rPr>
            </w:pPr>
            <w:r>
              <w:rPr>
                <w:lang w:val="sr-Cyrl-RS"/>
              </w:rPr>
              <w:t>-договор са родитељима о пријему деце</w:t>
            </w:r>
          </w:p>
        </w:tc>
        <w:tc>
          <w:tcPr>
            <w:tcW w:w="2394" w:type="dxa"/>
          </w:tcPr>
          <w:p w:rsidR="00597CDC" w:rsidRPr="009A2037" w:rsidRDefault="00A812D8" w:rsidP="00B93110">
            <w:pPr>
              <w:rPr>
                <w:lang w:val="sr-Cyrl-RS"/>
              </w:rPr>
            </w:pPr>
            <w:r>
              <w:rPr>
                <w:lang w:val="sr-Cyrl-RS"/>
              </w:rPr>
              <w:t>28</w:t>
            </w:r>
            <w:r w:rsidR="00DC443B">
              <w:rPr>
                <w:lang w:val="sr-Latn-RS"/>
              </w:rPr>
              <w:t>.</w:t>
            </w:r>
            <w:r w:rsidR="00DC443B">
              <w:rPr>
                <w:lang w:val="sr-Cyrl-RS"/>
              </w:rPr>
              <w:t>0</w:t>
            </w:r>
            <w:r w:rsidR="009A2037">
              <w:rPr>
                <w:lang w:val="sr-Cyrl-RS"/>
              </w:rPr>
              <w:t>8.2018.</w:t>
            </w:r>
          </w:p>
        </w:tc>
        <w:tc>
          <w:tcPr>
            <w:tcW w:w="2394" w:type="dxa"/>
          </w:tcPr>
          <w:p w:rsidR="00597CDC" w:rsidRDefault="009A2037" w:rsidP="00B93110">
            <w:pPr>
              <w:rPr>
                <w:lang w:val="sr-Cyrl-RS"/>
              </w:rPr>
            </w:pPr>
            <w:r>
              <w:rPr>
                <w:lang w:val="sr-Cyrl-RS"/>
              </w:rPr>
              <w:t xml:space="preserve">Директорка </w:t>
            </w:r>
          </w:p>
          <w:p w:rsidR="009A2037" w:rsidRPr="009A2037" w:rsidRDefault="009A2037" w:rsidP="00B93110">
            <w:pPr>
              <w:rPr>
                <w:lang w:val="sr-Cyrl-RS"/>
              </w:rPr>
            </w:pPr>
            <w:r>
              <w:rPr>
                <w:lang w:val="sr-Cyrl-RS"/>
              </w:rPr>
              <w:t>Медицинске сестре васпитачи</w:t>
            </w:r>
          </w:p>
        </w:tc>
      </w:tr>
      <w:tr w:rsidR="00146216" w:rsidTr="00B93110">
        <w:trPr>
          <w:trHeight w:val="2114"/>
        </w:trPr>
        <w:tc>
          <w:tcPr>
            <w:tcW w:w="2394" w:type="dxa"/>
          </w:tcPr>
          <w:p w:rsidR="00146216" w:rsidRPr="003931F8" w:rsidRDefault="00146216" w:rsidP="00B93110">
            <w:r>
              <w:t>Општи родитељски састанак</w:t>
            </w:r>
          </w:p>
        </w:tc>
        <w:tc>
          <w:tcPr>
            <w:tcW w:w="2394" w:type="dxa"/>
          </w:tcPr>
          <w:p w:rsidR="00146216" w:rsidRDefault="00146216" w:rsidP="00B93110">
            <w:r>
              <w:t xml:space="preserve">-информисање родитеља о  услугама у програму рада установе </w:t>
            </w:r>
          </w:p>
          <w:p w:rsidR="00146216" w:rsidRDefault="00146216" w:rsidP="00B93110">
            <w:r>
              <w:t>-упознавање са режимом дана</w:t>
            </w:r>
          </w:p>
          <w:p w:rsidR="00146216" w:rsidRDefault="00146216" w:rsidP="00B93110">
            <w:r>
              <w:t>-предавање стоматолога В.М.</w:t>
            </w:r>
          </w:p>
          <w:p w:rsidR="00146216" w:rsidRPr="003931F8" w:rsidRDefault="00146216" w:rsidP="00B93110"/>
        </w:tc>
        <w:tc>
          <w:tcPr>
            <w:tcW w:w="2394" w:type="dxa"/>
          </w:tcPr>
          <w:p w:rsidR="00146216" w:rsidRDefault="00146216" w:rsidP="00B93110"/>
          <w:p w:rsidR="00146216" w:rsidRPr="003931F8" w:rsidRDefault="00597CDC" w:rsidP="00B93110">
            <w:r>
              <w:t xml:space="preserve">  03.09.2018.</w:t>
            </w:r>
          </w:p>
        </w:tc>
        <w:tc>
          <w:tcPr>
            <w:tcW w:w="2394" w:type="dxa"/>
          </w:tcPr>
          <w:p w:rsidR="00146216" w:rsidRDefault="00146216" w:rsidP="00B93110"/>
          <w:p w:rsidR="00146216" w:rsidRDefault="00146216" w:rsidP="00B93110">
            <w:r>
              <w:t>Директорка</w:t>
            </w:r>
          </w:p>
          <w:p w:rsidR="00146216" w:rsidRDefault="00146216" w:rsidP="00B93110">
            <w:r>
              <w:t>Медицинска сестра</w:t>
            </w:r>
          </w:p>
          <w:p w:rsidR="00146216" w:rsidRPr="003931F8" w:rsidRDefault="00146216" w:rsidP="00B93110">
            <w:r>
              <w:t>Сарадници Дома здравља</w:t>
            </w:r>
          </w:p>
        </w:tc>
      </w:tr>
      <w:tr w:rsidR="00146216" w:rsidTr="00B93110">
        <w:trPr>
          <w:trHeight w:val="1936"/>
        </w:trPr>
        <w:tc>
          <w:tcPr>
            <w:tcW w:w="2394" w:type="dxa"/>
          </w:tcPr>
          <w:p w:rsidR="00146216" w:rsidRPr="003931F8" w:rsidRDefault="00146216" w:rsidP="00B93110">
            <w:r>
              <w:t>Групни родитељски састанак</w:t>
            </w:r>
          </w:p>
        </w:tc>
        <w:tc>
          <w:tcPr>
            <w:tcW w:w="2394" w:type="dxa"/>
          </w:tcPr>
          <w:p w:rsidR="00146216" w:rsidRDefault="00146216" w:rsidP="00B93110">
            <w:r>
              <w:t>-упознавање родитеља са планом вор-а,</w:t>
            </w:r>
          </w:p>
          <w:p w:rsidR="00146216" w:rsidRDefault="00146216" w:rsidP="00B93110">
            <w:r>
              <w:t>-прибор потребан за рад,</w:t>
            </w:r>
          </w:p>
          <w:p w:rsidR="00146216" w:rsidRDefault="00146216" w:rsidP="00B93110">
            <w:r>
              <w:t>-уџбеници, осигурање</w:t>
            </w:r>
          </w:p>
          <w:p w:rsidR="00146216" w:rsidRDefault="00146216" w:rsidP="00B93110">
            <w:pPr>
              <w:rPr>
                <w:lang w:val="sr-Cyrl-RS"/>
              </w:rPr>
            </w:pPr>
            <w:r>
              <w:t xml:space="preserve">-избор родитеља за </w:t>
            </w:r>
            <w:r>
              <w:lastRenderedPageBreak/>
              <w:t>савет</w:t>
            </w:r>
          </w:p>
          <w:p w:rsidR="00D64ECC" w:rsidRDefault="00D64ECC" w:rsidP="00B93110">
            <w:pPr>
              <w:rPr>
                <w:lang w:val="sr-Cyrl-RS"/>
              </w:rPr>
            </w:pPr>
          </w:p>
          <w:p w:rsidR="00D64ECC" w:rsidRPr="00D64ECC" w:rsidRDefault="00D64ECC" w:rsidP="00B93110">
            <w:pPr>
              <w:rPr>
                <w:lang w:val="sr-Cyrl-RS"/>
              </w:rPr>
            </w:pPr>
          </w:p>
        </w:tc>
        <w:tc>
          <w:tcPr>
            <w:tcW w:w="2394" w:type="dxa"/>
          </w:tcPr>
          <w:p w:rsidR="00146216" w:rsidRDefault="00146216" w:rsidP="00B93110"/>
          <w:p w:rsidR="00146216" w:rsidRDefault="00146216" w:rsidP="00B93110"/>
          <w:p w:rsidR="00146216" w:rsidRPr="00E3138E" w:rsidRDefault="00597CDC" w:rsidP="00B93110">
            <w:r>
              <w:t>03.09.2018</w:t>
            </w:r>
            <w:r w:rsidR="00146216">
              <w:t>.</w:t>
            </w:r>
          </w:p>
        </w:tc>
        <w:tc>
          <w:tcPr>
            <w:tcW w:w="2394" w:type="dxa"/>
          </w:tcPr>
          <w:p w:rsidR="00146216" w:rsidRDefault="00146216" w:rsidP="00B93110"/>
          <w:p w:rsidR="00146216" w:rsidRDefault="00146216" w:rsidP="00B93110"/>
          <w:p w:rsidR="00146216" w:rsidRPr="00E3138E" w:rsidRDefault="00146216" w:rsidP="00B93110">
            <w:r>
              <w:t xml:space="preserve"> Васпитачице</w:t>
            </w:r>
          </w:p>
        </w:tc>
      </w:tr>
      <w:tr w:rsidR="00DC443B" w:rsidTr="00B93110">
        <w:trPr>
          <w:trHeight w:val="1936"/>
        </w:trPr>
        <w:tc>
          <w:tcPr>
            <w:tcW w:w="2394" w:type="dxa"/>
          </w:tcPr>
          <w:p w:rsidR="00DC443B" w:rsidRDefault="00DC443B" w:rsidP="00B93110">
            <w:pPr>
              <w:rPr>
                <w:lang w:val="sr-Cyrl-RS"/>
              </w:rPr>
            </w:pPr>
            <w:r>
              <w:rPr>
                <w:lang w:val="sr-Cyrl-RS"/>
              </w:rPr>
              <w:lastRenderedPageBreak/>
              <w:t>Групни родитељски у Трсци ППГ</w:t>
            </w:r>
          </w:p>
          <w:p w:rsidR="00DC443B" w:rsidRPr="00DC443B" w:rsidRDefault="00DC443B" w:rsidP="00B93110">
            <w:pPr>
              <w:rPr>
                <w:lang w:val="sr-Cyrl-RS"/>
              </w:rPr>
            </w:pPr>
          </w:p>
        </w:tc>
        <w:tc>
          <w:tcPr>
            <w:tcW w:w="2394" w:type="dxa"/>
          </w:tcPr>
          <w:p w:rsidR="00DC443B" w:rsidRDefault="00DC443B" w:rsidP="00B93110">
            <w:pPr>
              <w:rPr>
                <w:lang w:val="sr-Cyrl-RS"/>
              </w:rPr>
            </w:pPr>
            <w:r>
              <w:rPr>
                <w:lang w:val="sr-Cyrl-RS"/>
              </w:rPr>
              <w:t>-извештај о адаптацији за месец септембар,</w:t>
            </w:r>
          </w:p>
          <w:p w:rsidR="00DC443B" w:rsidRPr="00DC443B" w:rsidRDefault="00DC443B" w:rsidP="00B93110">
            <w:pPr>
              <w:rPr>
                <w:lang w:val="sr-Cyrl-RS"/>
              </w:rPr>
            </w:pPr>
            <w:r>
              <w:rPr>
                <w:lang w:val="sr-Cyrl-RS"/>
              </w:rPr>
              <w:t>-ВОР за месец октобар</w:t>
            </w:r>
          </w:p>
        </w:tc>
        <w:tc>
          <w:tcPr>
            <w:tcW w:w="2394" w:type="dxa"/>
          </w:tcPr>
          <w:p w:rsidR="00DC443B" w:rsidRPr="00DC443B" w:rsidRDefault="00DC443B" w:rsidP="00B93110">
            <w:pPr>
              <w:rPr>
                <w:lang w:val="sr-Cyrl-RS"/>
              </w:rPr>
            </w:pPr>
            <w:r>
              <w:rPr>
                <w:lang w:val="sr-Cyrl-RS"/>
              </w:rPr>
              <w:t>1.10. 2018.</w:t>
            </w:r>
          </w:p>
        </w:tc>
        <w:tc>
          <w:tcPr>
            <w:tcW w:w="2394" w:type="dxa"/>
          </w:tcPr>
          <w:p w:rsidR="00DC443B" w:rsidRPr="00DC443B" w:rsidRDefault="00DC443B" w:rsidP="00B93110">
            <w:pPr>
              <w:rPr>
                <w:lang w:val="sr-Cyrl-RS"/>
              </w:rPr>
            </w:pPr>
            <w:r>
              <w:rPr>
                <w:lang w:val="sr-Cyrl-RS"/>
              </w:rPr>
              <w:t>Васпитачи и родитљи</w:t>
            </w:r>
          </w:p>
        </w:tc>
      </w:tr>
      <w:tr w:rsidR="00146216" w:rsidTr="00B93110">
        <w:trPr>
          <w:trHeight w:val="1282"/>
        </w:trPr>
        <w:tc>
          <w:tcPr>
            <w:tcW w:w="2394" w:type="dxa"/>
          </w:tcPr>
          <w:p w:rsidR="00146216" w:rsidRPr="00A812D8" w:rsidRDefault="00146216" w:rsidP="00B93110">
            <w:pPr>
              <w:rPr>
                <w:lang w:val="sr-Cyrl-RS"/>
              </w:rPr>
            </w:pPr>
            <w:r>
              <w:t>Радионице за родитеље</w:t>
            </w:r>
            <w:r w:rsidR="00A812D8">
              <w:rPr>
                <w:lang w:val="sr-Cyrl-RS"/>
              </w:rPr>
              <w:t xml:space="preserve">, </w:t>
            </w:r>
          </w:p>
        </w:tc>
        <w:tc>
          <w:tcPr>
            <w:tcW w:w="2394" w:type="dxa"/>
          </w:tcPr>
          <w:p w:rsidR="00146216" w:rsidRPr="00A812D8" w:rsidRDefault="00A812D8" w:rsidP="00B93110">
            <w:pPr>
              <w:rPr>
                <w:lang w:val="sr-Cyrl-RS"/>
              </w:rPr>
            </w:pPr>
            <w:r>
              <w:rPr>
                <w:lang w:val="sr-Cyrl-RS"/>
              </w:rPr>
              <w:t>-израда шешира од природних материјала</w:t>
            </w:r>
          </w:p>
        </w:tc>
        <w:tc>
          <w:tcPr>
            <w:tcW w:w="2394" w:type="dxa"/>
          </w:tcPr>
          <w:p w:rsidR="00146216" w:rsidRDefault="00A812D8" w:rsidP="00B93110">
            <w:pPr>
              <w:rPr>
                <w:lang w:val="sr-Cyrl-RS"/>
              </w:rPr>
            </w:pPr>
            <w:r>
              <w:rPr>
                <w:lang w:val="sr-Cyrl-RS"/>
              </w:rPr>
              <w:t xml:space="preserve">1.10.2018. </w:t>
            </w:r>
          </w:p>
          <w:p w:rsidR="00A812D8" w:rsidRDefault="00A812D8" w:rsidP="00B93110">
            <w:pPr>
              <w:rPr>
                <w:lang w:val="sr-Cyrl-RS"/>
              </w:rPr>
            </w:pPr>
            <w:r>
              <w:rPr>
                <w:lang w:val="sr-Cyrl-RS"/>
              </w:rPr>
              <w:t>2.10.2018.</w:t>
            </w:r>
          </w:p>
          <w:p w:rsidR="00A812D8" w:rsidRPr="00A812D8" w:rsidRDefault="00A812D8" w:rsidP="00B93110">
            <w:pPr>
              <w:rPr>
                <w:lang w:val="sr-Cyrl-RS"/>
              </w:rPr>
            </w:pPr>
            <w:r>
              <w:rPr>
                <w:lang w:val="sr-Cyrl-RS"/>
              </w:rPr>
              <w:t>4.10.2018.</w:t>
            </w:r>
          </w:p>
        </w:tc>
        <w:tc>
          <w:tcPr>
            <w:tcW w:w="2394" w:type="dxa"/>
          </w:tcPr>
          <w:p w:rsidR="00146216" w:rsidRDefault="00146216" w:rsidP="00B93110">
            <w:r>
              <w:t>Васпитачице</w:t>
            </w:r>
          </w:p>
          <w:p w:rsidR="00146216" w:rsidRDefault="00146216" w:rsidP="00B93110">
            <w:r>
              <w:t>Родитељи</w:t>
            </w:r>
          </w:p>
          <w:p w:rsidR="00146216" w:rsidRPr="00E3138E" w:rsidRDefault="00146216" w:rsidP="00B93110">
            <w:r>
              <w:t>деца</w:t>
            </w:r>
          </w:p>
        </w:tc>
      </w:tr>
      <w:tr w:rsidR="00146216" w:rsidTr="00B93110">
        <w:trPr>
          <w:trHeight w:val="1158"/>
        </w:trPr>
        <w:tc>
          <w:tcPr>
            <w:tcW w:w="2394" w:type="dxa"/>
          </w:tcPr>
          <w:p w:rsidR="00146216" w:rsidRPr="003931F8" w:rsidRDefault="00146216" w:rsidP="00B93110">
            <w:r>
              <w:t>Тематски родитељски састанак</w:t>
            </w:r>
          </w:p>
        </w:tc>
        <w:tc>
          <w:tcPr>
            <w:tcW w:w="2394" w:type="dxa"/>
          </w:tcPr>
          <w:p w:rsidR="00146216" w:rsidRPr="00A812D8" w:rsidRDefault="00A812D8" w:rsidP="00B93110">
            <w:pPr>
              <w:rPr>
                <w:lang w:val="sr-Cyrl-RS"/>
              </w:rPr>
            </w:pPr>
            <w:r>
              <w:t>Спремно</w:t>
            </w:r>
            <w:r>
              <w:rPr>
                <w:lang w:val="sr-Cyrl-RS"/>
              </w:rPr>
              <w:t>ст</w:t>
            </w:r>
            <w:r>
              <w:t>, готовост, деце за полазак у школу</w:t>
            </w:r>
          </w:p>
        </w:tc>
        <w:tc>
          <w:tcPr>
            <w:tcW w:w="2394" w:type="dxa"/>
          </w:tcPr>
          <w:p w:rsidR="00146216" w:rsidRPr="00E3138E" w:rsidRDefault="00A812D8" w:rsidP="00B93110">
            <w:r>
              <w:rPr>
                <w:lang w:val="sr-Cyrl-RS"/>
              </w:rPr>
              <w:t>21.05</w:t>
            </w:r>
            <w:r>
              <w:t>.20</w:t>
            </w:r>
            <w:r>
              <w:rPr>
                <w:lang w:val="sr-Cyrl-RS"/>
              </w:rPr>
              <w:t>19</w:t>
            </w:r>
            <w:r w:rsidR="00146216">
              <w:t>.</w:t>
            </w:r>
          </w:p>
        </w:tc>
        <w:tc>
          <w:tcPr>
            <w:tcW w:w="2394" w:type="dxa"/>
          </w:tcPr>
          <w:p w:rsidR="00146216" w:rsidRDefault="00146216" w:rsidP="00B93110">
            <w:r>
              <w:t>Васпитачице</w:t>
            </w:r>
          </w:p>
          <w:p w:rsidR="00146216" w:rsidRPr="00E3138E" w:rsidRDefault="00146216" w:rsidP="00B93110">
            <w:r>
              <w:t>Вас. група</w:t>
            </w:r>
          </w:p>
        </w:tc>
      </w:tr>
      <w:tr w:rsidR="00146216" w:rsidTr="00B93110">
        <w:trPr>
          <w:trHeight w:val="1255"/>
        </w:trPr>
        <w:tc>
          <w:tcPr>
            <w:tcW w:w="2394" w:type="dxa"/>
            <w:shd w:val="clear" w:color="auto" w:fill="auto"/>
          </w:tcPr>
          <w:p w:rsidR="00146216" w:rsidRPr="00E3138E" w:rsidRDefault="00146216" w:rsidP="00B93110">
            <w:r>
              <w:t>Новогодишње радионице:израда честитки, украса…</w:t>
            </w:r>
          </w:p>
        </w:tc>
        <w:tc>
          <w:tcPr>
            <w:tcW w:w="2394" w:type="dxa"/>
          </w:tcPr>
          <w:p w:rsidR="00146216" w:rsidRPr="00E3138E" w:rsidRDefault="00146216" w:rsidP="00B93110">
            <w:r>
              <w:t>Израда Новогодишњих честитки, украса</w:t>
            </w:r>
            <w:r w:rsidR="00A812D8">
              <w:rPr>
                <w:lang w:val="sr-Cyrl-RS"/>
              </w:rPr>
              <w:t>, капа</w:t>
            </w:r>
            <w:r>
              <w:t>...</w:t>
            </w:r>
          </w:p>
        </w:tc>
        <w:tc>
          <w:tcPr>
            <w:tcW w:w="2394" w:type="dxa"/>
          </w:tcPr>
          <w:p w:rsidR="00A812D8" w:rsidRDefault="00A812D8" w:rsidP="00B93110">
            <w:pPr>
              <w:rPr>
                <w:lang w:val="sr-Cyrl-RS"/>
              </w:rPr>
            </w:pPr>
            <w:r>
              <w:rPr>
                <w:lang w:val="sr-Cyrl-RS"/>
              </w:rPr>
              <w:t>18.12.2018.ППГ-Трска</w:t>
            </w:r>
          </w:p>
          <w:p w:rsidR="00146216" w:rsidRPr="00E3138E" w:rsidRDefault="00A812D8" w:rsidP="00B93110">
            <w:r>
              <w:t xml:space="preserve"> 21.12.</w:t>
            </w:r>
            <w:r>
              <w:rPr>
                <w:lang w:val="sr-Cyrl-RS"/>
              </w:rPr>
              <w:t>2018</w:t>
            </w:r>
            <w:r w:rsidR="00146216">
              <w:t>.</w:t>
            </w:r>
          </w:p>
        </w:tc>
        <w:tc>
          <w:tcPr>
            <w:tcW w:w="2394" w:type="dxa"/>
          </w:tcPr>
          <w:p w:rsidR="00146216" w:rsidRDefault="00146216" w:rsidP="00B93110">
            <w:r>
              <w:t>Васпитачи</w:t>
            </w:r>
          </w:p>
          <w:p w:rsidR="00146216" w:rsidRDefault="00146216" w:rsidP="00B93110">
            <w:r>
              <w:t>Родитељи</w:t>
            </w:r>
          </w:p>
          <w:p w:rsidR="00146216" w:rsidRPr="00E3138E" w:rsidRDefault="00146216" w:rsidP="00B93110">
            <w:r>
              <w:t>деца</w:t>
            </w:r>
          </w:p>
        </w:tc>
      </w:tr>
      <w:tr w:rsidR="00146216" w:rsidTr="00B93110">
        <w:trPr>
          <w:trHeight w:val="1543"/>
        </w:trPr>
        <w:tc>
          <w:tcPr>
            <w:tcW w:w="2394" w:type="dxa"/>
          </w:tcPr>
          <w:p w:rsidR="00146216" w:rsidRDefault="00146216" w:rsidP="00B93110"/>
          <w:p w:rsidR="00146216" w:rsidRDefault="00146216" w:rsidP="00B93110"/>
          <w:p w:rsidR="00146216" w:rsidRPr="007B6573" w:rsidRDefault="00146216" w:rsidP="00B93110">
            <w:r>
              <w:t>Индиректни контакти</w:t>
            </w:r>
          </w:p>
        </w:tc>
        <w:tc>
          <w:tcPr>
            <w:tcW w:w="2394" w:type="dxa"/>
          </w:tcPr>
          <w:p w:rsidR="00146216" w:rsidRDefault="00146216" w:rsidP="00B93110">
            <w:r>
              <w:t>Увид у дечији портфолио</w:t>
            </w:r>
          </w:p>
          <w:p w:rsidR="00146216" w:rsidRDefault="00146216" w:rsidP="00B93110"/>
          <w:p w:rsidR="00146216" w:rsidRPr="007B6573" w:rsidRDefault="00146216" w:rsidP="00B93110">
            <w:r>
              <w:t>Дечији развој и напредак</w:t>
            </w:r>
          </w:p>
        </w:tc>
        <w:tc>
          <w:tcPr>
            <w:tcW w:w="2394" w:type="dxa"/>
          </w:tcPr>
          <w:p w:rsidR="00146216" w:rsidRPr="007B6573" w:rsidRDefault="00146216" w:rsidP="00B93110">
            <w:r>
              <w:t>Током месеца октобра, новембра и децембра</w:t>
            </w:r>
          </w:p>
        </w:tc>
        <w:tc>
          <w:tcPr>
            <w:tcW w:w="2394" w:type="dxa"/>
          </w:tcPr>
          <w:p w:rsidR="00146216" w:rsidRDefault="00146216" w:rsidP="00B93110">
            <w:r>
              <w:t>Васпитачи</w:t>
            </w:r>
          </w:p>
          <w:p w:rsidR="00146216" w:rsidRDefault="00146216" w:rsidP="00B93110">
            <w:r>
              <w:t>Родитељи</w:t>
            </w:r>
          </w:p>
          <w:p w:rsidR="00146216" w:rsidRPr="007B6573" w:rsidRDefault="00146216" w:rsidP="00B93110"/>
        </w:tc>
      </w:tr>
      <w:tr w:rsidR="00146216" w:rsidTr="00B93110">
        <w:trPr>
          <w:trHeight w:val="1124"/>
        </w:trPr>
        <w:tc>
          <w:tcPr>
            <w:tcW w:w="2394" w:type="dxa"/>
          </w:tcPr>
          <w:p w:rsidR="00146216" w:rsidRPr="007B6573" w:rsidRDefault="00146216" w:rsidP="00B93110">
            <w:r>
              <w:t>Кућне посете</w:t>
            </w:r>
          </w:p>
        </w:tc>
        <w:tc>
          <w:tcPr>
            <w:tcW w:w="2394" w:type="dxa"/>
          </w:tcPr>
          <w:p w:rsidR="00146216" w:rsidRPr="007B6573" w:rsidRDefault="00146216" w:rsidP="00B93110">
            <w:r>
              <w:t>Након прележаних болести</w:t>
            </w:r>
          </w:p>
        </w:tc>
        <w:tc>
          <w:tcPr>
            <w:tcW w:w="2394" w:type="dxa"/>
          </w:tcPr>
          <w:p w:rsidR="00146216" w:rsidRPr="00DC7312" w:rsidRDefault="00DC7312" w:rsidP="00B93110">
            <w:pPr>
              <w:rPr>
                <w:lang w:val="sr-Cyrl-RS"/>
              </w:rPr>
            </w:pPr>
            <w:r>
              <w:rPr>
                <w:lang w:val="sr-Cyrl-RS"/>
              </w:rPr>
              <w:t>У току године</w:t>
            </w:r>
          </w:p>
          <w:p w:rsidR="00146216" w:rsidRPr="00DC7312" w:rsidRDefault="00146216" w:rsidP="00B93110">
            <w:pPr>
              <w:rPr>
                <w:lang w:val="sr-Cyrl-RS"/>
              </w:rPr>
            </w:pPr>
          </w:p>
        </w:tc>
        <w:tc>
          <w:tcPr>
            <w:tcW w:w="2394" w:type="dxa"/>
          </w:tcPr>
          <w:p w:rsidR="00146216" w:rsidRDefault="00146216" w:rsidP="00B93110">
            <w:r>
              <w:t>Васпитачице</w:t>
            </w:r>
          </w:p>
          <w:p w:rsidR="00146216" w:rsidRPr="007B6573" w:rsidRDefault="00146216" w:rsidP="00B93110">
            <w:r>
              <w:t>Сестра на пзз</w:t>
            </w:r>
          </w:p>
        </w:tc>
      </w:tr>
    </w:tbl>
    <w:p w:rsidR="00146216" w:rsidRPr="00DC7312" w:rsidRDefault="00146216" w:rsidP="00146216">
      <w:pPr>
        <w:rPr>
          <w:lang w:val="sr-Cyrl-RS"/>
        </w:rPr>
      </w:pPr>
    </w:p>
    <w:tbl>
      <w:tblPr>
        <w:tblStyle w:val="TableGrid"/>
        <w:tblW w:w="0" w:type="auto"/>
        <w:tblLook w:val="04A0" w:firstRow="1" w:lastRow="0" w:firstColumn="1" w:lastColumn="0" w:noHBand="0" w:noVBand="1"/>
      </w:tblPr>
      <w:tblGrid>
        <w:gridCol w:w="2394"/>
        <w:gridCol w:w="2394"/>
        <w:gridCol w:w="2394"/>
        <w:gridCol w:w="2394"/>
      </w:tblGrid>
      <w:tr w:rsidR="00146216" w:rsidTr="00B93110">
        <w:tc>
          <w:tcPr>
            <w:tcW w:w="2394" w:type="dxa"/>
          </w:tcPr>
          <w:p w:rsidR="00146216" w:rsidRDefault="00146216" w:rsidP="00B93110">
            <w:r>
              <w:t>Родитељски састанци</w:t>
            </w:r>
          </w:p>
        </w:tc>
        <w:tc>
          <w:tcPr>
            <w:tcW w:w="2394" w:type="dxa"/>
          </w:tcPr>
          <w:p w:rsidR="00146216" w:rsidRDefault="00146216" w:rsidP="00B93110">
            <w:r>
              <w:t>Договор око светосавске приредбе</w:t>
            </w:r>
          </w:p>
        </w:tc>
        <w:tc>
          <w:tcPr>
            <w:tcW w:w="2394" w:type="dxa"/>
          </w:tcPr>
          <w:p w:rsidR="00146216" w:rsidRDefault="00DC7312" w:rsidP="00B93110">
            <w:r>
              <w:t xml:space="preserve"> 2</w:t>
            </w:r>
            <w:r>
              <w:rPr>
                <w:lang w:val="sr-Cyrl-RS"/>
              </w:rPr>
              <w:t>2</w:t>
            </w:r>
            <w:r>
              <w:t>.01.201</w:t>
            </w:r>
            <w:r>
              <w:rPr>
                <w:lang w:val="sr-Cyrl-RS"/>
              </w:rPr>
              <w:t>9</w:t>
            </w:r>
            <w:r w:rsidR="00146216">
              <w:t>.</w:t>
            </w:r>
          </w:p>
          <w:p w:rsidR="00146216" w:rsidRPr="00D92EF0" w:rsidRDefault="00146216" w:rsidP="00B93110">
            <w:pPr>
              <w:rPr>
                <w:lang w:val="sr-Cyrl-RS"/>
              </w:rPr>
            </w:pPr>
          </w:p>
          <w:p w:rsidR="00146216" w:rsidRDefault="00146216" w:rsidP="00B93110">
            <w:r>
              <w:t>Све ппг</w:t>
            </w:r>
          </w:p>
        </w:tc>
        <w:tc>
          <w:tcPr>
            <w:tcW w:w="2394" w:type="dxa"/>
          </w:tcPr>
          <w:p w:rsidR="00146216" w:rsidRDefault="00146216" w:rsidP="00B93110">
            <w:r>
              <w:t>Васпитачи</w:t>
            </w:r>
          </w:p>
        </w:tc>
      </w:tr>
      <w:tr w:rsidR="00146216" w:rsidTr="00B93110">
        <w:tc>
          <w:tcPr>
            <w:tcW w:w="2394" w:type="dxa"/>
          </w:tcPr>
          <w:p w:rsidR="00146216" w:rsidRDefault="00146216" w:rsidP="00B93110">
            <w:r>
              <w:t>Индивидуални разговори</w:t>
            </w:r>
          </w:p>
        </w:tc>
        <w:tc>
          <w:tcPr>
            <w:tcW w:w="2394" w:type="dxa"/>
          </w:tcPr>
          <w:p w:rsidR="00146216" w:rsidRDefault="00146216" w:rsidP="00B93110">
            <w:r>
              <w:t>Увид у дечји портфолио</w:t>
            </w:r>
          </w:p>
        </w:tc>
        <w:tc>
          <w:tcPr>
            <w:tcW w:w="2394" w:type="dxa"/>
          </w:tcPr>
          <w:p w:rsidR="00146216" w:rsidRPr="00D92EF0" w:rsidRDefault="00D92EF0" w:rsidP="00B93110">
            <w:pPr>
              <w:rPr>
                <w:lang w:val="sr-Cyrl-RS"/>
              </w:rPr>
            </w:pPr>
            <w:r>
              <w:t xml:space="preserve">Током </w:t>
            </w:r>
            <w:r>
              <w:rPr>
                <w:lang w:val="sr-Cyrl-RS"/>
              </w:rPr>
              <w:t>године</w:t>
            </w:r>
          </w:p>
        </w:tc>
        <w:tc>
          <w:tcPr>
            <w:tcW w:w="2394" w:type="dxa"/>
          </w:tcPr>
          <w:p w:rsidR="00146216" w:rsidRDefault="00146216" w:rsidP="00B93110">
            <w:r>
              <w:t>Васпитачи</w:t>
            </w:r>
          </w:p>
          <w:p w:rsidR="00146216" w:rsidRDefault="00146216" w:rsidP="00B93110">
            <w:r>
              <w:t>Родитељи</w:t>
            </w:r>
          </w:p>
        </w:tc>
      </w:tr>
      <w:tr w:rsidR="00146216" w:rsidTr="00B93110">
        <w:tc>
          <w:tcPr>
            <w:tcW w:w="2394" w:type="dxa"/>
          </w:tcPr>
          <w:p w:rsidR="00146216" w:rsidRDefault="00146216" w:rsidP="00B93110">
            <w:r>
              <w:t>Родитељски утисци</w:t>
            </w:r>
          </w:p>
        </w:tc>
        <w:tc>
          <w:tcPr>
            <w:tcW w:w="2394" w:type="dxa"/>
          </w:tcPr>
          <w:p w:rsidR="00146216" w:rsidRDefault="00146216" w:rsidP="00B93110">
            <w:r>
              <w:t>Укључивање родитеља у васпитно образовни рад</w:t>
            </w:r>
          </w:p>
        </w:tc>
        <w:tc>
          <w:tcPr>
            <w:tcW w:w="2394" w:type="dxa"/>
          </w:tcPr>
          <w:p w:rsidR="00146216" w:rsidRPr="00D92EF0" w:rsidRDefault="00D92EF0" w:rsidP="00B93110">
            <w:pPr>
              <w:rPr>
                <w:lang w:val="sr-Cyrl-RS"/>
              </w:rPr>
            </w:pPr>
            <w:r>
              <w:rPr>
                <w:lang w:val="sr-Cyrl-RS"/>
              </w:rPr>
              <w:t>У току године</w:t>
            </w:r>
          </w:p>
        </w:tc>
        <w:tc>
          <w:tcPr>
            <w:tcW w:w="2394" w:type="dxa"/>
          </w:tcPr>
          <w:p w:rsidR="00146216" w:rsidRDefault="00146216" w:rsidP="00B93110">
            <w:r>
              <w:t>Васпитачи</w:t>
            </w:r>
          </w:p>
          <w:p w:rsidR="00146216" w:rsidRDefault="00146216" w:rsidP="00B93110">
            <w:r>
              <w:t>Родитељи</w:t>
            </w:r>
          </w:p>
          <w:p w:rsidR="00146216" w:rsidRDefault="00146216" w:rsidP="00B93110">
            <w:r>
              <w:t>Деца</w:t>
            </w:r>
          </w:p>
        </w:tc>
      </w:tr>
      <w:tr w:rsidR="00146216" w:rsidTr="00B93110">
        <w:tc>
          <w:tcPr>
            <w:tcW w:w="2394" w:type="dxa"/>
          </w:tcPr>
          <w:p w:rsidR="00146216" w:rsidRDefault="00146216" w:rsidP="00B93110">
            <w:r>
              <w:lastRenderedPageBreak/>
              <w:t xml:space="preserve">Приредба поводом прославе </w:t>
            </w:r>
            <w:r w:rsidR="00452A5F">
              <w:rPr>
                <w:lang w:val="sr-Cyrl-RS"/>
              </w:rPr>
              <w:t>8</w:t>
            </w:r>
            <w:r>
              <w:t>. Марта</w:t>
            </w:r>
          </w:p>
        </w:tc>
        <w:tc>
          <w:tcPr>
            <w:tcW w:w="2394" w:type="dxa"/>
          </w:tcPr>
          <w:p w:rsidR="00146216" w:rsidRDefault="00146216" w:rsidP="00B93110">
            <w:r>
              <w:t>Извођење приредбе и подела поклона за маме</w:t>
            </w:r>
          </w:p>
        </w:tc>
        <w:tc>
          <w:tcPr>
            <w:tcW w:w="2394" w:type="dxa"/>
          </w:tcPr>
          <w:p w:rsidR="00146216" w:rsidRDefault="009A2037" w:rsidP="00B93110">
            <w:r>
              <w:t>08.03.201</w:t>
            </w:r>
            <w:r>
              <w:rPr>
                <w:lang w:val="sr-Cyrl-RS"/>
              </w:rPr>
              <w:t>9</w:t>
            </w:r>
            <w:r w:rsidR="00146216">
              <w:t>.</w:t>
            </w:r>
          </w:p>
        </w:tc>
        <w:tc>
          <w:tcPr>
            <w:tcW w:w="2394" w:type="dxa"/>
          </w:tcPr>
          <w:p w:rsidR="00146216" w:rsidRDefault="00146216" w:rsidP="00B93110">
            <w:r>
              <w:t>Васпитачи</w:t>
            </w:r>
          </w:p>
          <w:p w:rsidR="00146216" w:rsidRDefault="00146216" w:rsidP="00B93110">
            <w:r>
              <w:t>Родитељи</w:t>
            </w:r>
          </w:p>
          <w:p w:rsidR="00146216" w:rsidRDefault="00146216" w:rsidP="00B93110">
            <w:r>
              <w:t>Деца</w:t>
            </w:r>
          </w:p>
        </w:tc>
      </w:tr>
      <w:tr w:rsidR="00146216" w:rsidTr="00B93110">
        <w:tc>
          <w:tcPr>
            <w:tcW w:w="2394" w:type="dxa"/>
          </w:tcPr>
          <w:p w:rsidR="00146216" w:rsidRDefault="00146216" w:rsidP="00B93110">
            <w:r>
              <w:t>Ускршње радионице</w:t>
            </w:r>
          </w:p>
        </w:tc>
        <w:tc>
          <w:tcPr>
            <w:tcW w:w="2394" w:type="dxa"/>
          </w:tcPr>
          <w:p w:rsidR="00146216" w:rsidRDefault="00146216" w:rsidP="00B93110">
            <w:r>
              <w:t>Украшавање ускршњих јаја</w:t>
            </w:r>
          </w:p>
        </w:tc>
        <w:tc>
          <w:tcPr>
            <w:tcW w:w="2394" w:type="dxa"/>
          </w:tcPr>
          <w:p w:rsidR="00146216" w:rsidRDefault="00D92EF0" w:rsidP="00B93110">
            <w:r>
              <w:t>Од 2</w:t>
            </w:r>
            <w:r>
              <w:rPr>
                <w:lang w:val="sr-Cyrl-RS"/>
              </w:rPr>
              <w:t>2</w:t>
            </w:r>
            <w:r>
              <w:t>.0</w:t>
            </w:r>
            <w:r>
              <w:rPr>
                <w:lang w:val="sr-Cyrl-RS"/>
              </w:rPr>
              <w:t>4</w:t>
            </w:r>
            <w:r>
              <w:t>.201</w:t>
            </w:r>
            <w:r>
              <w:rPr>
                <w:lang w:val="sr-Cyrl-RS"/>
              </w:rPr>
              <w:t>9</w:t>
            </w:r>
            <w:r w:rsidR="00146216">
              <w:t>.</w:t>
            </w:r>
          </w:p>
          <w:p w:rsidR="00146216" w:rsidRDefault="00D92EF0" w:rsidP="00B93110">
            <w:r>
              <w:t xml:space="preserve">До </w:t>
            </w:r>
            <w:r>
              <w:rPr>
                <w:lang w:val="sr-Cyrl-RS"/>
              </w:rPr>
              <w:t>25</w:t>
            </w:r>
            <w:r>
              <w:t>.04.201</w:t>
            </w:r>
            <w:r>
              <w:rPr>
                <w:lang w:val="sr-Cyrl-RS"/>
              </w:rPr>
              <w:t>9</w:t>
            </w:r>
            <w:r w:rsidR="00146216">
              <w:t>.</w:t>
            </w:r>
          </w:p>
        </w:tc>
        <w:tc>
          <w:tcPr>
            <w:tcW w:w="2394" w:type="dxa"/>
          </w:tcPr>
          <w:p w:rsidR="00146216" w:rsidRDefault="00146216" w:rsidP="00B93110">
            <w:r>
              <w:t>Родитељи</w:t>
            </w:r>
          </w:p>
          <w:p w:rsidR="00146216" w:rsidRDefault="00146216" w:rsidP="00B93110">
            <w:r>
              <w:t xml:space="preserve">Деца </w:t>
            </w:r>
          </w:p>
          <w:p w:rsidR="00146216" w:rsidRDefault="00146216" w:rsidP="00B93110">
            <w:r>
              <w:t>Васпитачи</w:t>
            </w:r>
          </w:p>
        </w:tc>
      </w:tr>
      <w:tr w:rsidR="009A2037" w:rsidTr="00B93110">
        <w:tc>
          <w:tcPr>
            <w:tcW w:w="2394" w:type="dxa"/>
          </w:tcPr>
          <w:p w:rsidR="009A2037" w:rsidRPr="009A2037" w:rsidRDefault="009A2037" w:rsidP="00B93110">
            <w:pPr>
              <w:rPr>
                <w:lang w:val="sr-Cyrl-RS"/>
              </w:rPr>
            </w:pPr>
            <w:r>
              <w:rPr>
                <w:lang w:val="sr-Cyrl-RS"/>
              </w:rPr>
              <w:t>Родитељски састанак за ППГ</w:t>
            </w:r>
          </w:p>
        </w:tc>
        <w:tc>
          <w:tcPr>
            <w:tcW w:w="2394" w:type="dxa"/>
          </w:tcPr>
          <w:p w:rsidR="009A2037" w:rsidRPr="009A2037" w:rsidRDefault="009A2037" w:rsidP="00B93110">
            <w:pPr>
              <w:rPr>
                <w:lang w:val="sr-Cyrl-RS"/>
              </w:rPr>
            </w:pPr>
            <w:r>
              <w:rPr>
                <w:lang w:val="sr-Cyrl-RS"/>
              </w:rPr>
              <w:t xml:space="preserve">-упис деце предшколског узраста </w:t>
            </w:r>
          </w:p>
        </w:tc>
        <w:tc>
          <w:tcPr>
            <w:tcW w:w="2394" w:type="dxa"/>
          </w:tcPr>
          <w:p w:rsidR="009A2037" w:rsidRPr="009A2037" w:rsidRDefault="009A2037" w:rsidP="00B93110">
            <w:pPr>
              <w:rPr>
                <w:lang w:val="sr-Cyrl-RS"/>
              </w:rPr>
            </w:pPr>
            <w:r>
              <w:rPr>
                <w:lang w:val="sr-Cyrl-RS"/>
              </w:rPr>
              <w:t>2.4.2019.</w:t>
            </w:r>
          </w:p>
        </w:tc>
        <w:tc>
          <w:tcPr>
            <w:tcW w:w="2394" w:type="dxa"/>
          </w:tcPr>
          <w:p w:rsidR="009A2037" w:rsidRDefault="009A2037" w:rsidP="00B93110">
            <w:pPr>
              <w:rPr>
                <w:lang w:val="sr-Cyrl-RS"/>
              </w:rPr>
            </w:pPr>
            <w:r>
              <w:rPr>
                <w:lang w:val="sr-Cyrl-RS"/>
              </w:rPr>
              <w:t xml:space="preserve">Директорка </w:t>
            </w:r>
          </w:p>
          <w:p w:rsidR="009A2037" w:rsidRPr="009A2037" w:rsidRDefault="009A2037" w:rsidP="00B93110">
            <w:pPr>
              <w:rPr>
                <w:lang w:val="sr-Cyrl-RS"/>
              </w:rPr>
            </w:pPr>
            <w:r>
              <w:rPr>
                <w:lang w:val="sr-Cyrl-RS"/>
              </w:rPr>
              <w:t>Медицинска сестра на ПЗЗ</w:t>
            </w:r>
          </w:p>
        </w:tc>
      </w:tr>
      <w:tr w:rsidR="00146216" w:rsidTr="00B93110">
        <w:tc>
          <w:tcPr>
            <w:tcW w:w="2394" w:type="dxa"/>
          </w:tcPr>
          <w:p w:rsidR="00146216" w:rsidRDefault="00146216" w:rsidP="00B93110">
            <w:r>
              <w:t>Индивидуални разговори</w:t>
            </w:r>
          </w:p>
        </w:tc>
        <w:tc>
          <w:tcPr>
            <w:tcW w:w="2394" w:type="dxa"/>
          </w:tcPr>
          <w:p w:rsidR="00146216" w:rsidRDefault="00146216" w:rsidP="00B93110">
            <w:r>
              <w:t>Увид у дечји портфолио и напредовање</w:t>
            </w:r>
          </w:p>
        </w:tc>
        <w:tc>
          <w:tcPr>
            <w:tcW w:w="2394" w:type="dxa"/>
          </w:tcPr>
          <w:p w:rsidR="00146216" w:rsidRDefault="00146216" w:rsidP="00B93110">
            <w:r>
              <w:t>Током месеца марта</w:t>
            </w:r>
          </w:p>
        </w:tc>
        <w:tc>
          <w:tcPr>
            <w:tcW w:w="2394" w:type="dxa"/>
          </w:tcPr>
          <w:p w:rsidR="00146216" w:rsidRDefault="00146216" w:rsidP="00B93110">
            <w:r>
              <w:t>Родитељи</w:t>
            </w:r>
          </w:p>
          <w:p w:rsidR="00146216" w:rsidRDefault="00146216" w:rsidP="00B93110">
            <w:r>
              <w:t>Васпитачи</w:t>
            </w:r>
          </w:p>
        </w:tc>
      </w:tr>
      <w:tr w:rsidR="00146216" w:rsidTr="00B93110">
        <w:tc>
          <w:tcPr>
            <w:tcW w:w="2394" w:type="dxa"/>
          </w:tcPr>
          <w:p w:rsidR="00146216" w:rsidRDefault="00146216" w:rsidP="00B93110">
            <w:r>
              <w:t>Родитељски састанци ппг</w:t>
            </w:r>
          </w:p>
        </w:tc>
        <w:tc>
          <w:tcPr>
            <w:tcW w:w="2394" w:type="dxa"/>
          </w:tcPr>
          <w:p w:rsidR="00146216" w:rsidRDefault="00146216" w:rsidP="00B93110">
            <w:r>
              <w:t>Договор о завршној приредби, екскурзији</w:t>
            </w:r>
          </w:p>
        </w:tc>
        <w:tc>
          <w:tcPr>
            <w:tcW w:w="2394" w:type="dxa"/>
          </w:tcPr>
          <w:p w:rsidR="00146216" w:rsidRPr="00156BCA" w:rsidRDefault="00D92EF0" w:rsidP="00B93110">
            <w:pPr>
              <w:rPr>
                <w:lang w:val="sr-Cyrl-RS"/>
              </w:rPr>
            </w:pPr>
            <w:r>
              <w:t xml:space="preserve">Од </w:t>
            </w:r>
            <w:r>
              <w:rPr>
                <w:lang w:val="sr-Cyrl-RS"/>
              </w:rPr>
              <w:t>21</w:t>
            </w:r>
            <w:r>
              <w:t>.05. до 2</w:t>
            </w:r>
            <w:r w:rsidR="00156BCA">
              <w:rPr>
                <w:lang w:val="sr-Cyrl-RS"/>
              </w:rPr>
              <w:t>2</w:t>
            </w:r>
            <w:r w:rsidR="00146216">
              <w:t>.05.</w:t>
            </w:r>
            <w:r w:rsidR="00156BCA">
              <w:rPr>
                <w:lang w:val="sr-Cyrl-RS"/>
              </w:rPr>
              <w:t>2019.</w:t>
            </w:r>
          </w:p>
        </w:tc>
        <w:tc>
          <w:tcPr>
            <w:tcW w:w="2394" w:type="dxa"/>
          </w:tcPr>
          <w:p w:rsidR="00146216" w:rsidRDefault="00146216" w:rsidP="00B93110">
            <w:r>
              <w:t xml:space="preserve">Васпитачи </w:t>
            </w:r>
          </w:p>
          <w:p w:rsidR="00146216" w:rsidRDefault="00146216" w:rsidP="00B93110">
            <w:r>
              <w:t>Родитељи</w:t>
            </w:r>
          </w:p>
        </w:tc>
      </w:tr>
      <w:tr w:rsidR="00146216" w:rsidTr="00B93110">
        <w:tc>
          <w:tcPr>
            <w:tcW w:w="2394" w:type="dxa"/>
          </w:tcPr>
          <w:p w:rsidR="00146216" w:rsidRDefault="00146216" w:rsidP="00B93110">
            <w:r>
              <w:t>Индивидуални разговори</w:t>
            </w:r>
          </w:p>
        </w:tc>
        <w:tc>
          <w:tcPr>
            <w:tcW w:w="2394" w:type="dxa"/>
          </w:tcPr>
          <w:p w:rsidR="00146216" w:rsidRDefault="00146216" w:rsidP="00B93110">
            <w:r>
              <w:t>Увид у дечји портфолио и напредовање</w:t>
            </w:r>
          </w:p>
        </w:tc>
        <w:tc>
          <w:tcPr>
            <w:tcW w:w="2394" w:type="dxa"/>
          </w:tcPr>
          <w:p w:rsidR="00146216" w:rsidRDefault="00146216" w:rsidP="00B93110">
            <w:r>
              <w:t>Током месеца маја</w:t>
            </w:r>
          </w:p>
        </w:tc>
        <w:tc>
          <w:tcPr>
            <w:tcW w:w="2394" w:type="dxa"/>
          </w:tcPr>
          <w:p w:rsidR="00146216" w:rsidRDefault="00146216" w:rsidP="00B93110">
            <w:r>
              <w:t>Васпитачи</w:t>
            </w:r>
          </w:p>
          <w:p w:rsidR="00146216" w:rsidRDefault="00146216" w:rsidP="00B93110">
            <w:r>
              <w:t>Родитељи</w:t>
            </w:r>
          </w:p>
        </w:tc>
      </w:tr>
      <w:tr w:rsidR="00146216" w:rsidTr="00B93110">
        <w:tc>
          <w:tcPr>
            <w:tcW w:w="2394" w:type="dxa"/>
          </w:tcPr>
          <w:p w:rsidR="00146216" w:rsidRDefault="00146216" w:rsidP="00B93110">
            <w:r>
              <w:t>Завршна приредба</w:t>
            </w:r>
          </w:p>
        </w:tc>
        <w:tc>
          <w:tcPr>
            <w:tcW w:w="2394" w:type="dxa"/>
          </w:tcPr>
          <w:p w:rsidR="00146216" w:rsidRDefault="00146216" w:rsidP="00B93110">
            <w:r>
              <w:t>Извођење приредбе</w:t>
            </w:r>
          </w:p>
        </w:tc>
        <w:tc>
          <w:tcPr>
            <w:tcW w:w="2394" w:type="dxa"/>
          </w:tcPr>
          <w:p w:rsidR="00146216" w:rsidRDefault="009A2037" w:rsidP="00B93110">
            <w:r>
              <w:rPr>
                <w:lang w:val="sr-Cyrl-RS"/>
              </w:rPr>
              <w:t>29</w:t>
            </w:r>
            <w:r>
              <w:t>.05.201</w:t>
            </w:r>
            <w:r>
              <w:rPr>
                <w:lang w:val="sr-Cyrl-RS"/>
              </w:rPr>
              <w:t>9</w:t>
            </w:r>
            <w:r w:rsidR="00146216">
              <w:t>.</w:t>
            </w:r>
          </w:p>
        </w:tc>
        <w:tc>
          <w:tcPr>
            <w:tcW w:w="2394" w:type="dxa"/>
          </w:tcPr>
          <w:p w:rsidR="00146216" w:rsidRDefault="00146216" w:rsidP="00B93110">
            <w:r>
              <w:t>Васпитачи</w:t>
            </w:r>
          </w:p>
          <w:p w:rsidR="00146216" w:rsidRDefault="00146216" w:rsidP="00B93110">
            <w:r>
              <w:t>Родитељи</w:t>
            </w:r>
          </w:p>
        </w:tc>
      </w:tr>
      <w:tr w:rsidR="00156BCA" w:rsidTr="00B93110">
        <w:tc>
          <w:tcPr>
            <w:tcW w:w="2394" w:type="dxa"/>
          </w:tcPr>
          <w:p w:rsidR="00156BCA" w:rsidRPr="00156BCA" w:rsidRDefault="00156BCA" w:rsidP="00B93110">
            <w:pPr>
              <w:rPr>
                <w:lang w:val="sr-Cyrl-RS"/>
              </w:rPr>
            </w:pPr>
            <w:r>
              <w:rPr>
                <w:lang w:val="sr-Cyrl-RS"/>
              </w:rPr>
              <w:t>Посета сеоском имању</w:t>
            </w:r>
          </w:p>
        </w:tc>
        <w:tc>
          <w:tcPr>
            <w:tcW w:w="2394" w:type="dxa"/>
          </w:tcPr>
          <w:p w:rsidR="00156BCA" w:rsidRPr="00156BCA" w:rsidRDefault="00156BCA" w:rsidP="00B93110">
            <w:pPr>
              <w:rPr>
                <w:lang w:val="sr-Cyrl-RS"/>
              </w:rPr>
            </w:pPr>
            <w:r>
              <w:rPr>
                <w:lang w:val="sr-Cyrl-RS"/>
              </w:rPr>
              <w:t>Извођење посете ППГ-Трска</w:t>
            </w:r>
          </w:p>
        </w:tc>
        <w:tc>
          <w:tcPr>
            <w:tcW w:w="2394" w:type="dxa"/>
          </w:tcPr>
          <w:p w:rsidR="00156BCA" w:rsidRDefault="00156BCA" w:rsidP="00B93110">
            <w:pPr>
              <w:rPr>
                <w:lang w:val="sr-Cyrl-RS"/>
              </w:rPr>
            </w:pPr>
            <w:r>
              <w:rPr>
                <w:lang w:val="sr-Cyrl-RS"/>
              </w:rPr>
              <w:t>28.05.2019.</w:t>
            </w:r>
          </w:p>
        </w:tc>
        <w:tc>
          <w:tcPr>
            <w:tcW w:w="2394" w:type="dxa"/>
          </w:tcPr>
          <w:p w:rsidR="00156BCA" w:rsidRPr="00156BCA" w:rsidRDefault="00156BCA" w:rsidP="00B93110">
            <w:pPr>
              <w:rPr>
                <w:lang w:val="sr-Cyrl-RS"/>
              </w:rPr>
            </w:pPr>
            <w:r>
              <w:rPr>
                <w:lang w:val="sr-Cyrl-RS"/>
              </w:rPr>
              <w:t>Васпитачи, родитељи, деца</w:t>
            </w:r>
          </w:p>
        </w:tc>
      </w:tr>
      <w:tr w:rsidR="00156BCA" w:rsidTr="00B93110">
        <w:tc>
          <w:tcPr>
            <w:tcW w:w="2394" w:type="dxa"/>
          </w:tcPr>
          <w:p w:rsidR="00156BCA" w:rsidRDefault="00156BCA" w:rsidP="00B93110">
            <w:pPr>
              <w:rPr>
                <w:lang w:val="sr-Cyrl-RS"/>
              </w:rPr>
            </w:pPr>
            <w:r>
              <w:rPr>
                <w:lang w:val="sr-Cyrl-RS"/>
              </w:rPr>
              <w:t>Посета родитеља</w:t>
            </w:r>
          </w:p>
        </w:tc>
        <w:tc>
          <w:tcPr>
            <w:tcW w:w="2394" w:type="dxa"/>
          </w:tcPr>
          <w:p w:rsidR="00156BCA" w:rsidRDefault="00156BCA" w:rsidP="00B93110">
            <w:pPr>
              <w:rPr>
                <w:lang w:val="sr-Cyrl-RS"/>
              </w:rPr>
            </w:pPr>
            <w:r>
              <w:rPr>
                <w:lang w:val="sr-Cyrl-RS"/>
              </w:rPr>
              <w:t>Представљање занимања посластичар</w:t>
            </w:r>
          </w:p>
        </w:tc>
        <w:tc>
          <w:tcPr>
            <w:tcW w:w="2394" w:type="dxa"/>
          </w:tcPr>
          <w:p w:rsidR="00156BCA" w:rsidRDefault="00156BCA" w:rsidP="00B93110">
            <w:pPr>
              <w:rPr>
                <w:lang w:val="sr-Cyrl-RS"/>
              </w:rPr>
            </w:pPr>
            <w:r>
              <w:rPr>
                <w:lang w:val="sr-Cyrl-RS"/>
              </w:rPr>
              <w:t>30.05.2019.</w:t>
            </w:r>
          </w:p>
        </w:tc>
        <w:tc>
          <w:tcPr>
            <w:tcW w:w="2394" w:type="dxa"/>
          </w:tcPr>
          <w:p w:rsidR="00156BCA" w:rsidRDefault="00156BCA" w:rsidP="00B93110">
            <w:pPr>
              <w:rPr>
                <w:lang w:val="sr-Cyrl-RS"/>
              </w:rPr>
            </w:pPr>
            <w:r>
              <w:rPr>
                <w:lang w:val="sr-Cyrl-RS"/>
              </w:rPr>
              <w:t>Васпитачи, родитељи, деца</w:t>
            </w:r>
          </w:p>
        </w:tc>
      </w:tr>
      <w:tr w:rsidR="00146216" w:rsidTr="00B93110">
        <w:tc>
          <w:tcPr>
            <w:tcW w:w="2394" w:type="dxa"/>
          </w:tcPr>
          <w:p w:rsidR="00146216" w:rsidRDefault="00146216" w:rsidP="00B93110">
            <w:r>
              <w:t>Дружење са родитељима поводом завршетка ппг</w:t>
            </w:r>
          </w:p>
        </w:tc>
        <w:tc>
          <w:tcPr>
            <w:tcW w:w="2394" w:type="dxa"/>
          </w:tcPr>
          <w:p w:rsidR="00146216" w:rsidRDefault="00146216" w:rsidP="00B93110">
            <w:r>
              <w:t>Дружење са родитељима</w:t>
            </w:r>
          </w:p>
        </w:tc>
        <w:tc>
          <w:tcPr>
            <w:tcW w:w="2394" w:type="dxa"/>
          </w:tcPr>
          <w:p w:rsidR="00146216" w:rsidRDefault="009A2037" w:rsidP="00B93110">
            <w:r>
              <w:rPr>
                <w:lang w:val="sr-Cyrl-RS"/>
              </w:rPr>
              <w:t>14</w:t>
            </w:r>
            <w:r w:rsidR="00146216">
              <w:t>.06.2</w:t>
            </w:r>
            <w:r>
              <w:t>01</w:t>
            </w:r>
            <w:r>
              <w:rPr>
                <w:lang w:val="sr-Cyrl-RS"/>
              </w:rPr>
              <w:t>9</w:t>
            </w:r>
            <w:r w:rsidR="00146216">
              <w:t>.</w:t>
            </w:r>
          </w:p>
          <w:p w:rsidR="00774AC1" w:rsidRDefault="00774AC1" w:rsidP="00B93110"/>
          <w:p w:rsidR="00774AC1" w:rsidRDefault="00774AC1" w:rsidP="00B93110"/>
        </w:tc>
        <w:tc>
          <w:tcPr>
            <w:tcW w:w="2394" w:type="dxa"/>
          </w:tcPr>
          <w:p w:rsidR="00146216" w:rsidRDefault="00146216" w:rsidP="00B93110">
            <w:r>
              <w:t>Васпитачи</w:t>
            </w:r>
          </w:p>
          <w:p w:rsidR="00146216" w:rsidRDefault="00146216" w:rsidP="00B93110">
            <w:r>
              <w:t>Родитељи</w:t>
            </w:r>
          </w:p>
          <w:p w:rsidR="00774AC1" w:rsidRDefault="00774AC1" w:rsidP="00B93110"/>
          <w:p w:rsidR="00774AC1" w:rsidRDefault="00774AC1" w:rsidP="00B93110"/>
        </w:tc>
      </w:tr>
    </w:tbl>
    <w:p w:rsidR="00146216" w:rsidRPr="00043591" w:rsidRDefault="00146216" w:rsidP="00146216">
      <w:pPr>
        <w:pStyle w:val="Heading4"/>
        <w:rPr>
          <w:b w:val="0"/>
          <w:sz w:val="24"/>
          <w:szCs w:val="24"/>
          <w:lang w:val="sr-Latn-RS"/>
        </w:rPr>
      </w:pPr>
    </w:p>
    <w:p w:rsidR="00146216" w:rsidRDefault="00146216" w:rsidP="00146216">
      <w:pPr>
        <w:pStyle w:val="Heading4"/>
        <w:jc w:val="both"/>
        <w:rPr>
          <w:sz w:val="24"/>
          <w:szCs w:val="24"/>
          <w:lang w:val="sr-Cyrl-CS"/>
        </w:rPr>
      </w:pPr>
      <w:r w:rsidRPr="00F86E71">
        <w:rPr>
          <w:sz w:val="24"/>
          <w:szCs w:val="24"/>
          <w:lang w:val="en-US"/>
        </w:rPr>
        <w:t>VI</w:t>
      </w:r>
      <w:r w:rsidRPr="00F86E71">
        <w:rPr>
          <w:sz w:val="24"/>
          <w:szCs w:val="24"/>
          <w:lang w:val="ru-RU"/>
        </w:rPr>
        <w:t xml:space="preserve">  </w:t>
      </w:r>
      <w:r w:rsidRPr="00F86E71">
        <w:rPr>
          <w:sz w:val="24"/>
          <w:szCs w:val="24"/>
          <w:lang w:val="sr-Cyrl-CS"/>
        </w:rPr>
        <w:t>РЕАЛИЗАЦИЈА САРАДЊЕ СА ДРУШТВЕНОМ СРЕДИНОМ</w:t>
      </w:r>
    </w:p>
    <w:p w:rsidR="00146216" w:rsidRPr="009E330B" w:rsidRDefault="00146216" w:rsidP="00146216">
      <w:pPr>
        <w:rPr>
          <w:lang w:val="sr-Cyrl-CS"/>
        </w:rPr>
      </w:pPr>
    </w:p>
    <w:p w:rsidR="00146216" w:rsidRPr="00F86E71" w:rsidRDefault="00146216" w:rsidP="00146216">
      <w:pPr>
        <w:rPr>
          <w:lang w:val="sr-Cyrl-CS"/>
        </w:rPr>
      </w:pPr>
      <w:r w:rsidRPr="00F86E71">
        <w:rPr>
          <w:lang w:val="sr-Cyrl-CS"/>
        </w:rPr>
        <w:t xml:space="preserve">Основна карактеристика Програма сарадње са друштвеном средином, у овој години, је била интерактивност. Сарадња се одвијала на свим нивоима, што је подразумевало не само отвореност, већ и активно учешће деце и могућност њиховог утицаја на мењање те средине, а тиме и културе.  </w:t>
      </w:r>
    </w:p>
    <w:p w:rsidR="00146216" w:rsidRPr="00F86E71" w:rsidRDefault="00146216" w:rsidP="00146216">
      <w:pPr>
        <w:rPr>
          <w:lang w:val="sr-Cyrl-CS"/>
        </w:rPr>
      </w:pPr>
      <w:r w:rsidRPr="00F86E71">
        <w:rPr>
          <w:b/>
          <w:lang w:val="ru-RU"/>
        </w:rPr>
        <w:t xml:space="preserve">  </w:t>
      </w:r>
      <w:r w:rsidRPr="00F86E71">
        <w:rPr>
          <w:lang w:val="sr-Cyrl-CS"/>
        </w:rPr>
        <w:t>Полазећи од програма васпитно-образовног рада и сарадње са друштвеном средином у вртићу су се организовале свечаности, приредбе,</w:t>
      </w:r>
      <w:r w:rsidRPr="00982656">
        <w:rPr>
          <w:lang w:val="sr-Cyrl-CS"/>
        </w:rPr>
        <w:t xml:space="preserve"> </w:t>
      </w:r>
      <w:r w:rsidRPr="00F86E71">
        <w:rPr>
          <w:lang w:val="sr-Cyrl-CS"/>
        </w:rPr>
        <w:t xml:space="preserve">изложбе </w:t>
      </w:r>
      <w:r>
        <w:rPr>
          <w:lang w:val="sr-Cyrl-CS"/>
        </w:rPr>
        <w:t>дечјег стваралаштва,</w:t>
      </w:r>
      <w:r w:rsidRPr="00F86E71">
        <w:rPr>
          <w:lang w:val="sr-Cyrl-CS"/>
        </w:rPr>
        <w:t xml:space="preserve"> посете другим вртићима и сл.</w:t>
      </w:r>
    </w:p>
    <w:p w:rsidR="00146216" w:rsidRPr="00F86E71" w:rsidRDefault="00146216" w:rsidP="00146216">
      <w:pPr>
        <w:rPr>
          <w:lang w:val="sr-Cyrl-CS"/>
        </w:rPr>
      </w:pPr>
    </w:p>
    <w:p w:rsidR="00146216" w:rsidRPr="00A7184C" w:rsidRDefault="00146216" w:rsidP="00A207F2">
      <w:pPr>
        <w:pStyle w:val="ListParagraph"/>
        <w:numPr>
          <w:ilvl w:val="0"/>
          <w:numId w:val="11"/>
        </w:numPr>
        <w:rPr>
          <w:lang w:val="sr-Cyrl-CS"/>
        </w:rPr>
      </w:pPr>
      <w:r w:rsidRPr="00A7184C">
        <w:rPr>
          <w:b/>
          <w:lang w:val="ru-RU"/>
        </w:rPr>
        <w:t>Сарађивали смо са:</w:t>
      </w:r>
    </w:p>
    <w:p w:rsidR="00146216" w:rsidRPr="00F86E71" w:rsidRDefault="00146216" w:rsidP="00146216">
      <w:pPr>
        <w:rPr>
          <w:lang w:val="ru-RU"/>
        </w:rPr>
      </w:pPr>
      <w:r w:rsidRPr="00F86E71">
        <w:rPr>
          <w:lang w:val="ru-RU"/>
        </w:rPr>
        <w:t>Скупштином општине и месним заједницама</w:t>
      </w:r>
    </w:p>
    <w:p w:rsidR="00146216" w:rsidRDefault="00146216" w:rsidP="00146216">
      <w:pPr>
        <w:rPr>
          <w:lang w:val="ru-RU"/>
        </w:rPr>
      </w:pPr>
      <w:r w:rsidRPr="00F86E71">
        <w:rPr>
          <w:lang w:val="ru-RU"/>
        </w:rPr>
        <w:t>Основном школом</w:t>
      </w:r>
    </w:p>
    <w:p w:rsidR="002613EF" w:rsidRPr="00F86E71" w:rsidRDefault="002613EF" w:rsidP="00146216">
      <w:pPr>
        <w:rPr>
          <w:lang w:val="ru-RU"/>
        </w:rPr>
      </w:pPr>
      <w:r>
        <w:rPr>
          <w:lang w:val="ru-RU"/>
        </w:rPr>
        <w:t>Средњом школом</w:t>
      </w:r>
    </w:p>
    <w:p w:rsidR="00146216" w:rsidRPr="00F86E71" w:rsidRDefault="00146216" w:rsidP="00146216">
      <w:pPr>
        <w:rPr>
          <w:lang w:val="ru-RU"/>
        </w:rPr>
      </w:pPr>
      <w:r w:rsidRPr="00F86E71">
        <w:rPr>
          <w:lang w:val="ru-RU"/>
        </w:rPr>
        <w:lastRenderedPageBreak/>
        <w:t>Домом здравља</w:t>
      </w:r>
    </w:p>
    <w:p w:rsidR="00146216" w:rsidRPr="00F86E71" w:rsidRDefault="00146216" w:rsidP="00146216">
      <w:pPr>
        <w:rPr>
          <w:lang w:val="ru-RU"/>
        </w:rPr>
      </w:pPr>
      <w:r w:rsidRPr="00F86E71">
        <w:rPr>
          <w:lang w:val="ru-RU"/>
        </w:rPr>
        <w:t>Радним организацијама у области привреде и ванпривреде</w:t>
      </w:r>
    </w:p>
    <w:p w:rsidR="00146216" w:rsidRPr="00F86E71" w:rsidRDefault="00146216" w:rsidP="00146216">
      <w:pPr>
        <w:tabs>
          <w:tab w:val="left" w:pos="4236"/>
        </w:tabs>
        <w:rPr>
          <w:lang w:val="ru-RU"/>
        </w:rPr>
      </w:pPr>
      <w:r w:rsidRPr="00F86E71">
        <w:rPr>
          <w:lang w:val="ru-RU"/>
        </w:rPr>
        <w:t>Културним установама у општини</w:t>
      </w:r>
      <w:r w:rsidRPr="00F86E71">
        <w:rPr>
          <w:lang w:val="ru-RU"/>
        </w:rPr>
        <w:tab/>
      </w:r>
    </w:p>
    <w:p w:rsidR="00146216" w:rsidRDefault="00146216" w:rsidP="00146216">
      <w:pPr>
        <w:tabs>
          <w:tab w:val="left" w:pos="4236"/>
        </w:tabs>
        <w:rPr>
          <w:lang w:val="ru-RU"/>
        </w:rPr>
      </w:pPr>
      <w:r w:rsidRPr="00F86E71">
        <w:rPr>
          <w:lang w:val="ru-RU"/>
        </w:rPr>
        <w:t>А.С.А. компанијом</w:t>
      </w:r>
    </w:p>
    <w:p w:rsidR="00146216" w:rsidRDefault="00146216" w:rsidP="00146216">
      <w:pPr>
        <w:tabs>
          <w:tab w:val="left" w:pos="4236"/>
        </w:tabs>
        <w:rPr>
          <w:lang w:val="sr-Latn-RS"/>
        </w:rPr>
      </w:pPr>
      <w:r>
        <w:rPr>
          <w:lang w:val="ru-RU"/>
        </w:rPr>
        <w:t>''</w:t>
      </w:r>
      <w:r>
        <w:rPr>
          <w:lang w:val="en-US"/>
        </w:rPr>
        <w:t>Yura</w:t>
      </w:r>
      <w:r>
        <w:rPr>
          <w:lang w:val="sr-Cyrl-RS"/>
        </w:rPr>
        <w:t>'' корпорацијом</w:t>
      </w:r>
    </w:p>
    <w:p w:rsidR="00146216" w:rsidRPr="0057552F" w:rsidRDefault="00146216" w:rsidP="00146216">
      <w:pPr>
        <w:tabs>
          <w:tab w:val="left" w:pos="4236"/>
        </w:tabs>
        <w:rPr>
          <w:lang w:val="sr-Cyrl-RS"/>
        </w:rPr>
      </w:pPr>
      <w:r>
        <w:rPr>
          <w:lang w:val="sr-Cyrl-RS"/>
        </w:rPr>
        <w:t>ДМБ Петролом</w:t>
      </w:r>
    </w:p>
    <w:p w:rsidR="00146216" w:rsidRPr="00F86E71" w:rsidRDefault="00146216" w:rsidP="00146216">
      <w:pPr>
        <w:rPr>
          <w:lang w:val="ru-RU"/>
        </w:rPr>
      </w:pPr>
      <w:r w:rsidRPr="00F86E71">
        <w:rPr>
          <w:lang w:val="ru-RU"/>
        </w:rPr>
        <w:t>Другим предшколским установама из околних општина</w:t>
      </w:r>
    </w:p>
    <w:p w:rsidR="00146216" w:rsidRPr="00F86E71" w:rsidRDefault="00146216" w:rsidP="00146216">
      <w:pPr>
        <w:rPr>
          <w:b/>
          <w:lang w:val="ru-RU"/>
        </w:rPr>
      </w:pPr>
    </w:p>
    <w:p w:rsidR="00146216" w:rsidRPr="00A7184C" w:rsidRDefault="00146216" w:rsidP="00A207F2">
      <w:pPr>
        <w:pStyle w:val="ListParagraph"/>
        <w:numPr>
          <w:ilvl w:val="0"/>
          <w:numId w:val="11"/>
        </w:numPr>
        <w:rPr>
          <w:b/>
          <w:lang w:val="sr-Cyrl-CS"/>
        </w:rPr>
      </w:pPr>
      <w:r w:rsidRPr="00A7184C">
        <w:rPr>
          <w:b/>
          <w:lang w:val="sr-Cyrl-CS"/>
        </w:rPr>
        <w:t>Посетили смо:</w:t>
      </w:r>
    </w:p>
    <w:p w:rsidR="00146216" w:rsidRDefault="00146216" w:rsidP="00146216">
      <w:pPr>
        <w:rPr>
          <w:lang w:val="sr-Cyrl-RS"/>
        </w:rPr>
      </w:pPr>
      <w:r w:rsidRPr="00F86E71">
        <w:t>Основну школу «Карађорђе»</w:t>
      </w:r>
    </w:p>
    <w:p w:rsidR="00146216" w:rsidRPr="000D276C" w:rsidRDefault="00146216" w:rsidP="00146216">
      <w:pPr>
        <w:rPr>
          <w:lang w:val="sr-Cyrl-RS"/>
        </w:rPr>
      </w:pPr>
      <w:r>
        <w:rPr>
          <w:lang w:val="sr-Cyrl-RS"/>
        </w:rPr>
        <w:t>Средњу школу ''Ђура Јакшић''</w:t>
      </w:r>
    </w:p>
    <w:p w:rsidR="00146216" w:rsidRDefault="00146216" w:rsidP="00146216">
      <w:pPr>
        <w:rPr>
          <w:lang w:val="sr-Cyrl-RS"/>
        </w:rPr>
      </w:pPr>
      <w:r w:rsidRPr="00F86E71">
        <w:t>Дом здравља</w:t>
      </w:r>
    </w:p>
    <w:p w:rsidR="00146216" w:rsidRPr="000D276C" w:rsidRDefault="00146216" w:rsidP="00146216">
      <w:pPr>
        <w:rPr>
          <w:lang w:val="sr-Cyrl-RS"/>
        </w:rPr>
      </w:pPr>
      <w:r>
        <w:rPr>
          <w:lang w:val="sr-Cyrl-RS"/>
        </w:rPr>
        <w:t xml:space="preserve">Општину </w:t>
      </w:r>
    </w:p>
    <w:p w:rsidR="00146216" w:rsidRDefault="00146216" w:rsidP="00146216">
      <w:pPr>
        <w:rPr>
          <w:lang w:val="sr-Cyrl-RS"/>
        </w:rPr>
      </w:pPr>
      <w:r>
        <w:rPr>
          <w:lang w:val="sr-Cyrl-RS"/>
        </w:rPr>
        <w:t xml:space="preserve">Књижару </w:t>
      </w:r>
    </w:p>
    <w:p w:rsidR="00146216" w:rsidRPr="000D276C" w:rsidRDefault="00146216" w:rsidP="00146216">
      <w:pPr>
        <w:rPr>
          <w:lang w:val="sr-Cyrl-RS"/>
        </w:rPr>
      </w:pPr>
      <w:r>
        <w:rPr>
          <w:lang w:val="sr-Cyrl-RS"/>
        </w:rPr>
        <w:t xml:space="preserve">Фотографску радњу </w:t>
      </w:r>
    </w:p>
    <w:p w:rsidR="00146216" w:rsidRDefault="00146216" w:rsidP="00146216">
      <w:pPr>
        <w:rPr>
          <w:lang w:val="sr-Cyrl-RS"/>
        </w:rPr>
      </w:pPr>
      <w:r w:rsidRPr="00F86E71">
        <w:t>Фризерски салон</w:t>
      </w:r>
    </w:p>
    <w:p w:rsidR="00146216" w:rsidRPr="000D276C" w:rsidRDefault="00146216" w:rsidP="00146216">
      <w:pPr>
        <w:rPr>
          <w:lang w:val="sr-Cyrl-RS"/>
        </w:rPr>
      </w:pPr>
      <w:r>
        <w:rPr>
          <w:lang w:val="sr-Cyrl-RS"/>
        </w:rPr>
        <w:t>Кројачку радњу</w:t>
      </w:r>
    </w:p>
    <w:p w:rsidR="00146216" w:rsidRPr="00F86E71" w:rsidRDefault="00146216" w:rsidP="00146216">
      <w:pPr>
        <w:rPr>
          <w:lang w:val="ru-RU"/>
        </w:rPr>
      </w:pPr>
      <w:r w:rsidRPr="00F86E71">
        <w:t xml:space="preserve">Пошту </w:t>
      </w:r>
    </w:p>
    <w:p w:rsidR="00146216" w:rsidRPr="00F86E71" w:rsidRDefault="00146216" w:rsidP="00146216">
      <w:r w:rsidRPr="00F86E71">
        <w:t>Библиотеку</w:t>
      </w:r>
    </w:p>
    <w:p w:rsidR="00146216" w:rsidRDefault="00146216" w:rsidP="00146216">
      <w:pPr>
        <w:rPr>
          <w:lang w:val="sr-Cyrl-RS"/>
        </w:rPr>
      </w:pPr>
      <w:r w:rsidRPr="00F86E71">
        <w:t>Апотеку и сл.</w:t>
      </w:r>
    </w:p>
    <w:p w:rsidR="00146216" w:rsidRPr="008B4E9B" w:rsidRDefault="00146216" w:rsidP="00146216">
      <w:pPr>
        <w:rPr>
          <w:lang w:val="sr-Cyrl-RS"/>
        </w:rPr>
      </w:pPr>
    </w:p>
    <w:p w:rsidR="00146216" w:rsidRPr="00A7184C" w:rsidRDefault="00146216" w:rsidP="00A207F2">
      <w:pPr>
        <w:pStyle w:val="ListParagraph"/>
        <w:numPr>
          <w:ilvl w:val="0"/>
          <w:numId w:val="11"/>
        </w:numPr>
        <w:jc w:val="center"/>
        <w:rPr>
          <w:b/>
        </w:rPr>
      </w:pPr>
      <w:r w:rsidRPr="00A7184C">
        <w:rPr>
          <w:b/>
        </w:rPr>
        <w:t xml:space="preserve">Извештај о реализацији сарадње са друштвеном средином </w:t>
      </w:r>
      <w:r w:rsidRPr="00A7184C">
        <w:rPr>
          <w:b/>
          <w:lang w:val="sr-Cyrl-RS"/>
        </w:rPr>
        <w:t>за радну</w:t>
      </w:r>
      <w:r w:rsidRPr="00A7184C">
        <w:rPr>
          <w:b/>
        </w:rPr>
        <w:t xml:space="preserve"> 201</w:t>
      </w:r>
      <w:r w:rsidR="004B552E" w:rsidRPr="00A7184C">
        <w:rPr>
          <w:b/>
          <w:lang w:val="sr-Cyrl-RS"/>
        </w:rPr>
        <w:t>8</w:t>
      </w:r>
      <w:r w:rsidRPr="00A7184C">
        <w:rPr>
          <w:b/>
          <w:lang w:val="sr-Cyrl-RS"/>
        </w:rPr>
        <w:t>.</w:t>
      </w:r>
      <w:r w:rsidRPr="00A7184C">
        <w:rPr>
          <w:b/>
        </w:rPr>
        <w:t>/201</w:t>
      </w:r>
      <w:r w:rsidR="004B552E" w:rsidRPr="00A7184C">
        <w:rPr>
          <w:b/>
          <w:lang w:val="sr-Cyrl-RS"/>
        </w:rPr>
        <w:t>9</w:t>
      </w:r>
      <w:r w:rsidRPr="00A7184C">
        <w:rPr>
          <w:b/>
        </w:rPr>
        <w:t>.</w:t>
      </w:r>
    </w:p>
    <w:tbl>
      <w:tblPr>
        <w:tblStyle w:val="TableGrid"/>
        <w:tblW w:w="0" w:type="auto"/>
        <w:tblLook w:val="04A0" w:firstRow="1" w:lastRow="0" w:firstColumn="1" w:lastColumn="0" w:noHBand="0" w:noVBand="1"/>
      </w:tblPr>
      <w:tblGrid>
        <w:gridCol w:w="2072"/>
        <w:gridCol w:w="1971"/>
        <w:gridCol w:w="2755"/>
        <w:gridCol w:w="2778"/>
      </w:tblGrid>
      <w:tr w:rsidR="00146216" w:rsidTr="004B552E">
        <w:tc>
          <w:tcPr>
            <w:tcW w:w="2072" w:type="dxa"/>
          </w:tcPr>
          <w:p w:rsidR="00146216" w:rsidRPr="005D14DC" w:rsidRDefault="00146216" w:rsidP="00B93110">
            <w:pPr>
              <w:rPr>
                <w:lang w:val="sr-Cyrl-RS"/>
              </w:rPr>
            </w:pPr>
            <w:r>
              <w:t xml:space="preserve">   </w:t>
            </w:r>
            <w:r>
              <w:rPr>
                <w:lang w:val="sr-Cyrl-RS"/>
              </w:rPr>
              <w:t xml:space="preserve">Активности </w:t>
            </w:r>
          </w:p>
        </w:tc>
        <w:tc>
          <w:tcPr>
            <w:tcW w:w="1971" w:type="dxa"/>
          </w:tcPr>
          <w:p w:rsidR="00146216" w:rsidRPr="00426AA8" w:rsidRDefault="00146216" w:rsidP="00B93110">
            <w:r>
              <w:t>Време реализације</w:t>
            </w:r>
          </w:p>
        </w:tc>
        <w:tc>
          <w:tcPr>
            <w:tcW w:w="2755" w:type="dxa"/>
          </w:tcPr>
          <w:p w:rsidR="00146216" w:rsidRPr="00426AA8" w:rsidRDefault="00146216" w:rsidP="00B93110">
            <w:r>
              <w:t>Носиоци</w:t>
            </w:r>
          </w:p>
        </w:tc>
        <w:tc>
          <w:tcPr>
            <w:tcW w:w="2778" w:type="dxa"/>
          </w:tcPr>
          <w:p w:rsidR="00146216" w:rsidRPr="00426AA8" w:rsidRDefault="00146216" w:rsidP="00B93110">
            <w:r>
              <w:t>Начин остваривања</w:t>
            </w:r>
          </w:p>
        </w:tc>
      </w:tr>
      <w:tr w:rsidR="00146216" w:rsidTr="004B552E">
        <w:tc>
          <w:tcPr>
            <w:tcW w:w="2072" w:type="dxa"/>
          </w:tcPr>
          <w:p w:rsidR="00146216" w:rsidRDefault="00146216" w:rsidP="00B93110">
            <w:r>
              <w:t>Сарадња са издавачком</w:t>
            </w:r>
          </w:p>
          <w:p w:rsidR="00146216" w:rsidRPr="00426AA8" w:rsidRDefault="00146216" w:rsidP="00B93110">
            <w:r>
              <w:t>кућом (Креатив</w:t>
            </w:r>
            <w:r>
              <w:rPr>
                <w:lang w:val="sr-Cyrl-RS"/>
              </w:rPr>
              <w:t>ни центар</w:t>
            </w:r>
            <w:r>
              <w:t>)</w:t>
            </w:r>
          </w:p>
        </w:tc>
        <w:tc>
          <w:tcPr>
            <w:tcW w:w="1971" w:type="dxa"/>
          </w:tcPr>
          <w:p w:rsidR="00146216" w:rsidRDefault="00146216" w:rsidP="00B93110"/>
          <w:p w:rsidR="00146216" w:rsidRPr="004B552E" w:rsidRDefault="00146216" w:rsidP="00B93110">
            <w:pPr>
              <w:rPr>
                <w:lang w:val="sr-Cyrl-RS"/>
              </w:rPr>
            </w:pPr>
            <w:r>
              <w:t xml:space="preserve">     </w:t>
            </w:r>
            <w:r>
              <w:rPr>
                <w:lang w:val="sr-Cyrl-RS"/>
              </w:rPr>
              <w:t>28.</w:t>
            </w:r>
            <w:r w:rsidR="004B552E">
              <w:t>08.201</w:t>
            </w:r>
            <w:r w:rsidR="004B552E">
              <w:rPr>
                <w:lang w:val="sr-Cyrl-RS"/>
              </w:rPr>
              <w:t>8.</w:t>
            </w:r>
          </w:p>
        </w:tc>
        <w:tc>
          <w:tcPr>
            <w:tcW w:w="2755" w:type="dxa"/>
          </w:tcPr>
          <w:p w:rsidR="00146216" w:rsidRDefault="00146216" w:rsidP="00B93110"/>
          <w:p w:rsidR="00146216" w:rsidRPr="003F0DAF" w:rsidRDefault="00146216" w:rsidP="00B93110">
            <w:r>
              <w:t>Васпитачи ппг</w:t>
            </w:r>
          </w:p>
        </w:tc>
        <w:tc>
          <w:tcPr>
            <w:tcW w:w="2778" w:type="dxa"/>
          </w:tcPr>
          <w:p w:rsidR="00146216" w:rsidRDefault="00146216" w:rsidP="00B93110"/>
          <w:p w:rsidR="00146216" w:rsidRPr="003F0DAF" w:rsidRDefault="00146216" w:rsidP="00B93110">
            <w:r>
              <w:t>Састанак В.О. већа</w:t>
            </w:r>
          </w:p>
        </w:tc>
      </w:tr>
      <w:tr w:rsidR="00146216" w:rsidTr="004B552E">
        <w:tc>
          <w:tcPr>
            <w:tcW w:w="2072" w:type="dxa"/>
          </w:tcPr>
          <w:p w:rsidR="00146216" w:rsidRPr="00426AA8" w:rsidRDefault="00146216" w:rsidP="00B93110">
            <w:r>
              <w:t>Предавање др. Оливере Илић</w:t>
            </w:r>
          </w:p>
        </w:tc>
        <w:tc>
          <w:tcPr>
            <w:tcW w:w="1971" w:type="dxa"/>
          </w:tcPr>
          <w:p w:rsidR="00146216" w:rsidRPr="004B552E" w:rsidRDefault="004B552E" w:rsidP="00B93110">
            <w:pPr>
              <w:rPr>
                <w:lang w:val="sr-Cyrl-RS"/>
              </w:rPr>
            </w:pPr>
            <w:r>
              <w:t>0</w:t>
            </w:r>
            <w:r>
              <w:rPr>
                <w:lang w:val="sr-Cyrl-RS"/>
              </w:rPr>
              <w:t>3</w:t>
            </w:r>
            <w:r>
              <w:t>.09.201</w:t>
            </w:r>
            <w:r>
              <w:rPr>
                <w:lang w:val="sr-Cyrl-RS"/>
              </w:rPr>
              <w:t>8.</w:t>
            </w:r>
          </w:p>
        </w:tc>
        <w:tc>
          <w:tcPr>
            <w:tcW w:w="2755" w:type="dxa"/>
          </w:tcPr>
          <w:p w:rsidR="00146216" w:rsidRPr="003F0DAF" w:rsidRDefault="00146216" w:rsidP="00B93110">
            <w:r>
              <w:t>Васпитачи ппг, директор, родитељи, др. О. Илић</w:t>
            </w:r>
          </w:p>
        </w:tc>
        <w:tc>
          <w:tcPr>
            <w:tcW w:w="2778" w:type="dxa"/>
          </w:tcPr>
          <w:p w:rsidR="00146216" w:rsidRPr="005D14DC" w:rsidRDefault="00146216" w:rsidP="00B93110">
            <w:pPr>
              <w:rPr>
                <w:lang w:val="sr-Cyrl-RS"/>
              </w:rPr>
            </w:pPr>
            <w:r>
              <w:rPr>
                <w:lang w:val="sr-Cyrl-RS"/>
              </w:rPr>
              <w:t>Општи родитељски састанак,</w:t>
            </w:r>
          </w:p>
          <w:p w:rsidR="00146216" w:rsidRPr="003F0DAF" w:rsidRDefault="00146216" w:rsidP="00B93110">
            <w:r>
              <w:t>предавање</w:t>
            </w:r>
          </w:p>
        </w:tc>
      </w:tr>
      <w:tr w:rsidR="000C4037" w:rsidTr="004B552E">
        <w:tc>
          <w:tcPr>
            <w:tcW w:w="2072" w:type="dxa"/>
          </w:tcPr>
          <w:p w:rsidR="000C4037" w:rsidRPr="000C4037" w:rsidRDefault="000C4037" w:rsidP="00B93110">
            <w:pPr>
              <w:rPr>
                <w:lang w:val="sr-Cyrl-RS"/>
              </w:rPr>
            </w:pPr>
            <w:r>
              <w:rPr>
                <w:lang w:val="sr-Cyrl-RS"/>
              </w:rPr>
              <w:t xml:space="preserve">Изложба дечијих радова </w:t>
            </w:r>
          </w:p>
        </w:tc>
        <w:tc>
          <w:tcPr>
            <w:tcW w:w="1971" w:type="dxa"/>
          </w:tcPr>
          <w:p w:rsidR="000C4037" w:rsidRPr="000C4037" w:rsidRDefault="000C4037" w:rsidP="00B93110">
            <w:pPr>
              <w:rPr>
                <w:lang w:val="sr-Cyrl-RS"/>
              </w:rPr>
            </w:pPr>
            <w:r>
              <w:rPr>
                <w:lang w:val="sr-Cyrl-RS"/>
              </w:rPr>
              <w:t>1.10.2019.</w:t>
            </w:r>
          </w:p>
        </w:tc>
        <w:tc>
          <w:tcPr>
            <w:tcW w:w="2755" w:type="dxa"/>
          </w:tcPr>
          <w:p w:rsidR="000C4037" w:rsidRPr="000C4037" w:rsidRDefault="000C4037" w:rsidP="00B93110">
            <w:pPr>
              <w:rPr>
                <w:lang w:val="sr-Cyrl-RS"/>
              </w:rPr>
            </w:pPr>
            <w:r>
              <w:rPr>
                <w:lang w:val="sr-Cyrl-RS"/>
              </w:rPr>
              <w:t>Васитачи, директор, деца</w:t>
            </w:r>
          </w:p>
        </w:tc>
        <w:tc>
          <w:tcPr>
            <w:tcW w:w="2778" w:type="dxa"/>
          </w:tcPr>
          <w:p w:rsidR="000C4037" w:rsidRDefault="000C4037" w:rsidP="00B93110">
            <w:pPr>
              <w:rPr>
                <w:lang w:val="sr-Cyrl-RS"/>
              </w:rPr>
            </w:pPr>
            <w:r>
              <w:rPr>
                <w:lang w:val="sr-Cyrl-RS"/>
              </w:rPr>
              <w:t>Цртање радова и изложба на књижари Прес</w:t>
            </w:r>
          </w:p>
        </w:tc>
      </w:tr>
      <w:tr w:rsidR="000C4037" w:rsidTr="004B552E">
        <w:tc>
          <w:tcPr>
            <w:tcW w:w="2072" w:type="dxa"/>
          </w:tcPr>
          <w:p w:rsidR="000C4037" w:rsidRPr="000C4037" w:rsidRDefault="000C4037" w:rsidP="00B93110">
            <w:pPr>
              <w:rPr>
                <w:lang w:val="sr-Cyrl-RS"/>
              </w:rPr>
            </w:pPr>
            <w:r>
              <w:rPr>
                <w:lang w:val="sr-Cyrl-RS"/>
              </w:rPr>
              <w:t>Трка за срећније детињство, крос</w:t>
            </w:r>
          </w:p>
        </w:tc>
        <w:tc>
          <w:tcPr>
            <w:tcW w:w="1971" w:type="dxa"/>
          </w:tcPr>
          <w:p w:rsidR="000C4037" w:rsidRPr="000C4037" w:rsidRDefault="000C4037" w:rsidP="00B93110">
            <w:pPr>
              <w:rPr>
                <w:lang w:val="sr-Cyrl-RS"/>
              </w:rPr>
            </w:pPr>
            <w:r>
              <w:rPr>
                <w:lang w:val="sr-Cyrl-RS"/>
              </w:rPr>
              <w:t>12.10.2018.</w:t>
            </w:r>
          </w:p>
        </w:tc>
        <w:tc>
          <w:tcPr>
            <w:tcW w:w="2755" w:type="dxa"/>
          </w:tcPr>
          <w:p w:rsidR="000C4037" w:rsidRPr="000C4037" w:rsidRDefault="000C4037" w:rsidP="00B93110">
            <w:pPr>
              <w:rPr>
                <w:lang w:val="sr-Cyrl-RS"/>
              </w:rPr>
            </w:pPr>
            <w:r>
              <w:rPr>
                <w:lang w:val="sr-Cyrl-RS"/>
              </w:rPr>
              <w:t>Васпитачи, директор, професори</w:t>
            </w:r>
          </w:p>
        </w:tc>
        <w:tc>
          <w:tcPr>
            <w:tcW w:w="2778" w:type="dxa"/>
          </w:tcPr>
          <w:p w:rsidR="000C4037" w:rsidRDefault="000C4037" w:rsidP="00B93110">
            <w:pPr>
              <w:rPr>
                <w:lang w:val="sr-Cyrl-RS"/>
              </w:rPr>
            </w:pPr>
            <w:r>
              <w:rPr>
                <w:lang w:val="sr-Cyrl-RS"/>
              </w:rPr>
              <w:t>Извођење трке</w:t>
            </w:r>
          </w:p>
        </w:tc>
      </w:tr>
      <w:tr w:rsidR="000C4037" w:rsidTr="004B552E">
        <w:tc>
          <w:tcPr>
            <w:tcW w:w="2072" w:type="dxa"/>
          </w:tcPr>
          <w:p w:rsidR="000C4037" w:rsidRDefault="000C4037" w:rsidP="00B93110">
            <w:pPr>
              <w:rPr>
                <w:lang w:val="sr-Cyrl-RS"/>
              </w:rPr>
            </w:pPr>
            <w:r>
              <w:rPr>
                <w:lang w:val="sr-Cyrl-RS"/>
              </w:rPr>
              <w:t>Етукативно предавање Како се понашамо у саобраћају,</w:t>
            </w:r>
          </w:p>
        </w:tc>
        <w:tc>
          <w:tcPr>
            <w:tcW w:w="1971" w:type="dxa"/>
          </w:tcPr>
          <w:p w:rsidR="000C4037" w:rsidRDefault="000C4037" w:rsidP="00B93110">
            <w:pPr>
              <w:rPr>
                <w:lang w:val="sr-Cyrl-RS"/>
              </w:rPr>
            </w:pPr>
            <w:r>
              <w:rPr>
                <w:lang w:val="sr-Cyrl-RS"/>
              </w:rPr>
              <w:t>15.10.2018.</w:t>
            </w:r>
          </w:p>
        </w:tc>
        <w:tc>
          <w:tcPr>
            <w:tcW w:w="2755" w:type="dxa"/>
          </w:tcPr>
          <w:p w:rsidR="000C4037" w:rsidRPr="000C4037" w:rsidRDefault="000C4037" w:rsidP="00B93110">
            <w:pPr>
              <w:rPr>
                <w:lang w:val="sr-Cyrl-RS"/>
              </w:rPr>
            </w:pPr>
            <w:r>
              <w:rPr>
                <w:lang w:val="sr-Cyrl-RS"/>
              </w:rPr>
              <w:t xml:space="preserve">Вапитачи, деца, Удружење </w:t>
            </w:r>
            <w:r>
              <w:rPr>
                <w:lang w:val="sr-Latn-RS"/>
              </w:rPr>
              <w:t>Time horizont</w:t>
            </w:r>
            <w:r>
              <w:rPr>
                <w:lang w:val="sr-Cyrl-RS"/>
              </w:rPr>
              <w:t>. Ведран Нушић</w:t>
            </w:r>
          </w:p>
        </w:tc>
        <w:tc>
          <w:tcPr>
            <w:tcW w:w="2778" w:type="dxa"/>
          </w:tcPr>
          <w:p w:rsidR="000C4037" w:rsidRDefault="000C4037" w:rsidP="00B93110">
            <w:pPr>
              <w:rPr>
                <w:lang w:val="sr-Cyrl-RS"/>
              </w:rPr>
            </w:pPr>
            <w:r>
              <w:rPr>
                <w:lang w:val="sr-Cyrl-RS"/>
              </w:rPr>
              <w:t xml:space="preserve">Правила понашања, разговор </w:t>
            </w:r>
          </w:p>
        </w:tc>
      </w:tr>
      <w:tr w:rsidR="00146216" w:rsidTr="004B552E">
        <w:tc>
          <w:tcPr>
            <w:tcW w:w="2072" w:type="dxa"/>
          </w:tcPr>
          <w:p w:rsidR="00146216" w:rsidRPr="00156BCA" w:rsidRDefault="00146216" w:rsidP="00B93110">
            <w:pPr>
              <w:rPr>
                <w:lang w:val="sr-Cyrl-RS"/>
              </w:rPr>
            </w:pPr>
            <w:r>
              <w:t>Посета стоматолог</w:t>
            </w:r>
            <w:r>
              <w:rPr>
                <w:lang w:val="sr-Cyrl-RS"/>
              </w:rPr>
              <w:t>а</w:t>
            </w:r>
            <w:r w:rsidR="00156BCA">
              <w:t xml:space="preserve"> д</w:t>
            </w:r>
            <w:r w:rsidR="00156BCA">
              <w:rPr>
                <w:lang w:val="sr-Cyrl-RS"/>
              </w:rPr>
              <w:t>р.Марије Димитријевић</w:t>
            </w:r>
          </w:p>
        </w:tc>
        <w:tc>
          <w:tcPr>
            <w:tcW w:w="1971" w:type="dxa"/>
          </w:tcPr>
          <w:p w:rsidR="00146216" w:rsidRPr="00CB3DE9" w:rsidRDefault="00156BCA" w:rsidP="00B93110">
            <w:r>
              <w:t>1</w:t>
            </w:r>
            <w:r>
              <w:rPr>
                <w:lang w:val="sr-Cyrl-RS"/>
              </w:rPr>
              <w:t>7</w:t>
            </w:r>
            <w:r>
              <w:t>.10..201</w:t>
            </w:r>
            <w:r>
              <w:rPr>
                <w:lang w:val="sr-Cyrl-RS"/>
              </w:rPr>
              <w:t>8</w:t>
            </w:r>
            <w:r w:rsidR="00146216">
              <w:t>.</w:t>
            </w:r>
          </w:p>
        </w:tc>
        <w:tc>
          <w:tcPr>
            <w:tcW w:w="2755" w:type="dxa"/>
          </w:tcPr>
          <w:p w:rsidR="00146216" w:rsidRPr="003F0DAF" w:rsidRDefault="00146216" w:rsidP="00B93110">
            <w:r>
              <w:t>Сестра   на ппз, васпитач, директор, деца</w:t>
            </w:r>
          </w:p>
        </w:tc>
        <w:tc>
          <w:tcPr>
            <w:tcW w:w="2778" w:type="dxa"/>
          </w:tcPr>
          <w:p w:rsidR="00146216" w:rsidRPr="005D14DC" w:rsidRDefault="00146216" w:rsidP="00B93110">
            <w:pPr>
              <w:rPr>
                <w:lang w:val="sr-Cyrl-RS"/>
              </w:rPr>
            </w:pPr>
            <w:r>
              <w:rPr>
                <w:lang w:val="sr-Cyrl-RS"/>
              </w:rPr>
              <w:t>Разговор са децом</w:t>
            </w:r>
          </w:p>
        </w:tc>
      </w:tr>
      <w:tr w:rsidR="00146216" w:rsidTr="004B552E">
        <w:tc>
          <w:tcPr>
            <w:tcW w:w="2072" w:type="dxa"/>
          </w:tcPr>
          <w:p w:rsidR="00146216" w:rsidRPr="00047243" w:rsidRDefault="00047243" w:rsidP="00B93110">
            <w:pPr>
              <w:rPr>
                <w:lang w:val="sr-Cyrl-RS"/>
              </w:rPr>
            </w:pPr>
            <w:r>
              <w:rPr>
                <w:lang w:val="sr-Cyrl-RS"/>
              </w:rPr>
              <w:lastRenderedPageBreak/>
              <w:t>Додела пакетића</w:t>
            </w:r>
          </w:p>
        </w:tc>
        <w:tc>
          <w:tcPr>
            <w:tcW w:w="1971" w:type="dxa"/>
          </w:tcPr>
          <w:p w:rsidR="00146216" w:rsidRPr="00CB3DE9" w:rsidRDefault="00047243" w:rsidP="00B93110">
            <w:r>
              <w:t>2</w:t>
            </w:r>
            <w:r>
              <w:rPr>
                <w:lang w:val="sr-Cyrl-RS"/>
              </w:rPr>
              <w:t>5</w:t>
            </w:r>
            <w:r w:rsidR="00146216">
              <w:t>.</w:t>
            </w:r>
            <w:r w:rsidR="002365B6">
              <w:t>12.201</w:t>
            </w:r>
            <w:r w:rsidR="002365B6">
              <w:rPr>
                <w:lang w:val="sr-Cyrl-RS"/>
              </w:rPr>
              <w:t>8</w:t>
            </w:r>
            <w:r w:rsidR="00146216">
              <w:t>.</w:t>
            </w:r>
          </w:p>
        </w:tc>
        <w:tc>
          <w:tcPr>
            <w:tcW w:w="2755" w:type="dxa"/>
          </w:tcPr>
          <w:p w:rsidR="00146216" w:rsidRPr="00047243" w:rsidRDefault="00047243" w:rsidP="00B93110">
            <w:pPr>
              <w:rPr>
                <w:lang w:val="sr-Cyrl-RS"/>
              </w:rPr>
            </w:pPr>
            <w:r>
              <w:t>Васпитачи, деца, директо</w:t>
            </w:r>
            <w:r>
              <w:rPr>
                <w:lang w:val="sr-Cyrl-RS"/>
              </w:rPr>
              <w:t>р</w:t>
            </w:r>
          </w:p>
        </w:tc>
        <w:tc>
          <w:tcPr>
            <w:tcW w:w="2778" w:type="dxa"/>
          </w:tcPr>
          <w:p w:rsidR="00146216" w:rsidRPr="008B32EB" w:rsidRDefault="00146216" w:rsidP="00B93110">
            <w:r>
              <w:t>Донација пакетића</w:t>
            </w:r>
          </w:p>
        </w:tc>
      </w:tr>
      <w:tr w:rsidR="00146216" w:rsidTr="004B552E">
        <w:tc>
          <w:tcPr>
            <w:tcW w:w="2072" w:type="dxa"/>
          </w:tcPr>
          <w:p w:rsidR="00146216" w:rsidRPr="00CB3DE9" w:rsidRDefault="00146216" w:rsidP="00B93110">
            <w:r>
              <w:t>Долазак Деда- Мраза</w:t>
            </w:r>
          </w:p>
        </w:tc>
        <w:tc>
          <w:tcPr>
            <w:tcW w:w="1971" w:type="dxa"/>
          </w:tcPr>
          <w:p w:rsidR="00146216" w:rsidRPr="00CB3DE9" w:rsidRDefault="00047243" w:rsidP="00B93110">
            <w:r>
              <w:t>2</w:t>
            </w:r>
            <w:r>
              <w:rPr>
                <w:lang w:val="sr-Cyrl-RS"/>
              </w:rPr>
              <w:t>5</w:t>
            </w:r>
            <w:r w:rsidR="002365B6">
              <w:t>.12.201</w:t>
            </w:r>
            <w:r w:rsidR="002365B6">
              <w:rPr>
                <w:lang w:val="sr-Cyrl-RS"/>
              </w:rPr>
              <w:t>8</w:t>
            </w:r>
            <w:r w:rsidR="00146216">
              <w:t>.</w:t>
            </w:r>
          </w:p>
        </w:tc>
        <w:tc>
          <w:tcPr>
            <w:tcW w:w="2755" w:type="dxa"/>
          </w:tcPr>
          <w:p w:rsidR="00146216" w:rsidRPr="003F0DAF" w:rsidRDefault="00146216" w:rsidP="00B93110">
            <w:r>
              <w:t>Деца, васпитачи, директор</w:t>
            </w:r>
          </w:p>
        </w:tc>
        <w:tc>
          <w:tcPr>
            <w:tcW w:w="2778" w:type="dxa"/>
          </w:tcPr>
          <w:p w:rsidR="00146216" w:rsidRDefault="00146216" w:rsidP="00B93110">
            <w:r>
              <w:t>-дочек Деда Мраза</w:t>
            </w:r>
          </w:p>
          <w:p w:rsidR="00146216" w:rsidRDefault="00146216" w:rsidP="00B93110">
            <w:r>
              <w:t>-додела пакетића</w:t>
            </w:r>
          </w:p>
          <w:p w:rsidR="00146216" w:rsidRDefault="00146216" w:rsidP="00B93110">
            <w:r>
              <w:t>-фотографисање</w:t>
            </w:r>
          </w:p>
        </w:tc>
      </w:tr>
      <w:tr w:rsidR="00146216" w:rsidTr="004B552E">
        <w:tc>
          <w:tcPr>
            <w:tcW w:w="2072" w:type="dxa"/>
          </w:tcPr>
          <w:p w:rsidR="00146216" w:rsidRPr="00561680" w:rsidRDefault="002365B6" w:rsidP="00B93110">
            <w:pPr>
              <w:rPr>
                <w:lang w:val="sr-Cyrl-RS"/>
              </w:rPr>
            </w:pPr>
            <w:r>
              <w:rPr>
                <w:lang w:val="sr-Cyrl-RS"/>
              </w:rPr>
              <w:t>Хуманитарна акција,,Авон“</w:t>
            </w:r>
          </w:p>
        </w:tc>
        <w:tc>
          <w:tcPr>
            <w:tcW w:w="1971" w:type="dxa"/>
          </w:tcPr>
          <w:p w:rsidR="00146216" w:rsidRPr="00561680" w:rsidRDefault="002365B6" w:rsidP="00B93110">
            <w:pPr>
              <w:rPr>
                <w:lang w:val="sr-Cyrl-RS"/>
              </w:rPr>
            </w:pPr>
            <w:r>
              <w:rPr>
                <w:lang w:val="sr-Cyrl-RS"/>
              </w:rPr>
              <w:t>31.03.2019.</w:t>
            </w:r>
          </w:p>
        </w:tc>
        <w:tc>
          <w:tcPr>
            <w:tcW w:w="2755" w:type="dxa"/>
          </w:tcPr>
          <w:p w:rsidR="00146216" w:rsidRPr="00561680" w:rsidRDefault="002365B6" w:rsidP="00B93110">
            <w:pPr>
              <w:rPr>
                <w:lang w:val="sr-Cyrl-RS"/>
              </w:rPr>
            </w:pPr>
            <w:r>
              <w:rPr>
                <w:lang w:val="sr-Cyrl-RS"/>
              </w:rPr>
              <w:t>Васп, деца, прдставници Авон компаније</w:t>
            </w:r>
          </w:p>
        </w:tc>
        <w:tc>
          <w:tcPr>
            <w:tcW w:w="2778" w:type="dxa"/>
          </w:tcPr>
          <w:p w:rsidR="00146216" w:rsidRPr="00561680" w:rsidRDefault="002365B6" w:rsidP="00B93110">
            <w:pPr>
              <w:rPr>
                <w:lang w:val="sr-Cyrl-RS"/>
              </w:rPr>
            </w:pPr>
            <w:r>
              <w:rPr>
                <w:lang w:val="sr-Cyrl-RS"/>
              </w:rPr>
              <w:t>Извођење музичких кореографија ,,Кад си срећан, Лет, лет Бубамаро“</w:t>
            </w:r>
          </w:p>
        </w:tc>
      </w:tr>
      <w:tr w:rsidR="00A33B63" w:rsidTr="004B552E">
        <w:tc>
          <w:tcPr>
            <w:tcW w:w="2072" w:type="dxa"/>
          </w:tcPr>
          <w:p w:rsidR="00A33B63" w:rsidRDefault="00A33B63" w:rsidP="00B93110">
            <w:pPr>
              <w:rPr>
                <w:lang w:val="sr-Cyrl-RS"/>
              </w:rPr>
            </w:pPr>
            <w:r>
              <w:rPr>
                <w:lang w:val="sr-Cyrl-RS"/>
              </w:rPr>
              <w:t>Посета пчелиљаку, Трска</w:t>
            </w:r>
          </w:p>
        </w:tc>
        <w:tc>
          <w:tcPr>
            <w:tcW w:w="1971" w:type="dxa"/>
          </w:tcPr>
          <w:p w:rsidR="00A33B63" w:rsidRDefault="00A33B63" w:rsidP="00B93110">
            <w:pPr>
              <w:rPr>
                <w:lang w:val="sr-Cyrl-RS"/>
              </w:rPr>
            </w:pPr>
            <w:r>
              <w:rPr>
                <w:lang w:val="sr-Cyrl-RS"/>
              </w:rPr>
              <w:t>8.05.2019.</w:t>
            </w:r>
          </w:p>
        </w:tc>
        <w:tc>
          <w:tcPr>
            <w:tcW w:w="2755" w:type="dxa"/>
          </w:tcPr>
          <w:p w:rsidR="00A33B63" w:rsidRDefault="00A33B63" w:rsidP="00B93110">
            <w:pPr>
              <w:rPr>
                <w:lang w:val="sr-Cyrl-RS"/>
              </w:rPr>
            </w:pPr>
            <w:r>
              <w:rPr>
                <w:lang w:val="sr-Cyrl-RS"/>
              </w:rPr>
              <w:t>Васпитачи, деца, пчелари</w:t>
            </w:r>
          </w:p>
        </w:tc>
        <w:tc>
          <w:tcPr>
            <w:tcW w:w="2778" w:type="dxa"/>
          </w:tcPr>
          <w:p w:rsidR="00A33B63" w:rsidRDefault="00A33B63" w:rsidP="00B93110">
            <w:pPr>
              <w:rPr>
                <w:lang w:val="sr-Cyrl-RS"/>
              </w:rPr>
            </w:pPr>
            <w:r>
              <w:rPr>
                <w:lang w:val="sr-Cyrl-RS"/>
              </w:rPr>
              <w:t>Упознавање са занимањем</w:t>
            </w:r>
          </w:p>
        </w:tc>
      </w:tr>
      <w:tr w:rsidR="002E7A8B" w:rsidTr="004B552E">
        <w:tc>
          <w:tcPr>
            <w:tcW w:w="2072" w:type="dxa"/>
          </w:tcPr>
          <w:p w:rsidR="002E7A8B" w:rsidRDefault="002E7A8B" w:rsidP="00B93110">
            <w:pPr>
              <w:rPr>
                <w:lang w:val="sr-Cyrl-RS"/>
              </w:rPr>
            </w:pPr>
            <w:r>
              <w:rPr>
                <w:lang w:val="sr-Cyrl-RS"/>
              </w:rPr>
              <w:t>Сарадња са Црвеним крстом</w:t>
            </w:r>
          </w:p>
        </w:tc>
        <w:tc>
          <w:tcPr>
            <w:tcW w:w="1971" w:type="dxa"/>
          </w:tcPr>
          <w:p w:rsidR="002E7A8B" w:rsidRDefault="002E7A8B" w:rsidP="00B93110">
            <w:pPr>
              <w:rPr>
                <w:lang w:val="sr-Cyrl-RS"/>
              </w:rPr>
            </w:pPr>
            <w:r>
              <w:rPr>
                <w:lang w:val="sr-Cyrl-RS"/>
              </w:rPr>
              <w:t>10.05.2019.</w:t>
            </w:r>
          </w:p>
        </w:tc>
        <w:tc>
          <w:tcPr>
            <w:tcW w:w="2755" w:type="dxa"/>
          </w:tcPr>
          <w:p w:rsidR="002E7A8B" w:rsidRDefault="002E7A8B" w:rsidP="00B93110">
            <w:pPr>
              <w:rPr>
                <w:lang w:val="sr-Cyrl-RS"/>
              </w:rPr>
            </w:pPr>
            <w:r>
              <w:rPr>
                <w:lang w:val="sr-Cyrl-RS"/>
              </w:rPr>
              <w:t>Васпитачи, деца, учитељи, проф.</w:t>
            </w:r>
          </w:p>
        </w:tc>
        <w:tc>
          <w:tcPr>
            <w:tcW w:w="2778" w:type="dxa"/>
          </w:tcPr>
          <w:p w:rsidR="002E7A8B" w:rsidRDefault="002E7A8B" w:rsidP="00B93110">
            <w:pPr>
              <w:rPr>
                <w:lang w:val="sr-Cyrl-RS"/>
              </w:rPr>
            </w:pPr>
            <w:r>
              <w:rPr>
                <w:lang w:val="sr-Cyrl-RS"/>
              </w:rPr>
              <w:t>,,Крос кроз Србију“</w:t>
            </w:r>
          </w:p>
        </w:tc>
      </w:tr>
      <w:tr w:rsidR="00146216" w:rsidTr="004B552E">
        <w:tc>
          <w:tcPr>
            <w:tcW w:w="2072" w:type="dxa"/>
          </w:tcPr>
          <w:p w:rsidR="00146216" w:rsidRDefault="002365B6" w:rsidP="00B93110">
            <w:pPr>
              <w:rPr>
                <w:lang w:val="sr-Cyrl-RS"/>
              </w:rPr>
            </w:pPr>
            <w:r>
              <w:rPr>
                <w:lang w:val="sr-Cyrl-RS"/>
              </w:rPr>
              <w:t>Посета зубару , сарадња са домом здравља</w:t>
            </w:r>
          </w:p>
        </w:tc>
        <w:tc>
          <w:tcPr>
            <w:tcW w:w="1971" w:type="dxa"/>
          </w:tcPr>
          <w:p w:rsidR="00146216" w:rsidRDefault="009F59B2" w:rsidP="00B93110">
            <w:pPr>
              <w:rPr>
                <w:lang w:val="sr-Cyrl-RS"/>
              </w:rPr>
            </w:pPr>
            <w:r>
              <w:rPr>
                <w:lang w:val="sr-Cyrl-RS"/>
              </w:rPr>
              <w:t>15</w:t>
            </w:r>
            <w:r w:rsidR="002365B6">
              <w:rPr>
                <w:lang w:val="sr-Cyrl-RS"/>
              </w:rPr>
              <w:t>.05.2019.</w:t>
            </w:r>
          </w:p>
        </w:tc>
        <w:tc>
          <w:tcPr>
            <w:tcW w:w="2755" w:type="dxa"/>
          </w:tcPr>
          <w:p w:rsidR="00146216" w:rsidRDefault="002365B6" w:rsidP="00B93110">
            <w:pPr>
              <w:rPr>
                <w:lang w:val="sr-Cyrl-RS"/>
              </w:rPr>
            </w:pPr>
            <w:r>
              <w:rPr>
                <w:lang w:val="sr-Cyrl-RS"/>
              </w:rPr>
              <w:t>Васпитачи, зубар, деца, сестра на ППЗ</w:t>
            </w:r>
          </w:p>
        </w:tc>
        <w:tc>
          <w:tcPr>
            <w:tcW w:w="2778" w:type="dxa"/>
          </w:tcPr>
          <w:p w:rsidR="00146216" w:rsidRDefault="002365B6" w:rsidP="00B93110">
            <w:pPr>
              <w:rPr>
                <w:lang w:val="sr-Cyrl-RS"/>
              </w:rPr>
            </w:pPr>
            <w:r>
              <w:rPr>
                <w:lang w:val="sr-Cyrl-RS"/>
              </w:rPr>
              <w:t>Преглед зубара</w:t>
            </w:r>
          </w:p>
        </w:tc>
      </w:tr>
      <w:tr w:rsidR="002E7A8B" w:rsidTr="004B552E">
        <w:tc>
          <w:tcPr>
            <w:tcW w:w="2072" w:type="dxa"/>
          </w:tcPr>
          <w:p w:rsidR="002E7A8B" w:rsidRDefault="002E7A8B" w:rsidP="00B93110">
            <w:pPr>
              <w:rPr>
                <w:lang w:val="sr-Cyrl-RS"/>
              </w:rPr>
            </w:pPr>
            <w:r>
              <w:rPr>
                <w:lang w:val="sr-Cyrl-RS"/>
              </w:rPr>
              <w:t>Посета Института за јавно здравље</w:t>
            </w:r>
          </w:p>
        </w:tc>
        <w:tc>
          <w:tcPr>
            <w:tcW w:w="1971" w:type="dxa"/>
          </w:tcPr>
          <w:p w:rsidR="002E7A8B" w:rsidRDefault="002E7A8B" w:rsidP="00B93110">
            <w:pPr>
              <w:rPr>
                <w:lang w:val="sr-Cyrl-RS"/>
              </w:rPr>
            </w:pPr>
            <w:r>
              <w:rPr>
                <w:lang w:val="sr-Cyrl-RS"/>
              </w:rPr>
              <w:t>15.05.2019.</w:t>
            </w:r>
          </w:p>
        </w:tc>
        <w:tc>
          <w:tcPr>
            <w:tcW w:w="2755" w:type="dxa"/>
          </w:tcPr>
          <w:p w:rsidR="002E7A8B" w:rsidRDefault="002E7A8B" w:rsidP="00B93110">
            <w:pPr>
              <w:rPr>
                <w:lang w:val="sr-Cyrl-RS"/>
              </w:rPr>
            </w:pPr>
            <w:r>
              <w:rPr>
                <w:lang w:val="sr-Cyrl-RS"/>
              </w:rPr>
              <w:t>Васпитачи, деца, сестра на ППЗ, предс.института.</w:t>
            </w:r>
          </w:p>
        </w:tc>
        <w:tc>
          <w:tcPr>
            <w:tcW w:w="2778" w:type="dxa"/>
          </w:tcPr>
          <w:p w:rsidR="002E7A8B" w:rsidRDefault="002E7A8B" w:rsidP="00B93110">
            <w:pPr>
              <w:rPr>
                <w:lang w:val="sr-Cyrl-RS"/>
              </w:rPr>
            </w:pPr>
            <w:r>
              <w:rPr>
                <w:lang w:val="sr-Cyrl-RS"/>
              </w:rPr>
              <w:t>Поизање свести о оралној хигијени</w:t>
            </w:r>
          </w:p>
        </w:tc>
      </w:tr>
      <w:tr w:rsidR="002E7A8B" w:rsidTr="004B552E">
        <w:tc>
          <w:tcPr>
            <w:tcW w:w="2072" w:type="dxa"/>
          </w:tcPr>
          <w:p w:rsidR="002E7A8B" w:rsidRDefault="002E7A8B" w:rsidP="00B93110">
            <w:pPr>
              <w:rPr>
                <w:lang w:val="sr-Cyrl-RS"/>
              </w:rPr>
            </w:pPr>
            <w:r>
              <w:rPr>
                <w:lang w:val="sr-Cyrl-RS"/>
              </w:rPr>
              <w:t>Посета градској библиотеци, Радоје Домановић,</w:t>
            </w:r>
          </w:p>
        </w:tc>
        <w:tc>
          <w:tcPr>
            <w:tcW w:w="1971" w:type="dxa"/>
          </w:tcPr>
          <w:p w:rsidR="002E7A8B" w:rsidRDefault="002E7A8B" w:rsidP="00B93110">
            <w:pPr>
              <w:rPr>
                <w:lang w:val="sr-Cyrl-RS"/>
              </w:rPr>
            </w:pPr>
            <w:r>
              <w:rPr>
                <w:lang w:val="sr-Cyrl-RS"/>
              </w:rPr>
              <w:t>27.05.2019.</w:t>
            </w:r>
          </w:p>
        </w:tc>
        <w:tc>
          <w:tcPr>
            <w:tcW w:w="2755" w:type="dxa"/>
          </w:tcPr>
          <w:p w:rsidR="002E7A8B" w:rsidRDefault="002E7A8B" w:rsidP="00B93110">
            <w:pPr>
              <w:rPr>
                <w:lang w:val="sr-Cyrl-RS"/>
              </w:rPr>
            </w:pPr>
            <w:r>
              <w:rPr>
                <w:lang w:val="sr-Cyrl-RS"/>
              </w:rPr>
              <w:t>Васпитачи , деца, библиотекари</w:t>
            </w:r>
          </w:p>
        </w:tc>
        <w:tc>
          <w:tcPr>
            <w:tcW w:w="2778" w:type="dxa"/>
          </w:tcPr>
          <w:p w:rsidR="002E7A8B" w:rsidRDefault="002E7A8B" w:rsidP="00B93110">
            <w:pPr>
              <w:rPr>
                <w:lang w:val="sr-Cyrl-RS"/>
              </w:rPr>
            </w:pPr>
            <w:r>
              <w:rPr>
                <w:lang w:val="sr-Cyrl-RS"/>
              </w:rPr>
              <w:t>Упис деце и упознавање са разним књигама</w:t>
            </w:r>
          </w:p>
        </w:tc>
      </w:tr>
      <w:tr w:rsidR="00146216" w:rsidTr="004B552E">
        <w:tc>
          <w:tcPr>
            <w:tcW w:w="2072" w:type="dxa"/>
          </w:tcPr>
          <w:p w:rsidR="00146216" w:rsidRDefault="002365B6" w:rsidP="00B93110">
            <w:pPr>
              <w:rPr>
                <w:lang w:val="sr-Cyrl-RS"/>
              </w:rPr>
            </w:pPr>
            <w:r>
              <w:rPr>
                <w:lang w:val="sr-Cyrl-RS"/>
              </w:rPr>
              <w:t>Посета зубара терену</w:t>
            </w:r>
          </w:p>
        </w:tc>
        <w:tc>
          <w:tcPr>
            <w:tcW w:w="1971" w:type="dxa"/>
          </w:tcPr>
          <w:p w:rsidR="00146216" w:rsidRDefault="002365B6" w:rsidP="00B93110">
            <w:pPr>
              <w:rPr>
                <w:lang w:val="sr-Cyrl-RS"/>
              </w:rPr>
            </w:pPr>
            <w:r>
              <w:rPr>
                <w:lang w:val="sr-Cyrl-RS"/>
              </w:rPr>
              <w:t>22</w:t>
            </w:r>
            <w:r w:rsidR="00146216">
              <w:rPr>
                <w:lang w:val="sr-Cyrl-RS"/>
              </w:rPr>
              <w:t>.</w:t>
            </w:r>
            <w:r>
              <w:rPr>
                <w:lang w:val="sr-Cyrl-RS"/>
              </w:rPr>
              <w:t>05. 2019.</w:t>
            </w:r>
          </w:p>
        </w:tc>
        <w:tc>
          <w:tcPr>
            <w:tcW w:w="2755" w:type="dxa"/>
          </w:tcPr>
          <w:p w:rsidR="00146216" w:rsidRDefault="002365B6" w:rsidP="00B93110">
            <w:pPr>
              <w:rPr>
                <w:lang w:val="sr-Cyrl-RS"/>
              </w:rPr>
            </w:pPr>
            <w:r>
              <w:rPr>
                <w:lang w:val="sr-Cyrl-RS"/>
              </w:rPr>
              <w:t>Васпитачи ППГ на терену,зубар</w:t>
            </w:r>
          </w:p>
        </w:tc>
        <w:tc>
          <w:tcPr>
            <w:tcW w:w="2778" w:type="dxa"/>
          </w:tcPr>
          <w:p w:rsidR="00146216" w:rsidRDefault="002365B6" w:rsidP="00B93110">
            <w:pPr>
              <w:rPr>
                <w:lang w:val="sr-Cyrl-RS"/>
              </w:rPr>
            </w:pPr>
            <w:r>
              <w:rPr>
                <w:lang w:val="sr-Cyrl-RS"/>
              </w:rPr>
              <w:t>Преглед зубара</w:t>
            </w:r>
          </w:p>
        </w:tc>
      </w:tr>
      <w:tr w:rsidR="00146216" w:rsidTr="004B552E">
        <w:tc>
          <w:tcPr>
            <w:tcW w:w="2072" w:type="dxa"/>
          </w:tcPr>
          <w:p w:rsidR="00146216" w:rsidRDefault="00E76C6B" w:rsidP="00B93110">
            <w:pPr>
              <w:rPr>
                <w:lang w:val="sr-Cyrl-RS"/>
              </w:rPr>
            </w:pPr>
            <w:r>
              <w:rPr>
                <w:lang w:val="sr-Cyrl-RS"/>
              </w:rPr>
              <w:t>Посета разним занимањима</w:t>
            </w:r>
          </w:p>
        </w:tc>
        <w:tc>
          <w:tcPr>
            <w:tcW w:w="1971" w:type="dxa"/>
          </w:tcPr>
          <w:p w:rsidR="00146216" w:rsidRDefault="00E76C6B" w:rsidP="00B93110">
            <w:pPr>
              <w:rPr>
                <w:lang w:val="sr-Cyrl-RS"/>
              </w:rPr>
            </w:pPr>
            <w:r>
              <w:rPr>
                <w:lang w:val="sr-Cyrl-RS"/>
              </w:rPr>
              <w:t>Од 20.05.-24.05.2019.</w:t>
            </w:r>
          </w:p>
        </w:tc>
        <w:tc>
          <w:tcPr>
            <w:tcW w:w="2755" w:type="dxa"/>
          </w:tcPr>
          <w:p w:rsidR="00146216" w:rsidRDefault="00E76C6B" w:rsidP="00B93110">
            <w:pPr>
              <w:rPr>
                <w:lang w:val="sr-Cyrl-RS"/>
              </w:rPr>
            </w:pPr>
            <w:r>
              <w:rPr>
                <w:lang w:val="sr-Cyrl-RS"/>
              </w:rPr>
              <w:t>Васпитач ППГ у Рачи</w:t>
            </w:r>
          </w:p>
        </w:tc>
        <w:tc>
          <w:tcPr>
            <w:tcW w:w="2778" w:type="dxa"/>
          </w:tcPr>
          <w:p w:rsidR="00146216" w:rsidRDefault="00E76C6B" w:rsidP="00B93110">
            <w:pPr>
              <w:rPr>
                <w:lang w:val="sr-Cyrl-RS"/>
              </w:rPr>
            </w:pPr>
            <w:r>
              <w:rPr>
                <w:lang w:val="sr-Cyrl-RS"/>
              </w:rPr>
              <w:t>Посета фотографу, апотекама, стом. ординац.</w:t>
            </w:r>
            <w:r w:rsidR="00A33B63">
              <w:rPr>
                <w:lang w:val="sr-Cyrl-RS"/>
              </w:rPr>
              <w:t xml:space="preserve"> трговини...</w:t>
            </w:r>
          </w:p>
        </w:tc>
      </w:tr>
      <w:tr w:rsidR="00146216" w:rsidTr="004B552E">
        <w:tc>
          <w:tcPr>
            <w:tcW w:w="2072" w:type="dxa"/>
          </w:tcPr>
          <w:p w:rsidR="00146216" w:rsidRDefault="00A33B63" w:rsidP="00B93110">
            <w:pPr>
              <w:rPr>
                <w:lang w:val="sr-Cyrl-RS"/>
              </w:rPr>
            </w:pPr>
            <w:r>
              <w:rPr>
                <w:lang w:val="sr-Cyrl-RS"/>
              </w:rPr>
              <w:t>Посета трговини у В. Крчмарима и Трсци и шивари</w:t>
            </w:r>
          </w:p>
        </w:tc>
        <w:tc>
          <w:tcPr>
            <w:tcW w:w="1971" w:type="dxa"/>
          </w:tcPr>
          <w:p w:rsidR="00146216" w:rsidRDefault="00A33B63" w:rsidP="00B93110">
            <w:pPr>
              <w:rPr>
                <w:lang w:val="sr-Cyrl-RS"/>
              </w:rPr>
            </w:pPr>
            <w:r>
              <w:rPr>
                <w:lang w:val="sr-Cyrl-RS"/>
              </w:rPr>
              <w:t>22.5.2019</w:t>
            </w:r>
            <w:r w:rsidR="00146216">
              <w:rPr>
                <w:lang w:val="sr-Cyrl-RS"/>
              </w:rPr>
              <w:t>.</w:t>
            </w:r>
          </w:p>
          <w:p w:rsidR="00A33B63" w:rsidRDefault="00A33B63" w:rsidP="00B93110">
            <w:pPr>
              <w:rPr>
                <w:lang w:val="sr-Cyrl-RS"/>
              </w:rPr>
            </w:pPr>
            <w:r>
              <w:rPr>
                <w:lang w:val="sr-Cyrl-RS"/>
              </w:rPr>
              <w:t>23.5. 2019.</w:t>
            </w:r>
          </w:p>
        </w:tc>
        <w:tc>
          <w:tcPr>
            <w:tcW w:w="2755" w:type="dxa"/>
          </w:tcPr>
          <w:p w:rsidR="00146216" w:rsidRDefault="00A33B63" w:rsidP="00B93110">
            <w:pPr>
              <w:rPr>
                <w:lang w:val="sr-Cyrl-RS"/>
              </w:rPr>
            </w:pPr>
            <w:r>
              <w:rPr>
                <w:lang w:val="sr-Cyrl-RS"/>
              </w:rPr>
              <w:t xml:space="preserve">Васитачи ППГ, </w:t>
            </w:r>
            <w:r w:rsidR="00146216">
              <w:rPr>
                <w:lang w:val="sr-Cyrl-RS"/>
              </w:rPr>
              <w:t xml:space="preserve"> деца</w:t>
            </w:r>
          </w:p>
        </w:tc>
        <w:tc>
          <w:tcPr>
            <w:tcW w:w="2778" w:type="dxa"/>
          </w:tcPr>
          <w:p w:rsidR="00146216" w:rsidRDefault="00A33B63" w:rsidP="00B93110">
            <w:pPr>
              <w:rPr>
                <w:lang w:val="sr-Cyrl-RS"/>
              </w:rPr>
            </w:pPr>
            <w:r>
              <w:rPr>
                <w:lang w:val="sr-Cyrl-RS"/>
              </w:rPr>
              <w:t>Упознавање са занимањем</w:t>
            </w:r>
          </w:p>
        </w:tc>
      </w:tr>
      <w:tr w:rsidR="00146216" w:rsidTr="004B552E">
        <w:tc>
          <w:tcPr>
            <w:tcW w:w="2072" w:type="dxa"/>
          </w:tcPr>
          <w:p w:rsidR="00146216" w:rsidRDefault="00146216" w:rsidP="00B93110">
            <w:pPr>
              <w:rPr>
                <w:lang w:val="sr-Cyrl-RS"/>
              </w:rPr>
            </w:pPr>
            <w:r>
              <w:rPr>
                <w:lang w:val="sr-Cyrl-RS"/>
              </w:rPr>
              <w:t>Сарадња са КЦ</w:t>
            </w:r>
          </w:p>
        </w:tc>
        <w:tc>
          <w:tcPr>
            <w:tcW w:w="1971" w:type="dxa"/>
          </w:tcPr>
          <w:p w:rsidR="00146216" w:rsidRDefault="00CB3C79" w:rsidP="00B93110">
            <w:pPr>
              <w:rPr>
                <w:lang w:val="sr-Cyrl-RS"/>
              </w:rPr>
            </w:pPr>
            <w:r>
              <w:rPr>
                <w:lang w:val="sr-Cyrl-RS"/>
              </w:rPr>
              <w:t>27.-29-</w:t>
            </w:r>
            <w:r w:rsidR="002E7A8B">
              <w:rPr>
                <w:lang w:val="sr-Cyrl-RS"/>
              </w:rPr>
              <w:t>0</w:t>
            </w:r>
            <w:r>
              <w:rPr>
                <w:lang w:val="sr-Cyrl-RS"/>
              </w:rPr>
              <w:t>5.2019</w:t>
            </w:r>
            <w:r w:rsidR="00146216">
              <w:rPr>
                <w:lang w:val="sr-Cyrl-RS"/>
              </w:rPr>
              <w:t>.</w:t>
            </w:r>
          </w:p>
        </w:tc>
        <w:tc>
          <w:tcPr>
            <w:tcW w:w="2755" w:type="dxa"/>
          </w:tcPr>
          <w:p w:rsidR="00146216" w:rsidRDefault="00146216" w:rsidP="00B93110">
            <w:pPr>
              <w:rPr>
                <w:lang w:val="sr-Cyrl-RS"/>
              </w:rPr>
            </w:pPr>
            <w:r>
              <w:rPr>
                <w:lang w:val="sr-Cyrl-RS"/>
              </w:rPr>
              <w:t>Директор, васпитачи, деца</w:t>
            </w:r>
          </w:p>
        </w:tc>
        <w:tc>
          <w:tcPr>
            <w:tcW w:w="2778" w:type="dxa"/>
          </w:tcPr>
          <w:p w:rsidR="00146216" w:rsidRDefault="00146216" w:rsidP="00B93110">
            <w:pPr>
              <w:rPr>
                <w:lang w:val="sr-Cyrl-RS"/>
              </w:rPr>
            </w:pPr>
            <w:r>
              <w:rPr>
                <w:lang w:val="sr-Cyrl-RS"/>
              </w:rPr>
              <w:t>Пробе за приредбу, изложба и Дан установе</w:t>
            </w:r>
          </w:p>
        </w:tc>
      </w:tr>
      <w:tr w:rsidR="00146216" w:rsidTr="004B552E">
        <w:tc>
          <w:tcPr>
            <w:tcW w:w="2072" w:type="dxa"/>
          </w:tcPr>
          <w:p w:rsidR="00146216" w:rsidRDefault="002E7A8B" w:rsidP="00B93110">
            <w:pPr>
              <w:rPr>
                <w:lang w:val="sr-Cyrl-RS"/>
              </w:rPr>
            </w:pPr>
            <w:r>
              <w:rPr>
                <w:lang w:val="sr-Cyrl-RS"/>
              </w:rPr>
              <w:t>Сарадња са фото радњом ''Миљковић</w:t>
            </w:r>
            <w:r w:rsidR="00146216">
              <w:rPr>
                <w:lang w:val="sr-Cyrl-RS"/>
              </w:rPr>
              <w:t>''</w:t>
            </w:r>
          </w:p>
        </w:tc>
        <w:tc>
          <w:tcPr>
            <w:tcW w:w="1971" w:type="dxa"/>
          </w:tcPr>
          <w:p w:rsidR="00146216" w:rsidRDefault="002E7A8B" w:rsidP="00B93110">
            <w:pPr>
              <w:rPr>
                <w:lang w:val="sr-Cyrl-RS"/>
              </w:rPr>
            </w:pPr>
            <w:r>
              <w:rPr>
                <w:lang w:val="sr-Cyrl-RS"/>
              </w:rPr>
              <w:t>Од 4.-6</w:t>
            </w:r>
            <w:r w:rsidR="00146216">
              <w:rPr>
                <w:lang w:val="sr-Cyrl-RS"/>
              </w:rPr>
              <w:t>.</w:t>
            </w:r>
            <w:r>
              <w:rPr>
                <w:lang w:val="sr-Cyrl-RS"/>
              </w:rPr>
              <w:t>2019.</w:t>
            </w:r>
          </w:p>
        </w:tc>
        <w:tc>
          <w:tcPr>
            <w:tcW w:w="2755" w:type="dxa"/>
          </w:tcPr>
          <w:p w:rsidR="00146216" w:rsidRDefault="00146216" w:rsidP="00B93110">
            <w:pPr>
              <w:rPr>
                <w:lang w:val="sr-Cyrl-RS"/>
              </w:rPr>
            </w:pPr>
            <w:r>
              <w:rPr>
                <w:lang w:val="sr-Cyrl-RS"/>
              </w:rPr>
              <w:t>Васпитачи, деца, фотограф</w:t>
            </w:r>
          </w:p>
        </w:tc>
        <w:tc>
          <w:tcPr>
            <w:tcW w:w="2778" w:type="dxa"/>
          </w:tcPr>
          <w:p w:rsidR="00146216" w:rsidRDefault="00146216" w:rsidP="00B93110">
            <w:pPr>
              <w:rPr>
                <w:lang w:val="sr-Cyrl-RS"/>
              </w:rPr>
            </w:pPr>
            <w:r>
              <w:rPr>
                <w:lang w:val="sr-Cyrl-RS"/>
              </w:rPr>
              <w:t>Фотографисање деце</w:t>
            </w:r>
          </w:p>
        </w:tc>
      </w:tr>
      <w:tr w:rsidR="00146216" w:rsidTr="004B552E">
        <w:tc>
          <w:tcPr>
            <w:tcW w:w="2072" w:type="dxa"/>
          </w:tcPr>
          <w:p w:rsidR="00146216" w:rsidRDefault="00146216" w:rsidP="00B93110">
            <w:pPr>
              <w:rPr>
                <w:lang w:val="sr-Cyrl-RS"/>
              </w:rPr>
            </w:pPr>
            <w:r>
              <w:rPr>
                <w:lang w:val="sr-Cyrl-RS"/>
              </w:rPr>
              <w:t>Сарадња са туристичком агенцијом</w:t>
            </w:r>
            <w:r w:rsidR="002E7A8B">
              <w:rPr>
                <w:lang w:val="sr-Cyrl-RS"/>
              </w:rPr>
              <w:t>, Спакић</w:t>
            </w:r>
          </w:p>
        </w:tc>
        <w:tc>
          <w:tcPr>
            <w:tcW w:w="1971" w:type="dxa"/>
          </w:tcPr>
          <w:p w:rsidR="00146216" w:rsidRDefault="002E7A8B" w:rsidP="00B93110">
            <w:pPr>
              <w:rPr>
                <w:lang w:val="sr-Cyrl-RS"/>
              </w:rPr>
            </w:pPr>
            <w:r>
              <w:rPr>
                <w:lang w:val="sr-Cyrl-RS"/>
              </w:rPr>
              <w:t>7.6.2019</w:t>
            </w:r>
            <w:r w:rsidR="00146216">
              <w:rPr>
                <w:lang w:val="sr-Cyrl-RS"/>
              </w:rPr>
              <w:t>.</w:t>
            </w:r>
          </w:p>
        </w:tc>
        <w:tc>
          <w:tcPr>
            <w:tcW w:w="2755" w:type="dxa"/>
          </w:tcPr>
          <w:p w:rsidR="00146216" w:rsidRDefault="00146216" w:rsidP="00B93110">
            <w:pPr>
              <w:rPr>
                <w:lang w:val="sr-Cyrl-RS"/>
              </w:rPr>
            </w:pPr>
            <w:r>
              <w:rPr>
                <w:lang w:val="sr-Cyrl-RS"/>
              </w:rPr>
              <w:t>Васпитачи, деца, представници агенције</w:t>
            </w:r>
          </w:p>
        </w:tc>
        <w:tc>
          <w:tcPr>
            <w:tcW w:w="2778" w:type="dxa"/>
          </w:tcPr>
          <w:p w:rsidR="00146216" w:rsidRDefault="00146216" w:rsidP="00B93110">
            <w:pPr>
              <w:rPr>
                <w:lang w:val="sr-Cyrl-RS"/>
              </w:rPr>
            </w:pPr>
            <w:r>
              <w:rPr>
                <w:lang w:val="sr-Cyrl-RS"/>
              </w:rPr>
              <w:t>Реализација екскурзије</w:t>
            </w:r>
          </w:p>
        </w:tc>
      </w:tr>
    </w:tbl>
    <w:p w:rsidR="00146216" w:rsidRPr="008B4E9B" w:rsidRDefault="00146216" w:rsidP="00146216">
      <w:pPr>
        <w:rPr>
          <w:b/>
          <w:lang w:val="sr-Cyrl-RS"/>
        </w:rPr>
      </w:pPr>
    </w:p>
    <w:p w:rsidR="00D64ECC" w:rsidRPr="00D64ECC" w:rsidRDefault="00D64ECC" w:rsidP="00D64ECC">
      <w:pPr>
        <w:ind w:left="480"/>
        <w:rPr>
          <w:b/>
          <w:lang w:val="sr-Cyrl-RS"/>
        </w:rPr>
      </w:pPr>
    </w:p>
    <w:p w:rsidR="00D64ECC" w:rsidRDefault="00D64ECC" w:rsidP="00D64ECC">
      <w:pPr>
        <w:pStyle w:val="ListParagraph"/>
        <w:ind w:left="840"/>
        <w:rPr>
          <w:b/>
          <w:lang w:val="sr-Cyrl-RS"/>
        </w:rPr>
      </w:pPr>
    </w:p>
    <w:p w:rsidR="00D64ECC" w:rsidRDefault="00D64ECC" w:rsidP="00D64ECC">
      <w:pPr>
        <w:pStyle w:val="ListParagraph"/>
        <w:ind w:left="840"/>
        <w:rPr>
          <w:b/>
          <w:lang w:val="sr-Cyrl-RS"/>
        </w:rPr>
      </w:pPr>
    </w:p>
    <w:p w:rsidR="009F59B2" w:rsidRDefault="009F59B2" w:rsidP="00D64ECC">
      <w:pPr>
        <w:pStyle w:val="ListParagraph"/>
        <w:ind w:left="840"/>
        <w:rPr>
          <w:b/>
          <w:lang w:val="sr-Cyrl-RS"/>
        </w:rPr>
      </w:pPr>
    </w:p>
    <w:p w:rsidR="00D64ECC" w:rsidRDefault="00D64ECC" w:rsidP="00D64ECC">
      <w:pPr>
        <w:pStyle w:val="ListParagraph"/>
        <w:ind w:left="840"/>
        <w:rPr>
          <w:b/>
          <w:lang w:val="sr-Cyrl-RS"/>
        </w:rPr>
      </w:pPr>
    </w:p>
    <w:p w:rsidR="00146216" w:rsidRPr="00A7184C" w:rsidRDefault="00146216" w:rsidP="00A207F2">
      <w:pPr>
        <w:pStyle w:val="ListParagraph"/>
        <w:numPr>
          <w:ilvl w:val="0"/>
          <w:numId w:val="11"/>
        </w:numPr>
        <w:rPr>
          <w:b/>
          <w:lang w:val="sr-Cyrl-RS"/>
        </w:rPr>
      </w:pPr>
      <w:r w:rsidRPr="00A7184C">
        <w:rPr>
          <w:b/>
        </w:rPr>
        <w:lastRenderedPageBreak/>
        <w:t>Реализоване  културне и јавне манифестације</w:t>
      </w:r>
      <w:r w:rsidR="002613EF" w:rsidRPr="00A7184C">
        <w:rPr>
          <w:b/>
          <w:lang w:val="sr-Cyrl-RS"/>
        </w:rPr>
        <w:t xml:space="preserve"> у радној 2018./2019</w:t>
      </w:r>
      <w:r w:rsidRPr="00A7184C">
        <w:rPr>
          <w:b/>
          <w:lang w:val="sr-Cyrl-RS"/>
        </w:rPr>
        <w:t>. год.</w:t>
      </w:r>
    </w:p>
    <w:p w:rsidR="00146216" w:rsidRPr="00F86E71" w:rsidRDefault="00146216" w:rsidP="00146216">
      <w:pPr>
        <w:rPr>
          <w:b/>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1586"/>
        <w:gridCol w:w="1701"/>
        <w:gridCol w:w="1846"/>
        <w:gridCol w:w="2271"/>
      </w:tblGrid>
      <w:tr w:rsidR="00146216" w:rsidRPr="00932836" w:rsidTr="00B93110">
        <w:tc>
          <w:tcPr>
            <w:tcW w:w="2350" w:type="dxa"/>
          </w:tcPr>
          <w:p w:rsidR="00146216" w:rsidRPr="00932836" w:rsidRDefault="00146216" w:rsidP="00B93110">
            <w:pPr>
              <w:jc w:val="center"/>
              <w:rPr>
                <w:b/>
              </w:rPr>
            </w:pPr>
            <w:r w:rsidRPr="00932836">
              <w:rPr>
                <w:b/>
              </w:rPr>
              <w:t>АКТИВНОСТ</w:t>
            </w:r>
          </w:p>
        </w:tc>
        <w:tc>
          <w:tcPr>
            <w:tcW w:w="1586" w:type="dxa"/>
          </w:tcPr>
          <w:p w:rsidR="00146216" w:rsidRPr="00932836" w:rsidRDefault="00146216" w:rsidP="00B93110">
            <w:pPr>
              <w:jc w:val="center"/>
              <w:rPr>
                <w:b/>
              </w:rPr>
            </w:pPr>
            <w:r w:rsidRPr="00932836">
              <w:rPr>
                <w:b/>
              </w:rPr>
              <w:t>ВРЕМЕ</w:t>
            </w:r>
          </w:p>
        </w:tc>
        <w:tc>
          <w:tcPr>
            <w:tcW w:w="1701" w:type="dxa"/>
          </w:tcPr>
          <w:p w:rsidR="00146216" w:rsidRPr="00932836" w:rsidRDefault="00146216" w:rsidP="00B93110">
            <w:pPr>
              <w:jc w:val="center"/>
              <w:rPr>
                <w:b/>
              </w:rPr>
            </w:pPr>
            <w:r w:rsidRPr="00932836">
              <w:rPr>
                <w:b/>
              </w:rPr>
              <w:t>НОСИОЦИ</w:t>
            </w:r>
          </w:p>
        </w:tc>
        <w:tc>
          <w:tcPr>
            <w:tcW w:w="1846" w:type="dxa"/>
          </w:tcPr>
          <w:p w:rsidR="00146216" w:rsidRPr="00932836" w:rsidRDefault="00146216" w:rsidP="00B93110">
            <w:pPr>
              <w:jc w:val="center"/>
              <w:rPr>
                <w:b/>
              </w:rPr>
            </w:pPr>
            <w:r w:rsidRPr="00932836">
              <w:rPr>
                <w:b/>
              </w:rPr>
              <w:t>МЕСТО</w:t>
            </w:r>
          </w:p>
        </w:tc>
        <w:tc>
          <w:tcPr>
            <w:tcW w:w="2271" w:type="dxa"/>
          </w:tcPr>
          <w:p w:rsidR="00146216" w:rsidRPr="00932836" w:rsidRDefault="00146216" w:rsidP="00B93110">
            <w:pPr>
              <w:jc w:val="center"/>
              <w:rPr>
                <w:b/>
              </w:rPr>
            </w:pPr>
            <w:r w:rsidRPr="00932836">
              <w:rPr>
                <w:b/>
              </w:rPr>
              <w:t>НАЧИН ОСТВАРИВАЊА</w:t>
            </w:r>
          </w:p>
        </w:tc>
      </w:tr>
      <w:tr w:rsidR="00146216" w:rsidRPr="00F86E71" w:rsidTr="00B93110">
        <w:tc>
          <w:tcPr>
            <w:tcW w:w="2350" w:type="dxa"/>
          </w:tcPr>
          <w:p w:rsidR="00146216" w:rsidRPr="00E32278" w:rsidRDefault="00146216" w:rsidP="00B93110">
            <w:pPr>
              <w:rPr>
                <w:lang w:val="sr-Cyrl-RS"/>
              </w:rPr>
            </w:pPr>
            <w:r>
              <w:rPr>
                <w:lang w:val="sr-Cyrl-RS"/>
              </w:rPr>
              <w:t>Изложба дечијих радова</w:t>
            </w:r>
          </w:p>
        </w:tc>
        <w:tc>
          <w:tcPr>
            <w:tcW w:w="1586" w:type="dxa"/>
          </w:tcPr>
          <w:p w:rsidR="00146216" w:rsidRPr="00F86E71" w:rsidRDefault="00146216" w:rsidP="00B93110">
            <w:pPr>
              <w:jc w:val="center"/>
            </w:pPr>
          </w:p>
          <w:p w:rsidR="00146216" w:rsidRPr="00F86E71" w:rsidRDefault="008B12F2" w:rsidP="00B93110">
            <w:r>
              <w:rPr>
                <w:lang w:val="sr-Cyrl-RS"/>
              </w:rPr>
              <w:t>1</w:t>
            </w:r>
            <w:r w:rsidR="00146216">
              <w:t>.10.201</w:t>
            </w:r>
            <w:r w:rsidR="002613EF">
              <w:rPr>
                <w:lang w:val="sr-Cyrl-RS"/>
              </w:rPr>
              <w:t>8</w:t>
            </w:r>
            <w:r w:rsidR="00146216" w:rsidRPr="00F86E71">
              <w:t>.</w:t>
            </w:r>
          </w:p>
        </w:tc>
        <w:tc>
          <w:tcPr>
            <w:tcW w:w="1701" w:type="dxa"/>
          </w:tcPr>
          <w:p w:rsidR="00146216" w:rsidRPr="00F86E71" w:rsidRDefault="00146216" w:rsidP="00B93110">
            <w:pPr>
              <w:jc w:val="center"/>
            </w:pPr>
            <w:r>
              <w:t>Деца, васпитачи, директор</w:t>
            </w:r>
            <w:r w:rsidRPr="00F86E71">
              <w:t xml:space="preserve"> </w:t>
            </w:r>
          </w:p>
        </w:tc>
        <w:tc>
          <w:tcPr>
            <w:tcW w:w="1846" w:type="dxa"/>
          </w:tcPr>
          <w:p w:rsidR="00146216" w:rsidRPr="00E32278" w:rsidRDefault="00146216" w:rsidP="00B93110">
            <w:pPr>
              <w:rPr>
                <w:lang w:val="sr-Cyrl-RS"/>
              </w:rPr>
            </w:pPr>
            <w:r>
              <w:rPr>
                <w:lang w:val="sr-Cyrl-RS"/>
              </w:rPr>
              <w:t>Пано књижаре и плато испред КЦ</w:t>
            </w:r>
          </w:p>
        </w:tc>
        <w:tc>
          <w:tcPr>
            <w:tcW w:w="2271" w:type="dxa"/>
          </w:tcPr>
          <w:p w:rsidR="00146216" w:rsidRPr="00E32278" w:rsidRDefault="00146216" w:rsidP="00B93110">
            <w:pPr>
              <w:rPr>
                <w:lang w:val="sr-Cyrl-RS"/>
              </w:rPr>
            </w:pPr>
            <w:r>
              <w:rPr>
                <w:lang w:val="sr-Cyrl-RS"/>
              </w:rPr>
              <w:t xml:space="preserve">Цртање на тему ''Дечија права'' </w:t>
            </w:r>
            <w:r w:rsidRPr="00F86E71">
              <w:t xml:space="preserve"> </w:t>
            </w:r>
          </w:p>
        </w:tc>
      </w:tr>
      <w:tr w:rsidR="00146216" w:rsidRPr="00F86E71" w:rsidTr="00B93110">
        <w:tc>
          <w:tcPr>
            <w:tcW w:w="2350" w:type="dxa"/>
          </w:tcPr>
          <w:p w:rsidR="00146216" w:rsidRPr="00F86E71" w:rsidRDefault="00146216" w:rsidP="00B93110">
            <w:pPr>
              <w:jc w:val="center"/>
            </w:pPr>
          </w:p>
          <w:p w:rsidR="00146216" w:rsidRPr="00F86E71" w:rsidRDefault="00146216" w:rsidP="00B93110">
            <w:pPr>
              <w:jc w:val="center"/>
            </w:pPr>
          </w:p>
          <w:p w:rsidR="00146216" w:rsidRPr="00F86E71" w:rsidRDefault="00146216" w:rsidP="00B93110">
            <w:pPr>
              <w:jc w:val="center"/>
            </w:pPr>
          </w:p>
          <w:p w:rsidR="00146216" w:rsidRPr="008B12F2" w:rsidRDefault="008B12F2" w:rsidP="00B93110">
            <w:pPr>
              <w:jc w:val="center"/>
              <w:rPr>
                <w:lang w:val="sr-Cyrl-RS"/>
              </w:rPr>
            </w:pPr>
            <w:r>
              <w:rPr>
                <w:lang w:val="sr-Cyrl-RS"/>
              </w:rPr>
              <w:t xml:space="preserve">Шеширијада </w:t>
            </w:r>
          </w:p>
        </w:tc>
        <w:tc>
          <w:tcPr>
            <w:tcW w:w="1586" w:type="dxa"/>
          </w:tcPr>
          <w:p w:rsidR="00146216" w:rsidRPr="00F86E71" w:rsidRDefault="00146216" w:rsidP="00B93110">
            <w:pPr>
              <w:jc w:val="center"/>
            </w:pPr>
          </w:p>
          <w:p w:rsidR="00146216" w:rsidRPr="00F86E71" w:rsidRDefault="00146216" w:rsidP="00B93110">
            <w:pPr>
              <w:jc w:val="center"/>
            </w:pPr>
          </w:p>
          <w:p w:rsidR="00146216" w:rsidRPr="00F86E71" w:rsidRDefault="00146216" w:rsidP="00B93110">
            <w:pPr>
              <w:jc w:val="center"/>
            </w:pPr>
          </w:p>
          <w:p w:rsidR="00146216" w:rsidRPr="00F86E71" w:rsidRDefault="00146216" w:rsidP="00B93110">
            <w:pPr>
              <w:jc w:val="center"/>
            </w:pPr>
            <w:r>
              <w:rPr>
                <w:lang w:val="sr-Cyrl-RS"/>
              </w:rPr>
              <w:t>4</w:t>
            </w:r>
            <w:r>
              <w:t>.10.201</w:t>
            </w:r>
            <w:r w:rsidR="002613EF">
              <w:rPr>
                <w:lang w:val="sr-Cyrl-RS"/>
              </w:rPr>
              <w:t>8</w:t>
            </w:r>
            <w:r w:rsidRPr="00F86E71">
              <w:t>.</w:t>
            </w:r>
          </w:p>
        </w:tc>
        <w:tc>
          <w:tcPr>
            <w:tcW w:w="1701" w:type="dxa"/>
          </w:tcPr>
          <w:p w:rsidR="00146216" w:rsidRPr="00F86E71" w:rsidRDefault="00146216" w:rsidP="00B93110">
            <w:pPr>
              <w:jc w:val="center"/>
            </w:pPr>
            <w:r w:rsidRPr="00F86E71">
              <w:t>Деца, васпитачи, директор, родитељи,  представници ОШ „Карађорђе“</w:t>
            </w:r>
          </w:p>
        </w:tc>
        <w:tc>
          <w:tcPr>
            <w:tcW w:w="1846" w:type="dxa"/>
          </w:tcPr>
          <w:p w:rsidR="00146216" w:rsidRPr="00F86E71" w:rsidRDefault="00146216" w:rsidP="00B93110">
            <w:pPr>
              <w:jc w:val="center"/>
            </w:pPr>
          </w:p>
          <w:p w:rsidR="00146216" w:rsidRPr="00F86E71" w:rsidRDefault="00146216" w:rsidP="00B93110">
            <w:pPr>
              <w:jc w:val="center"/>
            </w:pPr>
          </w:p>
          <w:p w:rsidR="00146216" w:rsidRPr="00F86E71" w:rsidRDefault="00146216" w:rsidP="00B93110">
            <w:pPr>
              <w:jc w:val="center"/>
            </w:pPr>
            <w:r>
              <w:rPr>
                <w:lang w:val="sr-Cyrl-RS"/>
              </w:rPr>
              <w:t>Двориште</w:t>
            </w:r>
            <w:r w:rsidRPr="00F86E71">
              <w:t xml:space="preserve"> ОШ „Карађорђе“</w:t>
            </w:r>
          </w:p>
        </w:tc>
        <w:tc>
          <w:tcPr>
            <w:tcW w:w="2271" w:type="dxa"/>
          </w:tcPr>
          <w:p w:rsidR="00146216" w:rsidRPr="00F86E71" w:rsidRDefault="00146216" w:rsidP="00B93110">
            <w:pPr>
              <w:jc w:val="center"/>
            </w:pPr>
            <w:r w:rsidRPr="00F86E71">
              <w:t>Представљање костима уз извођење музичких игара по васпитним групама</w:t>
            </w:r>
          </w:p>
        </w:tc>
      </w:tr>
      <w:tr w:rsidR="002E7A8B" w:rsidRPr="00F86E71" w:rsidTr="00B93110">
        <w:tc>
          <w:tcPr>
            <w:tcW w:w="2350" w:type="dxa"/>
          </w:tcPr>
          <w:p w:rsidR="002E7A8B" w:rsidRPr="002E7A8B" w:rsidRDefault="002E7A8B" w:rsidP="002E7A8B">
            <w:pPr>
              <w:rPr>
                <w:lang w:val="sr-Cyrl-RS"/>
              </w:rPr>
            </w:pPr>
            <w:r>
              <w:rPr>
                <w:lang w:val="sr-Cyrl-RS"/>
              </w:rPr>
              <w:t>Представа,, Чаробна долина“</w:t>
            </w:r>
          </w:p>
        </w:tc>
        <w:tc>
          <w:tcPr>
            <w:tcW w:w="1586" w:type="dxa"/>
          </w:tcPr>
          <w:p w:rsidR="002E7A8B" w:rsidRPr="002E7A8B" w:rsidRDefault="002E7A8B" w:rsidP="002E7A8B">
            <w:pPr>
              <w:rPr>
                <w:lang w:val="sr-Cyrl-RS"/>
              </w:rPr>
            </w:pPr>
            <w:r>
              <w:rPr>
                <w:lang w:val="sr-Cyrl-RS"/>
              </w:rPr>
              <w:t>5.10.2018.</w:t>
            </w:r>
          </w:p>
        </w:tc>
        <w:tc>
          <w:tcPr>
            <w:tcW w:w="1701" w:type="dxa"/>
          </w:tcPr>
          <w:p w:rsidR="002E7A8B" w:rsidRPr="002E7A8B" w:rsidRDefault="002E7A8B" w:rsidP="002E7A8B">
            <w:pPr>
              <w:rPr>
                <w:lang w:val="sr-Cyrl-RS"/>
              </w:rPr>
            </w:pPr>
            <w:r>
              <w:rPr>
                <w:lang w:val="sr-Cyrl-RS"/>
              </w:rPr>
              <w:t>Деца, васпитачи, директор. глумци</w:t>
            </w:r>
          </w:p>
        </w:tc>
        <w:tc>
          <w:tcPr>
            <w:tcW w:w="1846" w:type="dxa"/>
          </w:tcPr>
          <w:p w:rsidR="002E7A8B" w:rsidRPr="002E7A8B" w:rsidRDefault="002E7A8B" w:rsidP="002E7A8B">
            <w:pPr>
              <w:rPr>
                <w:lang w:val="sr-Cyrl-RS"/>
              </w:rPr>
            </w:pPr>
            <w:r>
              <w:rPr>
                <w:lang w:val="sr-Cyrl-RS"/>
              </w:rPr>
              <w:t>Сала Културног центра</w:t>
            </w:r>
          </w:p>
        </w:tc>
        <w:tc>
          <w:tcPr>
            <w:tcW w:w="2271" w:type="dxa"/>
          </w:tcPr>
          <w:p w:rsidR="002E7A8B" w:rsidRPr="00D20A85" w:rsidRDefault="00D20A85" w:rsidP="00D20A85">
            <w:pPr>
              <w:rPr>
                <w:lang w:val="sr-Cyrl-RS"/>
              </w:rPr>
            </w:pPr>
            <w:r>
              <w:rPr>
                <w:lang w:val="sr-Cyrl-RS"/>
              </w:rPr>
              <w:t xml:space="preserve">Гледање поз. </w:t>
            </w:r>
            <w:r w:rsidR="00BB540A">
              <w:rPr>
                <w:lang w:val="sr-Cyrl-RS"/>
              </w:rPr>
              <w:t>П</w:t>
            </w:r>
            <w:r>
              <w:rPr>
                <w:lang w:val="sr-Cyrl-RS"/>
              </w:rPr>
              <w:t>редставе</w:t>
            </w:r>
          </w:p>
        </w:tc>
      </w:tr>
      <w:tr w:rsidR="00D20A85" w:rsidRPr="00F86E71" w:rsidTr="00B93110">
        <w:tc>
          <w:tcPr>
            <w:tcW w:w="2350" w:type="dxa"/>
          </w:tcPr>
          <w:p w:rsidR="00D20A85" w:rsidRDefault="00BB540A" w:rsidP="002E7A8B">
            <w:pPr>
              <w:rPr>
                <w:lang w:val="sr-Cyrl-RS"/>
              </w:rPr>
            </w:pPr>
            <w:r>
              <w:rPr>
                <w:lang w:val="sr-Cyrl-RS"/>
              </w:rPr>
              <w:t>Мјузикл,, Мачак у чизмама“</w:t>
            </w:r>
          </w:p>
        </w:tc>
        <w:tc>
          <w:tcPr>
            <w:tcW w:w="1586" w:type="dxa"/>
          </w:tcPr>
          <w:p w:rsidR="00D20A85" w:rsidRDefault="00BB540A" w:rsidP="002E7A8B">
            <w:pPr>
              <w:rPr>
                <w:lang w:val="sr-Cyrl-RS"/>
              </w:rPr>
            </w:pPr>
            <w:r>
              <w:rPr>
                <w:lang w:val="sr-Cyrl-RS"/>
              </w:rPr>
              <w:t>30.11. 2018.</w:t>
            </w:r>
          </w:p>
        </w:tc>
        <w:tc>
          <w:tcPr>
            <w:tcW w:w="1701" w:type="dxa"/>
          </w:tcPr>
          <w:p w:rsidR="00D20A85" w:rsidRDefault="00BB540A" w:rsidP="002E7A8B">
            <w:pPr>
              <w:rPr>
                <w:lang w:val="sr-Cyrl-RS"/>
              </w:rPr>
            </w:pPr>
            <w:r>
              <w:rPr>
                <w:lang w:val="sr-Cyrl-RS"/>
              </w:rPr>
              <w:t>Деца, вас. Глумци, директор</w:t>
            </w:r>
          </w:p>
        </w:tc>
        <w:tc>
          <w:tcPr>
            <w:tcW w:w="1846" w:type="dxa"/>
          </w:tcPr>
          <w:p w:rsidR="00D20A85" w:rsidRDefault="00BB540A" w:rsidP="002E7A8B">
            <w:pPr>
              <w:rPr>
                <w:lang w:val="sr-Cyrl-RS"/>
              </w:rPr>
            </w:pPr>
            <w:r>
              <w:rPr>
                <w:lang w:val="sr-Cyrl-RS"/>
              </w:rPr>
              <w:t>Сала вртића</w:t>
            </w:r>
          </w:p>
        </w:tc>
        <w:tc>
          <w:tcPr>
            <w:tcW w:w="2271" w:type="dxa"/>
          </w:tcPr>
          <w:p w:rsidR="00D20A85" w:rsidRDefault="00BB540A" w:rsidP="00D20A85">
            <w:pPr>
              <w:rPr>
                <w:lang w:val="sr-Cyrl-RS"/>
              </w:rPr>
            </w:pPr>
            <w:r>
              <w:rPr>
                <w:lang w:val="sr-Cyrl-RS"/>
              </w:rPr>
              <w:t>Извођење мјузикла</w:t>
            </w:r>
          </w:p>
        </w:tc>
      </w:tr>
      <w:tr w:rsidR="00146216" w:rsidRPr="00F86E71" w:rsidTr="00B93110">
        <w:tc>
          <w:tcPr>
            <w:tcW w:w="2350" w:type="dxa"/>
          </w:tcPr>
          <w:p w:rsidR="00146216" w:rsidRPr="00F86E71" w:rsidRDefault="00146216" w:rsidP="00B93110">
            <w:pPr>
              <w:jc w:val="center"/>
            </w:pPr>
          </w:p>
          <w:p w:rsidR="00146216" w:rsidRPr="00F86E71" w:rsidRDefault="00146216" w:rsidP="00B93110">
            <w:pPr>
              <w:jc w:val="center"/>
            </w:pPr>
          </w:p>
          <w:p w:rsidR="00146216" w:rsidRPr="00F86E71" w:rsidRDefault="00146216" w:rsidP="00B93110">
            <w:pPr>
              <w:jc w:val="center"/>
            </w:pPr>
            <w:r w:rsidRPr="00F86E71">
              <w:t xml:space="preserve">Светосавска академија </w:t>
            </w:r>
          </w:p>
        </w:tc>
        <w:tc>
          <w:tcPr>
            <w:tcW w:w="1586" w:type="dxa"/>
          </w:tcPr>
          <w:p w:rsidR="00146216" w:rsidRPr="00F86E71" w:rsidRDefault="00146216" w:rsidP="00B93110">
            <w:pPr>
              <w:jc w:val="center"/>
            </w:pPr>
          </w:p>
          <w:p w:rsidR="00146216" w:rsidRPr="00F86E71" w:rsidRDefault="00146216" w:rsidP="00B93110">
            <w:pPr>
              <w:jc w:val="center"/>
            </w:pPr>
          </w:p>
          <w:p w:rsidR="00146216" w:rsidRPr="00F86E71" w:rsidRDefault="00146216" w:rsidP="00B93110">
            <w:pPr>
              <w:jc w:val="center"/>
            </w:pPr>
          </w:p>
          <w:p w:rsidR="00146216" w:rsidRPr="00F86E71" w:rsidRDefault="002613EF" w:rsidP="00B93110">
            <w:pPr>
              <w:jc w:val="center"/>
            </w:pPr>
            <w:r>
              <w:t>2</w:t>
            </w:r>
            <w:r w:rsidR="00BB540A">
              <w:rPr>
                <w:lang w:val="sr-Cyrl-RS"/>
              </w:rPr>
              <w:t>7</w:t>
            </w:r>
            <w:r w:rsidR="00146216">
              <w:t>.</w:t>
            </w:r>
            <w:r w:rsidR="00BB540A">
              <w:rPr>
                <w:lang w:val="sr-Cyrl-RS"/>
              </w:rPr>
              <w:t>0</w:t>
            </w:r>
            <w:r w:rsidR="00146216">
              <w:t>1.201</w:t>
            </w:r>
            <w:r>
              <w:rPr>
                <w:lang w:val="sr-Cyrl-RS"/>
              </w:rPr>
              <w:t>9</w:t>
            </w:r>
            <w:r w:rsidR="00146216" w:rsidRPr="00F86E71">
              <w:t>.</w:t>
            </w:r>
          </w:p>
        </w:tc>
        <w:tc>
          <w:tcPr>
            <w:tcW w:w="1701" w:type="dxa"/>
          </w:tcPr>
          <w:p w:rsidR="00146216" w:rsidRPr="00E32278" w:rsidRDefault="00146216" w:rsidP="00B93110">
            <w:pPr>
              <w:jc w:val="center"/>
              <w:rPr>
                <w:lang w:val="sr-Cyrl-RS"/>
              </w:rPr>
            </w:pPr>
            <w:r w:rsidRPr="00F86E71">
              <w:t>Деца, васпитачи, директор, родите</w:t>
            </w:r>
            <w:r>
              <w:t>љи,  представници ОШ</w:t>
            </w:r>
            <w:r>
              <w:rPr>
                <w:lang w:val="sr-Cyrl-RS"/>
              </w:rPr>
              <w:t xml:space="preserve"> и СШ</w:t>
            </w:r>
          </w:p>
        </w:tc>
        <w:tc>
          <w:tcPr>
            <w:tcW w:w="1846" w:type="dxa"/>
          </w:tcPr>
          <w:p w:rsidR="00146216" w:rsidRPr="00F86E71" w:rsidRDefault="00146216" w:rsidP="00B93110">
            <w:pPr>
              <w:jc w:val="center"/>
            </w:pPr>
          </w:p>
          <w:p w:rsidR="00146216" w:rsidRPr="00F86E71" w:rsidRDefault="00146216" w:rsidP="00B93110">
            <w:pPr>
              <w:jc w:val="center"/>
            </w:pPr>
          </w:p>
          <w:p w:rsidR="00146216" w:rsidRPr="002613EF" w:rsidRDefault="002613EF" w:rsidP="00B93110">
            <w:pPr>
              <w:jc w:val="center"/>
              <w:rPr>
                <w:lang w:val="sr-Cyrl-RS"/>
              </w:rPr>
            </w:pPr>
            <w:r>
              <w:rPr>
                <w:lang w:val="sr-Cyrl-RS"/>
              </w:rPr>
              <w:t>Културни центар</w:t>
            </w:r>
          </w:p>
        </w:tc>
        <w:tc>
          <w:tcPr>
            <w:tcW w:w="2271" w:type="dxa"/>
          </w:tcPr>
          <w:p w:rsidR="00146216" w:rsidRPr="00BB540A" w:rsidRDefault="00146216" w:rsidP="00B93110">
            <w:pPr>
              <w:jc w:val="center"/>
              <w:rPr>
                <w:lang w:val="sr-Cyrl-RS"/>
              </w:rPr>
            </w:pPr>
            <w:r w:rsidRPr="00F86E71">
              <w:t>Певање химне, рецитовање песме, традиционалне игре-фолклор деце ППГ</w:t>
            </w:r>
          </w:p>
        </w:tc>
      </w:tr>
      <w:tr w:rsidR="00146216" w:rsidRPr="00F86E71" w:rsidTr="00B93110">
        <w:tc>
          <w:tcPr>
            <w:tcW w:w="2350" w:type="dxa"/>
          </w:tcPr>
          <w:p w:rsidR="00146216" w:rsidRPr="00F86E71" w:rsidRDefault="00146216" w:rsidP="00B93110">
            <w:r w:rsidRPr="00F86E71">
              <w:t>Осмомартовска приредба</w:t>
            </w:r>
          </w:p>
        </w:tc>
        <w:tc>
          <w:tcPr>
            <w:tcW w:w="1586" w:type="dxa"/>
          </w:tcPr>
          <w:p w:rsidR="00146216" w:rsidRPr="00E32278" w:rsidRDefault="00BB540A" w:rsidP="00B93110">
            <w:pPr>
              <w:rPr>
                <w:lang w:val="sr-Cyrl-RS"/>
              </w:rPr>
            </w:pPr>
            <w:r>
              <w:rPr>
                <w:lang w:val="sr-Cyrl-RS"/>
              </w:rPr>
              <w:t xml:space="preserve"> 7.и </w:t>
            </w:r>
            <w:r w:rsidR="00146216">
              <w:t>8.3.201</w:t>
            </w:r>
            <w:r w:rsidR="002613EF">
              <w:rPr>
                <w:lang w:val="sr-Cyrl-RS"/>
              </w:rPr>
              <w:t>9</w:t>
            </w:r>
            <w:r w:rsidR="00146216">
              <w:rPr>
                <w:lang w:val="sr-Cyrl-RS"/>
              </w:rPr>
              <w:t>.</w:t>
            </w:r>
          </w:p>
        </w:tc>
        <w:tc>
          <w:tcPr>
            <w:tcW w:w="1701" w:type="dxa"/>
          </w:tcPr>
          <w:p w:rsidR="00146216" w:rsidRPr="00E32278" w:rsidRDefault="00146216" w:rsidP="00B93110">
            <w:pPr>
              <w:rPr>
                <w:lang w:val="sr-Cyrl-RS"/>
              </w:rPr>
            </w:pPr>
            <w:r w:rsidRPr="00F86E71">
              <w:t>Васпитач</w:t>
            </w:r>
            <w:r>
              <w:rPr>
                <w:lang w:val="sr-Cyrl-RS"/>
              </w:rPr>
              <w:t>и и мед.сестре васпитачи</w:t>
            </w:r>
          </w:p>
        </w:tc>
        <w:tc>
          <w:tcPr>
            <w:tcW w:w="1846" w:type="dxa"/>
          </w:tcPr>
          <w:p w:rsidR="00146216" w:rsidRPr="00F86E71" w:rsidRDefault="00146216" w:rsidP="00B93110">
            <w:r>
              <w:t>радн</w:t>
            </w:r>
            <w:r>
              <w:rPr>
                <w:lang w:val="sr-Cyrl-RS"/>
              </w:rPr>
              <w:t>е</w:t>
            </w:r>
            <w:r>
              <w:t xml:space="preserve"> соб</w:t>
            </w:r>
            <w:r>
              <w:rPr>
                <w:lang w:val="sr-Cyrl-RS"/>
              </w:rPr>
              <w:t>е и сала предшколске установе</w:t>
            </w:r>
            <w:r w:rsidRPr="00F86E71">
              <w:t xml:space="preserve"> </w:t>
            </w:r>
          </w:p>
        </w:tc>
        <w:tc>
          <w:tcPr>
            <w:tcW w:w="2271" w:type="dxa"/>
          </w:tcPr>
          <w:p w:rsidR="00146216" w:rsidRPr="00F86E71" w:rsidRDefault="00146216" w:rsidP="00B93110">
            <w:r w:rsidRPr="00F86E71">
              <w:t>Песме и рецит</w:t>
            </w:r>
            <w:r>
              <w:t>ације о мајци,</w:t>
            </w:r>
            <w:r>
              <w:rPr>
                <w:lang w:val="sr-Cyrl-RS"/>
              </w:rPr>
              <w:t xml:space="preserve">певање, извођење музичке кореографије, </w:t>
            </w:r>
            <w:r>
              <w:t>уручивање честитк</w:t>
            </w:r>
            <w:r>
              <w:rPr>
                <w:lang w:val="sr-Cyrl-RS"/>
              </w:rPr>
              <w:t>и</w:t>
            </w:r>
            <w:r w:rsidRPr="00F86E71">
              <w:t xml:space="preserve"> </w:t>
            </w:r>
            <w:r>
              <w:rPr>
                <w:lang w:val="sr-Cyrl-RS"/>
              </w:rPr>
              <w:t xml:space="preserve"> и поклона </w:t>
            </w:r>
            <w:r w:rsidRPr="00F86E71">
              <w:t>мајкама</w:t>
            </w:r>
          </w:p>
        </w:tc>
      </w:tr>
      <w:tr w:rsidR="00146216" w:rsidRPr="00F86E71" w:rsidTr="00B93110">
        <w:tc>
          <w:tcPr>
            <w:tcW w:w="2350" w:type="dxa"/>
          </w:tcPr>
          <w:p w:rsidR="00146216" w:rsidRPr="00E32278" w:rsidRDefault="00146216" w:rsidP="002613EF">
            <w:pPr>
              <w:rPr>
                <w:lang w:val="sr-Cyrl-RS"/>
              </w:rPr>
            </w:pPr>
            <w:r w:rsidRPr="00F86E71">
              <w:t>Дан установе</w:t>
            </w:r>
            <w:r>
              <w:rPr>
                <w:lang w:val="sr-Cyrl-RS"/>
              </w:rPr>
              <w:t xml:space="preserve"> – ''</w:t>
            </w:r>
            <w:r w:rsidR="002613EF">
              <w:rPr>
                <w:lang w:val="sr-Cyrl-RS"/>
              </w:rPr>
              <w:t>Пролеће се буди, весели су људи, пчелице већ зује, песмица се чује</w:t>
            </w:r>
            <w:r>
              <w:rPr>
                <w:lang w:val="sr-Cyrl-RS"/>
              </w:rPr>
              <w:t>''</w:t>
            </w:r>
          </w:p>
        </w:tc>
        <w:tc>
          <w:tcPr>
            <w:tcW w:w="1586" w:type="dxa"/>
          </w:tcPr>
          <w:p w:rsidR="00146216" w:rsidRPr="00F86E71" w:rsidRDefault="002613EF" w:rsidP="00B93110">
            <w:r>
              <w:rPr>
                <w:lang w:val="sr-Cyrl-RS"/>
              </w:rPr>
              <w:t>29</w:t>
            </w:r>
            <w:r w:rsidR="00146216">
              <w:t>.5.201</w:t>
            </w:r>
            <w:r>
              <w:rPr>
                <w:lang w:val="sr-Cyrl-RS"/>
              </w:rPr>
              <w:t>9</w:t>
            </w:r>
            <w:r w:rsidR="00146216">
              <w:rPr>
                <w:lang w:val="sr-Cyrl-RS"/>
              </w:rPr>
              <w:t>.</w:t>
            </w:r>
            <w:r w:rsidR="00146216" w:rsidRPr="00F86E71">
              <w:t xml:space="preserve"> </w:t>
            </w:r>
          </w:p>
        </w:tc>
        <w:tc>
          <w:tcPr>
            <w:tcW w:w="1701" w:type="dxa"/>
          </w:tcPr>
          <w:p w:rsidR="00146216" w:rsidRDefault="00146216" w:rsidP="00B93110">
            <w:pPr>
              <w:rPr>
                <w:lang w:val="sr-Cyrl-RS"/>
              </w:rPr>
            </w:pPr>
            <w:r>
              <w:rPr>
                <w:lang w:val="sr-Cyrl-RS"/>
              </w:rPr>
              <w:t>Д</w:t>
            </w:r>
            <w:r w:rsidRPr="00F86E71">
              <w:t xml:space="preserve">иректор,  </w:t>
            </w:r>
            <w:r>
              <w:rPr>
                <w:lang w:val="sr-Cyrl-RS"/>
              </w:rPr>
              <w:t>в</w:t>
            </w:r>
            <w:r w:rsidRPr="00F86E71">
              <w:t>аспитач</w:t>
            </w:r>
            <w:r>
              <w:rPr>
                <w:lang w:val="sr-Cyrl-RS"/>
              </w:rPr>
              <w:t>и</w:t>
            </w:r>
            <w:r w:rsidRPr="00F86E71">
              <w:t xml:space="preserve">, </w:t>
            </w:r>
            <w:r>
              <w:rPr>
                <w:lang w:val="sr-Cyrl-RS"/>
              </w:rPr>
              <w:t>мед.сестре васпитачи,</w:t>
            </w:r>
            <w:r w:rsidRPr="00F86E71">
              <w:t xml:space="preserve">  </w:t>
            </w:r>
          </w:p>
          <w:p w:rsidR="00146216" w:rsidRDefault="00146216" w:rsidP="00B93110">
            <w:pPr>
              <w:rPr>
                <w:lang w:val="sr-Cyrl-RS"/>
              </w:rPr>
            </w:pPr>
            <w:r>
              <w:rPr>
                <w:lang w:val="sr-Cyrl-RS"/>
              </w:rPr>
              <w:t xml:space="preserve">родитељи, </w:t>
            </w:r>
          </w:p>
          <w:p w:rsidR="00146216" w:rsidRPr="00F86E71" w:rsidRDefault="00146216" w:rsidP="00B93110">
            <w:r w:rsidRPr="00F86E71">
              <w:t>сва деца</w:t>
            </w:r>
          </w:p>
        </w:tc>
        <w:tc>
          <w:tcPr>
            <w:tcW w:w="1846" w:type="dxa"/>
          </w:tcPr>
          <w:p w:rsidR="00146216" w:rsidRPr="00F86E71" w:rsidRDefault="008B12F2" w:rsidP="00B93110">
            <w:r>
              <w:t xml:space="preserve">Сала </w:t>
            </w:r>
            <w:r w:rsidR="00146216" w:rsidRPr="00F86E71">
              <w:t>К</w:t>
            </w:r>
            <w:r>
              <w:rPr>
                <w:lang w:val="sr-Cyrl-RS"/>
              </w:rPr>
              <w:t>Ц</w:t>
            </w:r>
            <w:r w:rsidR="00146216" w:rsidRPr="00F86E71">
              <w:t>-Рача</w:t>
            </w:r>
          </w:p>
        </w:tc>
        <w:tc>
          <w:tcPr>
            <w:tcW w:w="2271" w:type="dxa"/>
          </w:tcPr>
          <w:p w:rsidR="00146216" w:rsidRPr="00E32278" w:rsidRDefault="00146216" w:rsidP="00B93110">
            <w:pPr>
              <w:rPr>
                <w:lang w:val="sr-Cyrl-RS"/>
              </w:rPr>
            </w:pPr>
            <w:r>
              <w:rPr>
                <w:lang w:val="sr-Cyrl-RS"/>
              </w:rPr>
              <w:t>Извођење дечјих музичких кореографија</w:t>
            </w:r>
          </w:p>
        </w:tc>
      </w:tr>
      <w:tr w:rsidR="00BB540A" w:rsidRPr="00F86E71" w:rsidTr="00B93110">
        <w:tc>
          <w:tcPr>
            <w:tcW w:w="2350" w:type="dxa"/>
          </w:tcPr>
          <w:p w:rsidR="00BB540A" w:rsidRPr="00BB540A" w:rsidRDefault="00BB540A" w:rsidP="002613EF">
            <w:pPr>
              <w:rPr>
                <w:lang w:val="sr-Cyrl-RS"/>
              </w:rPr>
            </w:pPr>
            <w:r>
              <w:rPr>
                <w:lang w:val="sr-Cyrl-RS"/>
              </w:rPr>
              <w:t>Позоришна представа , Шаренко“</w:t>
            </w:r>
          </w:p>
        </w:tc>
        <w:tc>
          <w:tcPr>
            <w:tcW w:w="1586" w:type="dxa"/>
          </w:tcPr>
          <w:p w:rsidR="00BB540A" w:rsidRDefault="00BB540A" w:rsidP="00B93110">
            <w:pPr>
              <w:rPr>
                <w:lang w:val="sr-Cyrl-RS"/>
              </w:rPr>
            </w:pPr>
            <w:r>
              <w:rPr>
                <w:lang w:val="sr-Cyrl-RS"/>
              </w:rPr>
              <w:t>13.06.2019.</w:t>
            </w:r>
          </w:p>
        </w:tc>
        <w:tc>
          <w:tcPr>
            <w:tcW w:w="1701" w:type="dxa"/>
          </w:tcPr>
          <w:p w:rsidR="00BB540A" w:rsidRDefault="00BB540A" w:rsidP="00B93110">
            <w:pPr>
              <w:rPr>
                <w:lang w:val="sr-Cyrl-RS"/>
              </w:rPr>
            </w:pPr>
            <w:r>
              <w:rPr>
                <w:lang w:val="sr-Cyrl-RS"/>
              </w:rPr>
              <w:t>Вапитачи , деца, глумци</w:t>
            </w:r>
          </w:p>
        </w:tc>
        <w:tc>
          <w:tcPr>
            <w:tcW w:w="1846" w:type="dxa"/>
          </w:tcPr>
          <w:p w:rsidR="00BB540A" w:rsidRPr="00BB540A" w:rsidRDefault="00BB540A" w:rsidP="00B93110">
            <w:pPr>
              <w:rPr>
                <w:lang w:val="sr-Cyrl-RS"/>
              </w:rPr>
            </w:pPr>
            <w:r>
              <w:rPr>
                <w:lang w:val="sr-Cyrl-RS"/>
              </w:rPr>
              <w:t>Сала вртића</w:t>
            </w:r>
          </w:p>
        </w:tc>
        <w:tc>
          <w:tcPr>
            <w:tcW w:w="2271" w:type="dxa"/>
          </w:tcPr>
          <w:p w:rsidR="00BB540A" w:rsidRDefault="00BB540A" w:rsidP="00B93110">
            <w:pPr>
              <w:rPr>
                <w:lang w:val="sr-Cyrl-RS"/>
              </w:rPr>
            </w:pPr>
            <w:r>
              <w:rPr>
                <w:lang w:val="sr-Cyrl-RS"/>
              </w:rPr>
              <w:t>Гледање поз. Предс.,интеракција деце и глумаца</w:t>
            </w:r>
          </w:p>
        </w:tc>
      </w:tr>
    </w:tbl>
    <w:p w:rsidR="00146216" w:rsidRDefault="00146216" w:rsidP="00146216">
      <w:pPr>
        <w:rPr>
          <w:lang w:val="sr-Cyrl-RS"/>
        </w:rPr>
      </w:pPr>
    </w:p>
    <w:p w:rsidR="00D64ECC" w:rsidRPr="00D64ECC" w:rsidRDefault="00D64ECC" w:rsidP="00D64ECC">
      <w:pPr>
        <w:pStyle w:val="ListParagraph"/>
        <w:ind w:left="840"/>
        <w:rPr>
          <w:b/>
          <w:lang w:val="sr-Latn-RS"/>
        </w:rPr>
      </w:pPr>
    </w:p>
    <w:p w:rsidR="00D64ECC" w:rsidRPr="00D64ECC" w:rsidRDefault="00D64ECC" w:rsidP="00D64ECC">
      <w:pPr>
        <w:pStyle w:val="ListParagraph"/>
        <w:ind w:left="840"/>
        <w:rPr>
          <w:b/>
          <w:lang w:val="sr-Latn-RS"/>
        </w:rPr>
      </w:pPr>
    </w:p>
    <w:p w:rsidR="00146216" w:rsidRPr="00A7184C" w:rsidRDefault="00A7184C" w:rsidP="00A207F2">
      <w:pPr>
        <w:pStyle w:val="ListParagraph"/>
        <w:numPr>
          <w:ilvl w:val="0"/>
          <w:numId w:val="11"/>
        </w:numPr>
        <w:rPr>
          <w:b/>
          <w:lang w:val="sr-Latn-RS"/>
        </w:rPr>
      </w:pPr>
      <w:r>
        <w:rPr>
          <w:b/>
          <w:lang w:val="sr-Cyrl-RS"/>
        </w:rPr>
        <w:lastRenderedPageBreak/>
        <w:t>Реализација сарадње са Основном школом ''Карађорђе''</w:t>
      </w:r>
    </w:p>
    <w:p w:rsidR="00146216" w:rsidRPr="007A2EE7" w:rsidRDefault="00146216" w:rsidP="00146216">
      <w:pPr>
        <w:rPr>
          <w:b/>
          <w:lang w:val="sr-Latn-RS"/>
        </w:rPr>
      </w:pPr>
    </w:p>
    <w:tbl>
      <w:tblPr>
        <w:tblStyle w:val="TableGrid"/>
        <w:tblW w:w="0" w:type="auto"/>
        <w:tblLook w:val="04A0" w:firstRow="1" w:lastRow="0" w:firstColumn="1" w:lastColumn="0" w:noHBand="0" w:noVBand="1"/>
      </w:tblPr>
      <w:tblGrid>
        <w:gridCol w:w="1894"/>
        <w:gridCol w:w="1805"/>
        <w:gridCol w:w="1901"/>
        <w:gridCol w:w="1826"/>
        <w:gridCol w:w="2150"/>
      </w:tblGrid>
      <w:tr w:rsidR="00146216" w:rsidTr="008B12F2">
        <w:tc>
          <w:tcPr>
            <w:tcW w:w="1894" w:type="dxa"/>
          </w:tcPr>
          <w:p w:rsidR="00146216" w:rsidRDefault="00146216" w:rsidP="00B93110">
            <w:pPr>
              <w:rPr>
                <w:b/>
                <w:lang w:val="sr-Latn-RS"/>
              </w:rPr>
            </w:pPr>
            <w:r w:rsidRPr="00932836">
              <w:rPr>
                <w:b/>
              </w:rPr>
              <w:t>АКТИВНОСТ</w:t>
            </w:r>
          </w:p>
        </w:tc>
        <w:tc>
          <w:tcPr>
            <w:tcW w:w="1805" w:type="dxa"/>
          </w:tcPr>
          <w:p w:rsidR="00146216" w:rsidRDefault="00146216" w:rsidP="00B93110">
            <w:pPr>
              <w:rPr>
                <w:b/>
                <w:lang w:val="sr-Latn-RS"/>
              </w:rPr>
            </w:pPr>
            <w:r w:rsidRPr="00932836">
              <w:rPr>
                <w:b/>
              </w:rPr>
              <w:t>ВРЕМЕ</w:t>
            </w:r>
          </w:p>
        </w:tc>
        <w:tc>
          <w:tcPr>
            <w:tcW w:w="1901" w:type="dxa"/>
          </w:tcPr>
          <w:p w:rsidR="00146216" w:rsidRDefault="00146216" w:rsidP="00B93110">
            <w:pPr>
              <w:rPr>
                <w:b/>
                <w:lang w:val="sr-Latn-RS"/>
              </w:rPr>
            </w:pPr>
            <w:r w:rsidRPr="00932836">
              <w:rPr>
                <w:b/>
              </w:rPr>
              <w:t>НОСИОЦИ</w:t>
            </w:r>
          </w:p>
        </w:tc>
        <w:tc>
          <w:tcPr>
            <w:tcW w:w="1826" w:type="dxa"/>
          </w:tcPr>
          <w:p w:rsidR="00146216" w:rsidRDefault="00146216" w:rsidP="00B93110">
            <w:pPr>
              <w:rPr>
                <w:b/>
                <w:lang w:val="sr-Latn-RS"/>
              </w:rPr>
            </w:pPr>
            <w:r w:rsidRPr="00932836">
              <w:rPr>
                <w:b/>
              </w:rPr>
              <w:t>МЕСТО</w:t>
            </w:r>
          </w:p>
        </w:tc>
        <w:tc>
          <w:tcPr>
            <w:tcW w:w="2150" w:type="dxa"/>
          </w:tcPr>
          <w:p w:rsidR="00146216" w:rsidRDefault="00146216" w:rsidP="00B93110">
            <w:pPr>
              <w:rPr>
                <w:b/>
                <w:lang w:val="sr-Latn-RS"/>
              </w:rPr>
            </w:pPr>
            <w:r w:rsidRPr="00932836">
              <w:rPr>
                <w:b/>
              </w:rPr>
              <w:t>НАЧИН ОСТВАРИВАЊА</w:t>
            </w:r>
          </w:p>
        </w:tc>
      </w:tr>
      <w:tr w:rsidR="00146216" w:rsidRPr="007A2EE7" w:rsidTr="008B12F2">
        <w:tc>
          <w:tcPr>
            <w:tcW w:w="1894" w:type="dxa"/>
          </w:tcPr>
          <w:p w:rsidR="00146216" w:rsidRPr="007A2EE7" w:rsidRDefault="00146216" w:rsidP="00B93110">
            <w:pPr>
              <w:rPr>
                <w:lang w:val="sr-Cyrl-RS"/>
              </w:rPr>
            </w:pPr>
            <w:r>
              <w:rPr>
                <w:lang w:val="sr-Cyrl-RS"/>
              </w:rPr>
              <w:t>''Трка за срећније детињство''</w:t>
            </w:r>
          </w:p>
        </w:tc>
        <w:tc>
          <w:tcPr>
            <w:tcW w:w="1805" w:type="dxa"/>
          </w:tcPr>
          <w:p w:rsidR="00146216" w:rsidRPr="007A2EE7" w:rsidRDefault="0044141C" w:rsidP="00B93110">
            <w:pPr>
              <w:rPr>
                <w:lang w:val="sr-Cyrl-RS"/>
              </w:rPr>
            </w:pPr>
            <w:r>
              <w:rPr>
                <w:lang w:val="sr-Cyrl-RS"/>
              </w:rPr>
              <w:t>12.10.2018</w:t>
            </w:r>
            <w:r w:rsidR="00146216">
              <w:rPr>
                <w:lang w:val="sr-Cyrl-RS"/>
              </w:rPr>
              <w:t>.</w:t>
            </w:r>
          </w:p>
        </w:tc>
        <w:tc>
          <w:tcPr>
            <w:tcW w:w="1901" w:type="dxa"/>
          </w:tcPr>
          <w:p w:rsidR="00146216" w:rsidRPr="007A2EE7" w:rsidRDefault="00146216" w:rsidP="00B93110">
            <w:pPr>
              <w:rPr>
                <w:lang w:val="sr-Cyrl-RS"/>
              </w:rPr>
            </w:pPr>
            <w:r>
              <w:rPr>
                <w:lang w:val="sr-Cyrl-RS"/>
              </w:rPr>
              <w:t>Црвени крст, ОШ, васпитачи, деца</w:t>
            </w:r>
          </w:p>
        </w:tc>
        <w:tc>
          <w:tcPr>
            <w:tcW w:w="1826" w:type="dxa"/>
          </w:tcPr>
          <w:p w:rsidR="00146216" w:rsidRPr="007A2EE7" w:rsidRDefault="00146216" w:rsidP="00B93110">
            <w:pPr>
              <w:rPr>
                <w:lang w:val="sr-Cyrl-RS"/>
              </w:rPr>
            </w:pPr>
            <w:r>
              <w:rPr>
                <w:lang w:val="sr-Cyrl-RS"/>
              </w:rPr>
              <w:t>Главна улица</w:t>
            </w:r>
          </w:p>
        </w:tc>
        <w:tc>
          <w:tcPr>
            <w:tcW w:w="2150" w:type="dxa"/>
          </w:tcPr>
          <w:p w:rsidR="00146216" w:rsidRPr="007A2EE7" w:rsidRDefault="00146216" w:rsidP="00B93110">
            <w:pPr>
              <w:rPr>
                <w:lang w:val="sr-Cyrl-RS"/>
              </w:rPr>
            </w:pPr>
            <w:r>
              <w:rPr>
                <w:lang w:val="sr-Cyrl-RS"/>
              </w:rPr>
              <w:t xml:space="preserve">Крос </w:t>
            </w:r>
          </w:p>
        </w:tc>
      </w:tr>
      <w:tr w:rsidR="0044141C" w:rsidRPr="007A2EE7" w:rsidTr="008B12F2">
        <w:tc>
          <w:tcPr>
            <w:tcW w:w="1894" w:type="dxa"/>
          </w:tcPr>
          <w:p w:rsidR="0044141C" w:rsidRDefault="0044141C" w:rsidP="00B93110">
            <w:pPr>
              <w:rPr>
                <w:lang w:val="sr-Cyrl-RS"/>
              </w:rPr>
            </w:pPr>
            <w:r>
              <w:rPr>
                <w:lang w:val="sr-Cyrl-RS"/>
              </w:rPr>
              <w:t>Радионица са децом, четвртог разреда</w:t>
            </w:r>
          </w:p>
        </w:tc>
        <w:tc>
          <w:tcPr>
            <w:tcW w:w="1805" w:type="dxa"/>
          </w:tcPr>
          <w:p w:rsidR="0044141C" w:rsidRDefault="0044141C" w:rsidP="00B93110">
            <w:pPr>
              <w:rPr>
                <w:lang w:val="sr-Cyrl-RS"/>
              </w:rPr>
            </w:pPr>
            <w:r>
              <w:rPr>
                <w:lang w:val="sr-Cyrl-RS"/>
              </w:rPr>
              <w:t>6.11.2018.</w:t>
            </w:r>
          </w:p>
        </w:tc>
        <w:tc>
          <w:tcPr>
            <w:tcW w:w="1901" w:type="dxa"/>
          </w:tcPr>
          <w:p w:rsidR="0044141C" w:rsidRDefault="0044141C" w:rsidP="00B93110">
            <w:pPr>
              <w:rPr>
                <w:lang w:val="sr-Cyrl-RS"/>
              </w:rPr>
            </w:pPr>
            <w:r>
              <w:rPr>
                <w:lang w:val="sr-Cyrl-RS"/>
              </w:rPr>
              <w:t>Учитељи, деца, васпитачи</w:t>
            </w:r>
          </w:p>
        </w:tc>
        <w:tc>
          <w:tcPr>
            <w:tcW w:w="1826" w:type="dxa"/>
          </w:tcPr>
          <w:p w:rsidR="0044141C" w:rsidRDefault="0044141C" w:rsidP="00B93110">
            <w:pPr>
              <w:rPr>
                <w:lang w:val="sr-Cyrl-RS"/>
              </w:rPr>
            </w:pPr>
            <w:r>
              <w:rPr>
                <w:lang w:val="sr-Cyrl-RS"/>
              </w:rPr>
              <w:t>Радне собе ППГ у Рачи</w:t>
            </w:r>
          </w:p>
        </w:tc>
        <w:tc>
          <w:tcPr>
            <w:tcW w:w="2150" w:type="dxa"/>
          </w:tcPr>
          <w:p w:rsidR="0044141C" w:rsidRDefault="0044141C" w:rsidP="00B93110">
            <w:pPr>
              <w:rPr>
                <w:lang w:val="sr-Cyrl-RS"/>
              </w:rPr>
            </w:pPr>
            <w:r>
              <w:rPr>
                <w:lang w:val="sr-Cyrl-RS"/>
              </w:rPr>
              <w:t xml:space="preserve">Израда </w:t>
            </w:r>
            <w:r w:rsidR="000F5411">
              <w:rPr>
                <w:lang w:val="sr-Cyrl-RS"/>
              </w:rPr>
              <w:t>животиња од природних материјала</w:t>
            </w:r>
          </w:p>
        </w:tc>
      </w:tr>
      <w:tr w:rsidR="000F5411" w:rsidRPr="007A2EE7" w:rsidTr="008B12F2">
        <w:tc>
          <w:tcPr>
            <w:tcW w:w="1894" w:type="dxa"/>
          </w:tcPr>
          <w:p w:rsidR="000F5411" w:rsidRDefault="000F5411" w:rsidP="00B93110">
            <w:pPr>
              <w:rPr>
                <w:lang w:val="sr-Cyrl-RS"/>
              </w:rPr>
            </w:pPr>
            <w:r>
              <w:rPr>
                <w:lang w:val="sr-Cyrl-RS"/>
              </w:rPr>
              <w:t>Новогодишња радионица, Трска,Доња Рача</w:t>
            </w:r>
          </w:p>
        </w:tc>
        <w:tc>
          <w:tcPr>
            <w:tcW w:w="1805" w:type="dxa"/>
          </w:tcPr>
          <w:p w:rsidR="000F5411" w:rsidRDefault="000F5411" w:rsidP="00B93110">
            <w:pPr>
              <w:rPr>
                <w:lang w:val="sr-Cyrl-RS"/>
              </w:rPr>
            </w:pPr>
            <w:r>
              <w:rPr>
                <w:lang w:val="sr-Cyrl-RS"/>
              </w:rPr>
              <w:t>18.12.2018.</w:t>
            </w:r>
          </w:p>
          <w:p w:rsidR="000F5411" w:rsidRDefault="000F5411" w:rsidP="00B93110">
            <w:pPr>
              <w:rPr>
                <w:lang w:val="sr-Cyrl-RS"/>
              </w:rPr>
            </w:pPr>
            <w:r>
              <w:rPr>
                <w:lang w:val="sr-Cyrl-RS"/>
              </w:rPr>
              <w:t>26.12.2018.</w:t>
            </w:r>
          </w:p>
        </w:tc>
        <w:tc>
          <w:tcPr>
            <w:tcW w:w="1901" w:type="dxa"/>
          </w:tcPr>
          <w:p w:rsidR="000F5411" w:rsidRDefault="000F5411" w:rsidP="00B93110">
            <w:pPr>
              <w:rPr>
                <w:lang w:val="sr-Cyrl-RS"/>
              </w:rPr>
            </w:pPr>
            <w:r>
              <w:rPr>
                <w:lang w:val="sr-Cyrl-RS"/>
              </w:rPr>
              <w:t>Учитељ, деца, васпитач</w:t>
            </w:r>
          </w:p>
        </w:tc>
        <w:tc>
          <w:tcPr>
            <w:tcW w:w="1826" w:type="dxa"/>
          </w:tcPr>
          <w:p w:rsidR="000F5411" w:rsidRDefault="000F5411" w:rsidP="00B93110">
            <w:pPr>
              <w:rPr>
                <w:lang w:val="sr-Cyrl-RS"/>
              </w:rPr>
            </w:pPr>
            <w:r>
              <w:rPr>
                <w:lang w:val="sr-Cyrl-RS"/>
              </w:rPr>
              <w:t>Радна соба ППГ Трска, Доња Рача</w:t>
            </w:r>
          </w:p>
        </w:tc>
        <w:tc>
          <w:tcPr>
            <w:tcW w:w="2150" w:type="dxa"/>
          </w:tcPr>
          <w:p w:rsidR="000F5411" w:rsidRDefault="000F5411" w:rsidP="00B93110">
            <w:pPr>
              <w:rPr>
                <w:lang w:val="sr-Cyrl-RS"/>
              </w:rPr>
            </w:pPr>
            <w:r>
              <w:rPr>
                <w:lang w:val="sr-Cyrl-RS"/>
              </w:rPr>
              <w:t>Израда новогодишњих капа и украса</w:t>
            </w:r>
          </w:p>
        </w:tc>
      </w:tr>
      <w:tr w:rsidR="000F5411" w:rsidRPr="007A2EE7" w:rsidTr="008B12F2">
        <w:tc>
          <w:tcPr>
            <w:tcW w:w="1894" w:type="dxa"/>
          </w:tcPr>
          <w:p w:rsidR="000F5411" w:rsidRDefault="000F5411" w:rsidP="00B93110">
            <w:pPr>
              <w:rPr>
                <w:lang w:val="sr-Cyrl-RS"/>
              </w:rPr>
            </w:pPr>
            <w:r>
              <w:rPr>
                <w:lang w:val="sr-Cyrl-RS"/>
              </w:rPr>
              <w:t>Новогодишња проиредба са О.Ш. В.Крчмаре, Трска</w:t>
            </w:r>
          </w:p>
        </w:tc>
        <w:tc>
          <w:tcPr>
            <w:tcW w:w="1805" w:type="dxa"/>
          </w:tcPr>
          <w:p w:rsidR="000F5411" w:rsidRDefault="000F5411" w:rsidP="00B93110">
            <w:pPr>
              <w:rPr>
                <w:lang w:val="sr-Cyrl-RS"/>
              </w:rPr>
            </w:pPr>
            <w:r>
              <w:rPr>
                <w:lang w:val="sr-Cyrl-RS"/>
              </w:rPr>
              <w:t>31.12.2018.</w:t>
            </w:r>
          </w:p>
        </w:tc>
        <w:tc>
          <w:tcPr>
            <w:tcW w:w="1901" w:type="dxa"/>
          </w:tcPr>
          <w:p w:rsidR="000F5411" w:rsidRDefault="000F5411" w:rsidP="00B93110">
            <w:pPr>
              <w:rPr>
                <w:lang w:val="sr-Cyrl-RS"/>
              </w:rPr>
            </w:pPr>
            <w:r>
              <w:rPr>
                <w:lang w:val="sr-Cyrl-RS"/>
              </w:rPr>
              <w:t>Васпитач, учитељ, деца</w:t>
            </w:r>
          </w:p>
        </w:tc>
        <w:tc>
          <w:tcPr>
            <w:tcW w:w="1826" w:type="dxa"/>
          </w:tcPr>
          <w:p w:rsidR="000F5411" w:rsidRDefault="000F5411" w:rsidP="00B93110">
            <w:pPr>
              <w:rPr>
                <w:lang w:val="sr-Cyrl-RS"/>
              </w:rPr>
            </w:pPr>
            <w:r>
              <w:rPr>
                <w:lang w:val="sr-Cyrl-RS"/>
              </w:rPr>
              <w:t>Школа у В.К. и школа у трсци</w:t>
            </w:r>
          </w:p>
        </w:tc>
        <w:tc>
          <w:tcPr>
            <w:tcW w:w="2150" w:type="dxa"/>
          </w:tcPr>
          <w:p w:rsidR="000F5411" w:rsidRDefault="000F5411" w:rsidP="00B93110">
            <w:pPr>
              <w:rPr>
                <w:lang w:val="sr-Cyrl-RS"/>
              </w:rPr>
            </w:pPr>
            <w:r>
              <w:rPr>
                <w:lang w:val="sr-Cyrl-RS"/>
              </w:rPr>
              <w:t>Извођење приредбе</w:t>
            </w:r>
          </w:p>
        </w:tc>
      </w:tr>
      <w:tr w:rsidR="00146216" w:rsidRPr="007A2EE7" w:rsidTr="008B12F2">
        <w:tc>
          <w:tcPr>
            <w:tcW w:w="1894" w:type="dxa"/>
          </w:tcPr>
          <w:p w:rsidR="00146216" w:rsidRPr="00D273D5" w:rsidRDefault="00146216" w:rsidP="00B93110">
            <w:pPr>
              <w:rPr>
                <w:lang w:val="sr-Cyrl-RS"/>
              </w:rPr>
            </w:pPr>
            <w:r>
              <w:rPr>
                <w:lang w:val="sr-Cyrl-RS"/>
              </w:rPr>
              <w:t>Светосавска академија</w:t>
            </w:r>
          </w:p>
        </w:tc>
        <w:tc>
          <w:tcPr>
            <w:tcW w:w="1805" w:type="dxa"/>
          </w:tcPr>
          <w:p w:rsidR="00146216" w:rsidRPr="00D273D5" w:rsidRDefault="004B552E" w:rsidP="00B93110">
            <w:pPr>
              <w:rPr>
                <w:lang w:val="sr-Cyrl-RS"/>
              </w:rPr>
            </w:pPr>
            <w:r>
              <w:rPr>
                <w:lang w:val="sr-Cyrl-RS"/>
              </w:rPr>
              <w:t>26.и 27.1.2019</w:t>
            </w:r>
            <w:r w:rsidR="00146216">
              <w:rPr>
                <w:lang w:val="sr-Cyrl-RS"/>
              </w:rPr>
              <w:t>.</w:t>
            </w:r>
          </w:p>
        </w:tc>
        <w:tc>
          <w:tcPr>
            <w:tcW w:w="1901" w:type="dxa"/>
          </w:tcPr>
          <w:p w:rsidR="00146216" w:rsidRPr="00D273D5" w:rsidRDefault="00146216" w:rsidP="00B93110">
            <w:pPr>
              <w:rPr>
                <w:lang w:val="sr-Cyrl-RS"/>
              </w:rPr>
            </w:pPr>
            <w:r>
              <w:rPr>
                <w:lang w:val="sr-Cyrl-RS"/>
              </w:rPr>
              <w:t>Директори ПУ и ОШ, васпитачи, деца, учитељи</w:t>
            </w:r>
          </w:p>
        </w:tc>
        <w:tc>
          <w:tcPr>
            <w:tcW w:w="1826" w:type="dxa"/>
          </w:tcPr>
          <w:p w:rsidR="00146216" w:rsidRPr="00D273D5" w:rsidRDefault="00146216" w:rsidP="00B93110">
            <w:pPr>
              <w:rPr>
                <w:lang w:val="sr-Cyrl-RS"/>
              </w:rPr>
            </w:pPr>
            <w:r>
              <w:rPr>
                <w:lang w:val="sr-Cyrl-RS"/>
              </w:rPr>
              <w:t>Културни центар</w:t>
            </w:r>
          </w:p>
        </w:tc>
        <w:tc>
          <w:tcPr>
            <w:tcW w:w="2150" w:type="dxa"/>
          </w:tcPr>
          <w:p w:rsidR="00146216" w:rsidRPr="00D273D5" w:rsidRDefault="00146216" w:rsidP="00B93110">
            <w:pPr>
              <w:rPr>
                <w:lang w:val="sr-Cyrl-RS"/>
              </w:rPr>
            </w:pPr>
            <w:r>
              <w:rPr>
                <w:lang w:val="sr-Cyrl-RS"/>
              </w:rPr>
              <w:t>Приредба за прославу дана Светог Саве</w:t>
            </w:r>
          </w:p>
        </w:tc>
      </w:tr>
      <w:tr w:rsidR="00146216" w:rsidRPr="007A2EE7" w:rsidTr="008B12F2">
        <w:tc>
          <w:tcPr>
            <w:tcW w:w="1894" w:type="dxa"/>
          </w:tcPr>
          <w:p w:rsidR="00146216" w:rsidRPr="00D273D5" w:rsidRDefault="00146216" w:rsidP="00B93110">
            <w:pPr>
              <w:rPr>
                <w:lang w:val="sr-Cyrl-RS"/>
              </w:rPr>
            </w:pPr>
            <w:r>
              <w:rPr>
                <w:lang w:val="sr-Cyrl-RS"/>
              </w:rPr>
              <w:t>''Ускршња радионица''</w:t>
            </w:r>
          </w:p>
        </w:tc>
        <w:tc>
          <w:tcPr>
            <w:tcW w:w="1805" w:type="dxa"/>
          </w:tcPr>
          <w:p w:rsidR="00146216" w:rsidRPr="00D273D5" w:rsidRDefault="0005376F" w:rsidP="00B93110">
            <w:pPr>
              <w:rPr>
                <w:lang w:val="sr-Cyrl-RS"/>
              </w:rPr>
            </w:pPr>
            <w:r>
              <w:rPr>
                <w:lang w:val="sr-Cyrl-RS"/>
              </w:rPr>
              <w:t xml:space="preserve"> Од 22.-25.04.2019</w:t>
            </w:r>
            <w:r w:rsidR="00146216">
              <w:rPr>
                <w:lang w:val="sr-Cyrl-RS"/>
              </w:rPr>
              <w:t>.</w:t>
            </w:r>
          </w:p>
        </w:tc>
        <w:tc>
          <w:tcPr>
            <w:tcW w:w="1901" w:type="dxa"/>
          </w:tcPr>
          <w:p w:rsidR="00146216" w:rsidRPr="00D273D5" w:rsidRDefault="00146216" w:rsidP="00B93110">
            <w:pPr>
              <w:rPr>
                <w:lang w:val="sr-Cyrl-RS"/>
              </w:rPr>
            </w:pPr>
            <w:r>
              <w:rPr>
                <w:lang w:val="sr-Cyrl-RS"/>
              </w:rPr>
              <w:t>Васпитачи, учитељи, деца</w:t>
            </w:r>
          </w:p>
        </w:tc>
        <w:tc>
          <w:tcPr>
            <w:tcW w:w="1826" w:type="dxa"/>
          </w:tcPr>
          <w:p w:rsidR="00146216" w:rsidRPr="00D273D5" w:rsidRDefault="00146216" w:rsidP="00B93110">
            <w:pPr>
              <w:rPr>
                <w:lang w:val="sr-Cyrl-RS"/>
              </w:rPr>
            </w:pPr>
            <w:r>
              <w:rPr>
                <w:lang w:val="sr-Cyrl-RS"/>
              </w:rPr>
              <w:t>ОШ ''Карађорђе''</w:t>
            </w:r>
          </w:p>
        </w:tc>
        <w:tc>
          <w:tcPr>
            <w:tcW w:w="2150" w:type="dxa"/>
          </w:tcPr>
          <w:p w:rsidR="00146216" w:rsidRPr="00D273D5" w:rsidRDefault="00146216" w:rsidP="00B93110">
            <w:pPr>
              <w:rPr>
                <w:lang w:val="sr-Cyrl-RS"/>
              </w:rPr>
            </w:pPr>
            <w:r>
              <w:rPr>
                <w:lang w:val="sr-Cyrl-RS"/>
              </w:rPr>
              <w:t>Шарање и украшавање ускршњих јаја</w:t>
            </w:r>
          </w:p>
        </w:tc>
      </w:tr>
      <w:tr w:rsidR="00146216" w:rsidRPr="007A2EE7" w:rsidTr="008B12F2">
        <w:tc>
          <w:tcPr>
            <w:tcW w:w="1894" w:type="dxa"/>
          </w:tcPr>
          <w:p w:rsidR="00146216" w:rsidRDefault="00146216" w:rsidP="00B93110">
            <w:pPr>
              <w:rPr>
                <w:lang w:val="sr-Cyrl-RS"/>
              </w:rPr>
            </w:pPr>
            <w:r>
              <w:rPr>
                <w:lang w:val="sr-Cyrl-RS"/>
              </w:rPr>
              <w:t>Посета педагогу ОШ</w:t>
            </w:r>
          </w:p>
        </w:tc>
        <w:tc>
          <w:tcPr>
            <w:tcW w:w="1805" w:type="dxa"/>
          </w:tcPr>
          <w:p w:rsidR="00146216" w:rsidRDefault="0005376F" w:rsidP="00B93110">
            <w:pPr>
              <w:rPr>
                <w:lang w:val="sr-Cyrl-RS"/>
              </w:rPr>
            </w:pPr>
            <w:r>
              <w:rPr>
                <w:lang w:val="sr-Cyrl-RS"/>
              </w:rPr>
              <w:t>Од.14.05.-23</w:t>
            </w:r>
            <w:r w:rsidR="00146216">
              <w:rPr>
                <w:lang w:val="sr-Cyrl-RS"/>
              </w:rPr>
              <w:t>.</w:t>
            </w:r>
            <w:r>
              <w:rPr>
                <w:lang w:val="sr-Cyrl-RS"/>
              </w:rPr>
              <w:t>05.2019</w:t>
            </w:r>
            <w:r w:rsidR="00146216">
              <w:rPr>
                <w:lang w:val="sr-Cyrl-RS"/>
              </w:rPr>
              <w:t>.</w:t>
            </w:r>
          </w:p>
        </w:tc>
        <w:tc>
          <w:tcPr>
            <w:tcW w:w="1901" w:type="dxa"/>
          </w:tcPr>
          <w:p w:rsidR="00146216" w:rsidRDefault="00146216" w:rsidP="00B93110">
            <w:pPr>
              <w:rPr>
                <w:lang w:val="sr-Cyrl-RS"/>
              </w:rPr>
            </w:pPr>
            <w:r>
              <w:rPr>
                <w:lang w:val="sr-Cyrl-RS"/>
              </w:rPr>
              <w:t xml:space="preserve">Педагог, васпитачи,деца, родитељи </w:t>
            </w:r>
          </w:p>
        </w:tc>
        <w:tc>
          <w:tcPr>
            <w:tcW w:w="1826" w:type="dxa"/>
          </w:tcPr>
          <w:p w:rsidR="00146216" w:rsidRDefault="00146216" w:rsidP="00B93110">
            <w:pPr>
              <w:rPr>
                <w:lang w:val="sr-Cyrl-RS"/>
              </w:rPr>
            </w:pPr>
            <w:r>
              <w:rPr>
                <w:lang w:val="sr-Cyrl-RS"/>
              </w:rPr>
              <w:t>Просторије ОШ ''Карађорђе''</w:t>
            </w:r>
          </w:p>
        </w:tc>
        <w:tc>
          <w:tcPr>
            <w:tcW w:w="2150" w:type="dxa"/>
          </w:tcPr>
          <w:p w:rsidR="00146216" w:rsidRDefault="00146216" w:rsidP="00B93110">
            <w:pPr>
              <w:rPr>
                <w:lang w:val="sr-Cyrl-RS"/>
              </w:rPr>
            </w:pPr>
            <w:r>
              <w:rPr>
                <w:lang w:val="sr-Cyrl-RS"/>
              </w:rPr>
              <w:t>Тестирање деце за полазак у први разред</w:t>
            </w:r>
          </w:p>
        </w:tc>
      </w:tr>
      <w:tr w:rsidR="00146216" w:rsidRPr="007A2EE7" w:rsidTr="008B12F2">
        <w:tc>
          <w:tcPr>
            <w:tcW w:w="1894" w:type="dxa"/>
          </w:tcPr>
          <w:p w:rsidR="00146216" w:rsidRDefault="00146216" w:rsidP="00B93110">
            <w:pPr>
              <w:rPr>
                <w:lang w:val="sr-Cyrl-RS"/>
              </w:rPr>
            </w:pPr>
            <w:r>
              <w:rPr>
                <w:lang w:val="sr-Cyrl-RS"/>
              </w:rPr>
              <w:t>„Трка за срећније детињство“</w:t>
            </w:r>
          </w:p>
        </w:tc>
        <w:tc>
          <w:tcPr>
            <w:tcW w:w="1805" w:type="dxa"/>
          </w:tcPr>
          <w:p w:rsidR="00146216" w:rsidRDefault="0005376F" w:rsidP="00B93110">
            <w:pPr>
              <w:rPr>
                <w:lang w:val="sr-Cyrl-RS"/>
              </w:rPr>
            </w:pPr>
            <w:r>
              <w:rPr>
                <w:lang w:val="sr-Cyrl-RS"/>
              </w:rPr>
              <w:t>10</w:t>
            </w:r>
            <w:r w:rsidR="00146216">
              <w:rPr>
                <w:lang w:val="sr-Cyrl-RS"/>
              </w:rPr>
              <w:t>.5.2018.</w:t>
            </w:r>
          </w:p>
        </w:tc>
        <w:tc>
          <w:tcPr>
            <w:tcW w:w="1901" w:type="dxa"/>
          </w:tcPr>
          <w:p w:rsidR="00146216" w:rsidRDefault="00146216" w:rsidP="00B93110">
            <w:pPr>
              <w:rPr>
                <w:lang w:val="sr-Cyrl-RS"/>
              </w:rPr>
            </w:pPr>
            <w:r>
              <w:rPr>
                <w:lang w:val="sr-Cyrl-RS"/>
              </w:rPr>
              <w:t>Црвени крст. ОШ, васпитачи, деца</w:t>
            </w:r>
          </w:p>
        </w:tc>
        <w:tc>
          <w:tcPr>
            <w:tcW w:w="1826" w:type="dxa"/>
          </w:tcPr>
          <w:p w:rsidR="00146216" w:rsidRDefault="00146216" w:rsidP="00B93110">
            <w:pPr>
              <w:rPr>
                <w:lang w:val="sr-Cyrl-RS"/>
              </w:rPr>
            </w:pPr>
            <w:r>
              <w:rPr>
                <w:lang w:val="sr-Cyrl-RS"/>
              </w:rPr>
              <w:t>Игралиште ''Карађорђе''</w:t>
            </w:r>
          </w:p>
        </w:tc>
        <w:tc>
          <w:tcPr>
            <w:tcW w:w="2150" w:type="dxa"/>
          </w:tcPr>
          <w:p w:rsidR="00146216" w:rsidRDefault="00146216" w:rsidP="00B93110">
            <w:pPr>
              <w:rPr>
                <w:lang w:val="sr-Cyrl-RS"/>
              </w:rPr>
            </w:pPr>
            <w:r>
              <w:rPr>
                <w:lang w:val="sr-Cyrl-RS"/>
              </w:rPr>
              <w:t>Крос</w:t>
            </w:r>
          </w:p>
        </w:tc>
      </w:tr>
    </w:tbl>
    <w:p w:rsidR="00D64ECC" w:rsidRDefault="00D64ECC" w:rsidP="00146216">
      <w:pPr>
        <w:rPr>
          <w:b/>
          <w:lang w:val="sr-Cyrl-RS"/>
        </w:rPr>
      </w:pPr>
    </w:p>
    <w:p w:rsidR="00D64ECC" w:rsidRDefault="00D64ECC" w:rsidP="00146216">
      <w:pPr>
        <w:rPr>
          <w:b/>
          <w:lang w:val="sr-Cyrl-RS"/>
        </w:rPr>
      </w:pPr>
    </w:p>
    <w:p w:rsidR="00D626BD" w:rsidRDefault="004B71FA" w:rsidP="00146216">
      <w:pPr>
        <w:rPr>
          <w:b/>
          <w:lang w:val="sr-Cyrl-RS"/>
        </w:rPr>
      </w:pPr>
      <w:r>
        <w:rPr>
          <w:b/>
          <w:lang w:val="sr-Latn-RS"/>
        </w:rPr>
        <w:t xml:space="preserve">VII </w:t>
      </w:r>
      <w:r w:rsidR="00D626BD">
        <w:rPr>
          <w:b/>
          <w:lang w:val="sr-Cyrl-RS"/>
        </w:rPr>
        <w:t>ТИМ ЗА ОБЕЗБЕЂИВАЊЕ КВАЛИТЕТА И РАЗВОЈ УСТАНОВЕ</w:t>
      </w:r>
    </w:p>
    <w:p w:rsidR="00D626BD" w:rsidRDefault="00D626BD" w:rsidP="00146216">
      <w:pPr>
        <w:rPr>
          <w:b/>
          <w:lang w:val="sr-Cyrl-RS"/>
        </w:rPr>
      </w:pPr>
    </w:p>
    <w:p w:rsidR="00D626BD" w:rsidRDefault="00D626BD" w:rsidP="00D626BD">
      <w:pPr>
        <w:jc w:val="both"/>
      </w:pPr>
      <w:r>
        <w:t>Тим за обезбеђивање квалитета и развој установе окупио је своје чланове и одржао једанаест састанака у току радне 2018. / 2019. год.</w:t>
      </w:r>
    </w:p>
    <w:p w:rsidR="00D626BD" w:rsidRDefault="00D626BD" w:rsidP="00D626BD">
      <w:pPr>
        <w:jc w:val="both"/>
      </w:pPr>
      <w:r>
        <w:t>На састанку Васпитно – обрзовног већа одржаног 27. 8. 2018. год. директорка је донела одлуку о формирању Тима за обезбеђивање квалитета и развој установе и изабрани су чланови који ће чинити Тим за обезбеђивање квалитета и развој установе.</w:t>
      </w:r>
    </w:p>
    <w:p w:rsidR="00D626BD" w:rsidRDefault="00D626BD" w:rsidP="00D626BD">
      <w:pPr>
        <w:jc w:val="both"/>
      </w:pPr>
      <w:r>
        <w:t>На састанку Тима одржаног 30. 8. 2018. год. чланови Тима изабрали су међу собом председника Тима за обезбеђивање квалитета и развој установе М. Николић и заменика И. Николић, који је у обавези да води састанке Тима када је председник Тима спречен.</w:t>
      </w:r>
    </w:p>
    <w:p w:rsidR="00D626BD" w:rsidRDefault="00D626BD" w:rsidP="00D626BD">
      <w:pPr>
        <w:jc w:val="both"/>
      </w:pPr>
      <w:r>
        <w:lastRenderedPageBreak/>
        <w:t>На овом састанку чланови Тима израдили су и План рада Тима за обезбеђивање квалитета и развој установе за радну 2018. / 2019. год. План садржи планиране ак</w:t>
      </w:r>
      <w:r w:rsidR="00D64ECC">
        <w:t xml:space="preserve">тивности које ће </w:t>
      </w:r>
      <w:r w:rsidR="00D64ECC">
        <w:rPr>
          <w:lang w:val="sr-Cyrl-RS"/>
        </w:rPr>
        <w:t>се</w:t>
      </w:r>
      <w:r>
        <w:t xml:space="preserve"> реализовати на састанцима, носиоце активности,</w:t>
      </w:r>
      <w:r w:rsidR="00D64ECC">
        <w:t xml:space="preserve"> време одржавања и индикаторе (доказе</w:t>
      </w:r>
      <w:r>
        <w:t>).</w:t>
      </w:r>
    </w:p>
    <w:p w:rsidR="00D626BD" w:rsidRDefault="00D626BD" w:rsidP="00D626BD">
      <w:pPr>
        <w:jc w:val="both"/>
      </w:pPr>
      <w:r>
        <w:t>На састанку Тима одржаног 13. 11. 2018. год. чланови Тима прегледали су и анализирали извештаје које су поднели руководиоци Тимова и Актива и утврдили су да васпитачи и медиц. сестре васпитачи остварују садржаје Предшколског програма, као и Годишњег плана рада. Планови Тимова и Актива усклађени су са Новим Правилником о стандардима квалитета рада који је донет 23. 7. 2018. год. Нови Правилник садржи четири кључне области и то: Васпитно – образовни рад, Подршка деци породици, Професионална заједница учења, Управљање и организација.</w:t>
      </w:r>
    </w:p>
    <w:p w:rsidR="00D626BD" w:rsidRDefault="00D626BD" w:rsidP="00D626BD">
      <w:pPr>
        <w:jc w:val="both"/>
      </w:pPr>
      <w:r>
        <w:t xml:space="preserve"> На Управном одбору 14. 9. 2018. год. усвојен је и Анекс Развојног плана који је усклађен са новим стандардима. </w:t>
      </w:r>
    </w:p>
    <w:p w:rsidR="00D626BD" w:rsidRDefault="00D626BD" w:rsidP="00D626BD">
      <w:pPr>
        <w:jc w:val="both"/>
      </w:pPr>
      <w:r>
        <w:t>Дана 16. 10. предшколску установу посетила је просветна саветница Љиљана Сретеновић и представила нам нове Основе програма.</w:t>
      </w:r>
    </w:p>
    <w:p w:rsidR="00D626BD" w:rsidRDefault="00D626BD" w:rsidP="00D626BD">
      <w:pPr>
        <w:jc w:val="both"/>
      </w:pPr>
      <w:r>
        <w:t>Тим за самовредновање израдио је План рада Тима и План самовредновања у складу са Новим Правилником о стандардима квалитета рада Кључна област тј. област коју Тим самовреднује у овој радној години је Управљање и организација.</w:t>
      </w:r>
    </w:p>
    <w:p w:rsidR="00D626BD" w:rsidRDefault="00D626BD" w:rsidP="00D626BD">
      <w:pPr>
        <w:jc w:val="both"/>
      </w:pPr>
      <w:r>
        <w:t xml:space="preserve"> На овом састанку Тим је дао предлог да планирају тематски тј. пројектно и да у овој радној 2018. / 2019. год. реализују активности користећи природне материјале кроз тему  „ИГРЕ У ПРИРОДИ“,  укључујући родитеље и локалну средину.</w:t>
      </w:r>
    </w:p>
    <w:p w:rsidR="00D626BD" w:rsidRDefault="00D626BD" w:rsidP="00D626BD">
      <w:pPr>
        <w:jc w:val="both"/>
      </w:pPr>
      <w:r>
        <w:t>Тим за обезбеђивање квалитета и развој установе састао се дана 16. 1. 2019. год. и одржао састанак на коме је руководилац Тима за професионални развој А. Ђурђевић поднела извештај о петогодишњем стручном усавршавању васпитача и медиц. сестара васпитача како у установи, тако и ван установе. Тим је установио да су сви васпитачи и медиц. сестре васпитачи  предали извештаје Тима за професионални развој, а анализом извештаја  Тим је установио да сви васпитачи и медиц. сестре васпитачи који су у радном односу у установи пет и више година остварују потребан број сати за стручно усавршавање ( на годишњем нивоу 44 у установи и 20 ван установе ). Васпитачима и медиц. сестрама васпитачима који су рдни однос засновали у овој или прошлој години установа омогућава да остваре сате стручног усавршавања у установи и ван ње.</w:t>
      </w:r>
    </w:p>
    <w:p w:rsidR="00D626BD" w:rsidRDefault="00D626BD" w:rsidP="00D626BD">
      <w:pPr>
        <w:jc w:val="both"/>
      </w:pPr>
      <w:r>
        <w:t>Тим за професионални развој донео је и Правилник о сталном стручном усавршавању и напредовању у октобру 2018. год. Правилник је усвојен на састанку Управног одбора 27. 12. 2018. год.</w:t>
      </w:r>
    </w:p>
    <w:p w:rsidR="00D626BD" w:rsidRDefault="00D626BD" w:rsidP="00D626BD">
      <w:pPr>
        <w:jc w:val="both"/>
      </w:pPr>
      <w:r>
        <w:t>На састанку Тима за обезбеђивање квалитета и развој установе одржаног 23. 1. 2019. год. чланови Тима израдили су полугодишњи извештај о раду Тима за радну 2018. / 2019. год.</w:t>
      </w:r>
    </w:p>
    <w:p w:rsidR="00D626BD" w:rsidRDefault="00D626BD" w:rsidP="00D626BD">
      <w:pPr>
        <w:jc w:val="both"/>
      </w:pPr>
      <w:r>
        <w:t>У другом полугодишту Тим је наставио да анализира рад Актива и прати остваривање Предшколског програма и Годишњег плана рада. Руководиоци Актива предали су своје извештаје о раду  који су анализирани на састанку одржаним 22. 2. 2019 год. Како је предлог мера, а и препорука Тима да се реализује пројекат Игре у природи – игре природним материјалима, васпитачи и медицинске сестре васпитачи реализовали су бројне активности што на отвореном простору – игре на снегу, тако и у радним собама. На предлог Тима формираће у наредном периоду и Сензорне центре у радним собама. Циљ је да се центри обогате природним материјалима и да се створи подстицајна средина. Васпитачи и медицинске сестре васпитачи реализовали су и бројне радионице са родитељима и школском децом.</w:t>
      </w:r>
    </w:p>
    <w:p w:rsidR="00D626BD" w:rsidRDefault="00D626BD" w:rsidP="00D626BD">
      <w:pPr>
        <w:jc w:val="both"/>
      </w:pPr>
      <w:r>
        <w:lastRenderedPageBreak/>
        <w:t>На састанку одржаном 22. 2. 2019. год. извештај је поднела и И. Николић, руководилац Тима за самовредновање. Она је истакла да је Тим за самовредновање прегледао документа установе ( ГП, РП, ПП ) у оквиру стандарда 4.1., прегледао Акта о систематизацији радних места, прегледао документацију васпитача и медицинских сестара васпитача, записнике са састанака Актива и Тимова, израдили су анкета за васпитаче и медицинске сестре васпитаче у оквиру стандарда 4.2. Организација рада установе је је ефикасна и делотворна.</w:t>
      </w:r>
    </w:p>
    <w:p w:rsidR="00D626BD" w:rsidRDefault="00D626BD" w:rsidP="00D626BD">
      <w:pPr>
        <w:jc w:val="both"/>
      </w:pPr>
      <w:r>
        <w:t>Дана 21 2. 2019. год.  предшколску установу посетила је и Љ. Сретеновић, просветни саветник Школске управе из Крагујевца.Саветница је окупила васпитаче и одржала радионицу, а тема састанка биле су Нове Основе програма.</w:t>
      </w:r>
    </w:p>
    <w:p w:rsidR="00D626BD" w:rsidRDefault="00D626BD" w:rsidP="00D626BD">
      <w:pPr>
        <w:jc w:val="both"/>
      </w:pPr>
      <w:r>
        <w:t>На састанку Тима за обезбеђивање квалитета и развој установе одржаног 27. 3. 2019. год. извештај је поднела Милица Маринковић Милутиновић, руководилац Тима за заштиту од дискриминације, насиља, злостављања и занемаривања. Анализом извештаја дошли смо до закључка да Тим одржава састанке по Плану рада Тима. Препорука Тима за обезбеђивање квалитета и развој установе је да настави са активностима како са децом, тако и са родитељима на сузбијању сваке врсте вршњачког насиља. Као и да се организују едукативна предавања за родитеље, радионице на тему вршњачког насиља и начини сузбијања.</w:t>
      </w:r>
    </w:p>
    <w:p w:rsidR="00D626BD" w:rsidRDefault="00D626BD" w:rsidP="00D626BD">
      <w:pPr>
        <w:jc w:val="both"/>
      </w:pPr>
      <w:r>
        <w:t>У априлу месецу Тим је одржао састанак 22. 4. 2019. год. и анализирао извештаје Тима за инклузивно образовање и извештаје личних пратилаца. Извештаје су поднеле Снежана Танић, руководилац Тима за инклузивно образовање и лични пратиоци деце М. Ш. и П. Ш., Данијела Миловановић и Маријана Савић. На основу прикупљење документације уписани су дечациМ. Ш и П. Ш. којима је потребна додатна подршкау васпитно – образовном раду. Дечацима су додељени лични пратиоци који заједно са васпитачима и родитељима прате њихов развој и напредовање. У току радне године израђен је педагошки профил за дечаке, континуирано се прати напредовање деце. Чланови Тима сарађују са Интерресорном комисијом.</w:t>
      </w:r>
    </w:p>
    <w:p w:rsidR="00D626BD" w:rsidRPr="006C295A" w:rsidRDefault="00D626BD" w:rsidP="00D626BD">
      <w:pPr>
        <w:jc w:val="both"/>
      </w:pPr>
      <w:r>
        <w:t xml:space="preserve"> Дана 20. 5. 2019. одржан је састанак Тима за обезбеђивање квалитета и развој установе на коме су чланови Тима анализирали извештаје о раду Актива и праћење остваривања Предшколског програма и Годишњег плана рада, као и реализоване препоруке које је Тим наложио. У својим извештајима руководиоци Актива навели су реализоване активности у протеклом периоду у области васпитно – образовног рада, као и реализоване активности у сарадњи са породицом и локалном заједницом и стручном усавршавању васпитачаа и медицинских сестара васпитача. Активи су реализовали активности пратећи Предшколски програм и Годишњи план рада. Руководиоци Актива поднели су и извештаје о реализованим активностима , пројекат „Игре у природи – игре природним материјалима“. Истакли су да су у радним собама формирани центри обогаћени природним материјалима и да су реализоване бројне активности са децом и родитељима које су приказане на изложби која је била оранизована у фоајеу Културног центра 29. 5. 2019. гд. у оквиру завршне приредбе.</w:t>
      </w:r>
    </w:p>
    <w:p w:rsidR="00D626BD" w:rsidRPr="006C295A" w:rsidRDefault="00D626BD" w:rsidP="00D626BD">
      <w:pPr>
        <w:jc w:val="both"/>
      </w:pPr>
      <w:r>
        <w:t xml:space="preserve">На састанку Тима одржаног 13. 6. 2019. год. завршне извештаје предали су руководиоци Тимова и руководилац Стручног Актива за развојно планирање.  Анализирајући извештаје дошли смо до закључка да су се сви Тимови, као и САРП окупљали у складу са Планом рада и да су реализовали активности према Плану рада, као и начине остваривања, носиоцима и динамиком. </w:t>
      </w:r>
    </w:p>
    <w:p w:rsidR="00D626BD" w:rsidRDefault="00D626BD" w:rsidP="00D626BD">
      <w:pPr>
        <w:jc w:val="both"/>
      </w:pPr>
      <w:r>
        <w:lastRenderedPageBreak/>
        <w:t xml:space="preserve">Препоруке које је Тим за обезбеђивање квалитета и развој установе предложио реализовали су у складу активностима које су планиране планом и програмом рада Тимова. </w:t>
      </w:r>
    </w:p>
    <w:p w:rsidR="00D626BD" w:rsidRDefault="00D626BD" w:rsidP="00D626BD">
      <w:pPr>
        <w:jc w:val="both"/>
      </w:pPr>
      <w:r>
        <w:t>Руководилац Стручног Актива за развојно планирање Б. Петровић нагласила је да ће до новембра месеца направити нови Развојни план који ће проистећи из процеса самовредновања, вредновања предходног Развојног плана и извештаја и СВОТ анализа које ће попуњавати чланови УО, СР и сви запослени.  А област коју ће у 2019. / 2020. год. самовредновати Тим за самовредновање биће Васпитно – образовни рад.</w:t>
      </w:r>
    </w:p>
    <w:p w:rsidR="00D626BD" w:rsidRPr="00D626BD" w:rsidRDefault="00D626BD" w:rsidP="00D626BD">
      <w:pPr>
        <w:jc w:val="both"/>
        <w:rPr>
          <w:lang w:val="sr-Cyrl-RS"/>
        </w:rPr>
      </w:pPr>
    </w:p>
    <w:p w:rsidR="00D626BD" w:rsidRPr="008E3844" w:rsidRDefault="00D626BD" w:rsidP="00D626BD">
      <w:pPr>
        <w:jc w:val="center"/>
      </w:pPr>
      <w:r w:rsidRPr="008E3844">
        <w:t>ГОДИШЊИ ИЗВЕШТАЈ О РАДУ ТИМА ЗА ОБЕЗБЕЂИВАЊЕ КВАЛИТЕТА И РАЗВОЈ УСТАНОВЕ ЗА РАДНУ 2018. / 2019. ГОД.</w:t>
      </w:r>
    </w:p>
    <w:p w:rsidR="00D626BD" w:rsidRPr="006C295A" w:rsidRDefault="00D626BD" w:rsidP="00D626BD">
      <w:pPr>
        <w:jc w:val="both"/>
      </w:pPr>
    </w:p>
    <w:tbl>
      <w:tblPr>
        <w:tblStyle w:val="TableGrid"/>
        <w:tblW w:w="9120" w:type="dxa"/>
        <w:tblLook w:val="04A0" w:firstRow="1" w:lastRow="0" w:firstColumn="1" w:lastColumn="0" w:noHBand="0" w:noVBand="1"/>
      </w:tblPr>
      <w:tblGrid>
        <w:gridCol w:w="2278"/>
        <w:gridCol w:w="2280"/>
        <w:gridCol w:w="2280"/>
        <w:gridCol w:w="2282"/>
      </w:tblGrid>
      <w:tr w:rsidR="00D626BD" w:rsidRPr="00D626BD" w:rsidTr="009C4B16">
        <w:trPr>
          <w:trHeight w:val="552"/>
        </w:trPr>
        <w:tc>
          <w:tcPr>
            <w:tcW w:w="2278" w:type="dxa"/>
          </w:tcPr>
          <w:p w:rsidR="00D626BD" w:rsidRPr="00D626BD" w:rsidRDefault="00D626BD" w:rsidP="009C4B16">
            <w:pPr>
              <w:jc w:val="both"/>
              <w:rPr>
                <w:b/>
              </w:rPr>
            </w:pPr>
            <w:r w:rsidRPr="00D626BD">
              <w:rPr>
                <w:b/>
              </w:rPr>
              <w:t>Планирана активност</w:t>
            </w:r>
          </w:p>
        </w:tc>
        <w:tc>
          <w:tcPr>
            <w:tcW w:w="2280" w:type="dxa"/>
          </w:tcPr>
          <w:p w:rsidR="00D626BD" w:rsidRPr="00D626BD" w:rsidRDefault="00D626BD" w:rsidP="009C4B16">
            <w:pPr>
              <w:jc w:val="both"/>
              <w:rPr>
                <w:b/>
              </w:rPr>
            </w:pPr>
            <w:r w:rsidRPr="00D626BD">
              <w:rPr>
                <w:b/>
              </w:rPr>
              <w:t>Носиоци активности</w:t>
            </w:r>
          </w:p>
        </w:tc>
        <w:tc>
          <w:tcPr>
            <w:tcW w:w="2281" w:type="dxa"/>
          </w:tcPr>
          <w:p w:rsidR="00D626BD" w:rsidRPr="00D626BD" w:rsidRDefault="00D626BD" w:rsidP="009C4B16">
            <w:pPr>
              <w:jc w:val="both"/>
              <w:rPr>
                <w:b/>
              </w:rPr>
            </w:pPr>
            <w:r w:rsidRPr="00D626BD">
              <w:rPr>
                <w:b/>
              </w:rPr>
              <w:t xml:space="preserve">   Време</w:t>
            </w:r>
          </w:p>
        </w:tc>
        <w:tc>
          <w:tcPr>
            <w:tcW w:w="2281" w:type="dxa"/>
          </w:tcPr>
          <w:p w:rsidR="00D626BD" w:rsidRPr="00D626BD" w:rsidRDefault="00D626BD" w:rsidP="009C4B16">
            <w:pPr>
              <w:jc w:val="both"/>
              <w:rPr>
                <w:b/>
              </w:rPr>
            </w:pPr>
            <w:r w:rsidRPr="00D626BD">
              <w:rPr>
                <w:b/>
              </w:rPr>
              <w:t>Индикатори</w:t>
            </w:r>
          </w:p>
        </w:tc>
      </w:tr>
      <w:tr w:rsidR="00D626BD" w:rsidTr="009C4B16">
        <w:trPr>
          <w:trHeight w:val="1411"/>
        </w:trPr>
        <w:tc>
          <w:tcPr>
            <w:tcW w:w="2278" w:type="dxa"/>
          </w:tcPr>
          <w:p w:rsidR="00D626BD" w:rsidRDefault="00D626BD" w:rsidP="009C4B16">
            <w:pPr>
              <w:jc w:val="both"/>
            </w:pPr>
            <w:r>
              <w:t>Одлука о формирању Тима за обезбеђивање квалитета и развој установе</w:t>
            </w:r>
          </w:p>
        </w:tc>
        <w:tc>
          <w:tcPr>
            <w:tcW w:w="2280" w:type="dxa"/>
          </w:tcPr>
          <w:p w:rsidR="00D626BD" w:rsidRDefault="00D626BD" w:rsidP="009C4B16">
            <w:pPr>
              <w:jc w:val="both"/>
            </w:pPr>
          </w:p>
          <w:p w:rsidR="00D626BD" w:rsidRDefault="00D626BD" w:rsidP="009C4B16">
            <w:pPr>
              <w:jc w:val="both"/>
            </w:pPr>
            <w:r>
              <w:t>Васпитно – образовно веће</w:t>
            </w:r>
          </w:p>
          <w:p w:rsidR="00D626BD" w:rsidRDefault="00D626BD" w:rsidP="009C4B16">
            <w:pPr>
              <w:jc w:val="both"/>
            </w:pPr>
            <w:r>
              <w:t>Директор</w:t>
            </w:r>
          </w:p>
        </w:tc>
        <w:tc>
          <w:tcPr>
            <w:tcW w:w="2281" w:type="dxa"/>
          </w:tcPr>
          <w:p w:rsidR="00D626BD" w:rsidRDefault="00D626BD" w:rsidP="009C4B16">
            <w:pPr>
              <w:jc w:val="both"/>
            </w:pPr>
            <w:r>
              <w:t xml:space="preserve">     27. 8. 2018. год.</w:t>
            </w:r>
          </w:p>
        </w:tc>
        <w:tc>
          <w:tcPr>
            <w:tcW w:w="2281" w:type="dxa"/>
          </w:tcPr>
          <w:p w:rsidR="00D626BD" w:rsidRDefault="00D626BD" w:rsidP="009C4B16">
            <w:pPr>
              <w:jc w:val="both"/>
            </w:pPr>
          </w:p>
          <w:p w:rsidR="00D626BD" w:rsidRDefault="00D626BD" w:rsidP="009C4B16">
            <w:pPr>
              <w:jc w:val="both"/>
            </w:pPr>
            <w:r>
              <w:t>Одлука о формирању Тима</w:t>
            </w:r>
          </w:p>
        </w:tc>
      </w:tr>
      <w:tr w:rsidR="00D626BD" w:rsidTr="009C4B16">
        <w:trPr>
          <w:trHeight w:val="567"/>
        </w:trPr>
        <w:tc>
          <w:tcPr>
            <w:tcW w:w="2278" w:type="dxa"/>
          </w:tcPr>
          <w:p w:rsidR="00D626BD" w:rsidRDefault="00D626BD" w:rsidP="009C4B16">
            <w:pPr>
              <w:jc w:val="both"/>
            </w:pPr>
            <w:r>
              <w:t>Формирање Тима и израда Плана рада</w:t>
            </w:r>
          </w:p>
        </w:tc>
        <w:tc>
          <w:tcPr>
            <w:tcW w:w="2280" w:type="dxa"/>
          </w:tcPr>
          <w:p w:rsidR="00D626BD" w:rsidRDefault="00D626BD" w:rsidP="009C4B16">
            <w:pPr>
              <w:jc w:val="both"/>
            </w:pPr>
            <w:r>
              <w:t>Председник Тима и чланови</w:t>
            </w:r>
          </w:p>
        </w:tc>
        <w:tc>
          <w:tcPr>
            <w:tcW w:w="2281" w:type="dxa"/>
          </w:tcPr>
          <w:p w:rsidR="00D626BD" w:rsidRDefault="00D626BD" w:rsidP="009C4B16">
            <w:pPr>
              <w:jc w:val="both"/>
            </w:pPr>
            <w:r>
              <w:t xml:space="preserve">    30. 8. 2018. год.</w:t>
            </w:r>
          </w:p>
        </w:tc>
        <w:tc>
          <w:tcPr>
            <w:tcW w:w="2281" w:type="dxa"/>
          </w:tcPr>
          <w:p w:rsidR="00D626BD" w:rsidRDefault="00D626BD" w:rsidP="009C4B16">
            <w:pPr>
              <w:jc w:val="both"/>
            </w:pPr>
            <w:r>
              <w:t>План рада Тима</w:t>
            </w:r>
          </w:p>
        </w:tc>
      </w:tr>
      <w:tr w:rsidR="00D626BD" w:rsidTr="009C4B16">
        <w:trPr>
          <w:trHeight w:val="3098"/>
        </w:trPr>
        <w:tc>
          <w:tcPr>
            <w:tcW w:w="2278" w:type="dxa"/>
          </w:tcPr>
          <w:p w:rsidR="00D626BD" w:rsidRDefault="00D626BD" w:rsidP="009C4B16">
            <w:pPr>
              <w:jc w:val="both"/>
            </w:pPr>
            <w:r>
              <w:t xml:space="preserve"> Анализа извештаја Тимова и Актива </w:t>
            </w:r>
          </w:p>
          <w:p w:rsidR="00D626BD" w:rsidRDefault="00D626BD" w:rsidP="009C4B16">
            <w:pPr>
              <w:jc w:val="both"/>
            </w:pPr>
            <w:r>
              <w:t>Праћење остваривања Предшколског програма  и Годишег плана рада</w:t>
            </w:r>
          </w:p>
          <w:p w:rsidR="00D626BD" w:rsidRDefault="00D626BD" w:rsidP="009C4B16">
            <w:pPr>
              <w:jc w:val="both"/>
            </w:pPr>
            <w:r>
              <w:t>Предлог мера за побољшање квалитета васп. образовног рада</w:t>
            </w:r>
          </w:p>
        </w:tc>
        <w:tc>
          <w:tcPr>
            <w:tcW w:w="2280" w:type="dxa"/>
          </w:tcPr>
          <w:p w:rsidR="00D626BD" w:rsidRDefault="00D626BD" w:rsidP="009C4B16">
            <w:pPr>
              <w:jc w:val="both"/>
            </w:pPr>
          </w:p>
          <w:p w:rsidR="00D626BD" w:rsidRDefault="00D626BD" w:rsidP="009C4B16">
            <w:pPr>
              <w:jc w:val="both"/>
            </w:pPr>
          </w:p>
          <w:p w:rsidR="00D626BD" w:rsidRDefault="00D626BD" w:rsidP="009C4B16">
            <w:pPr>
              <w:jc w:val="both"/>
            </w:pPr>
          </w:p>
          <w:p w:rsidR="00D626BD" w:rsidRDefault="00D626BD" w:rsidP="009C4B16">
            <w:pPr>
              <w:jc w:val="both"/>
            </w:pPr>
            <w:r>
              <w:t>Тим за обезбеђивање квалитета и развој установе</w:t>
            </w:r>
          </w:p>
        </w:tc>
        <w:tc>
          <w:tcPr>
            <w:tcW w:w="2281" w:type="dxa"/>
          </w:tcPr>
          <w:p w:rsidR="00D626BD" w:rsidRDefault="00D626BD" w:rsidP="009C4B16">
            <w:pPr>
              <w:jc w:val="both"/>
            </w:pPr>
            <w:r>
              <w:t xml:space="preserve">    </w:t>
            </w:r>
          </w:p>
          <w:p w:rsidR="00D626BD" w:rsidRDefault="00D626BD" w:rsidP="009C4B16">
            <w:pPr>
              <w:jc w:val="both"/>
            </w:pPr>
          </w:p>
          <w:p w:rsidR="00D626BD" w:rsidRDefault="00D626BD" w:rsidP="009C4B16">
            <w:pPr>
              <w:jc w:val="both"/>
            </w:pPr>
          </w:p>
          <w:p w:rsidR="00D626BD" w:rsidRDefault="00D626BD" w:rsidP="009C4B16">
            <w:pPr>
              <w:jc w:val="both"/>
            </w:pPr>
          </w:p>
          <w:p w:rsidR="00D626BD" w:rsidRDefault="00D626BD" w:rsidP="009C4B16">
            <w:pPr>
              <w:jc w:val="both"/>
            </w:pPr>
            <w:r>
              <w:t xml:space="preserve">  13. 11. 2018. год.</w:t>
            </w:r>
          </w:p>
        </w:tc>
        <w:tc>
          <w:tcPr>
            <w:tcW w:w="2281" w:type="dxa"/>
          </w:tcPr>
          <w:p w:rsidR="00D626BD" w:rsidRDefault="00D626BD" w:rsidP="009C4B16">
            <w:pPr>
              <w:jc w:val="both"/>
            </w:pPr>
          </w:p>
          <w:p w:rsidR="00D626BD" w:rsidRDefault="00D626BD" w:rsidP="009C4B16">
            <w:pPr>
              <w:jc w:val="both"/>
            </w:pPr>
            <w:r>
              <w:t>Извештаји руководиоца Тимова и Актива о реализованим активностима од септ. 2018. год.</w:t>
            </w:r>
          </w:p>
        </w:tc>
      </w:tr>
      <w:tr w:rsidR="00D626BD" w:rsidTr="009C4B16">
        <w:trPr>
          <w:trHeight w:val="3083"/>
        </w:trPr>
        <w:tc>
          <w:tcPr>
            <w:tcW w:w="2278" w:type="dxa"/>
          </w:tcPr>
          <w:p w:rsidR="00D626BD" w:rsidRDefault="00D626BD" w:rsidP="009C4B16">
            <w:pPr>
              <w:jc w:val="both"/>
            </w:pPr>
          </w:p>
          <w:p w:rsidR="00D626BD" w:rsidRDefault="00D626BD" w:rsidP="009C4B16">
            <w:pPr>
              <w:jc w:val="both"/>
            </w:pPr>
            <w:r>
              <w:t>Ажурирање и праћење петогодишњег стручног усавршавања у установи и ван установе</w:t>
            </w:r>
          </w:p>
        </w:tc>
        <w:tc>
          <w:tcPr>
            <w:tcW w:w="2280" w:type="dxa"/>
          </w:tcPr>
          <w:p w:rsidR="00D626BD" w:rsidRDefault="00D626BD" w:rsidP="009C4B16">
            <w:pPr>
              <w:jc w:val="both"/>
            </w:pPr>
          </w:p>
          <w:p w:rsidR="00D626BD" w:rsidRDefault="00D626BD" w:rsidP="009C4B16">
            <w:pPr>
              <w:jc w:val="both"/>
            </w:pPr>
            <w:r>
              <w:t>Тим за професионални развој</w:t>
            </w:r>
          </w:p>
          <w:p w:rsidR="00D626BD" w:rsidRDefault="00D626BD" w:rsidP="009C4B16">
            <w:pPr>
              <w:jc w:val="both"/>
            </w:pPr>
            <w:r>
              <w:t>Тим за обезбеђивање квалитета и развој установе</w:t>
            </w:r>
          </w:p>
        </w:tc>
        <w:tc>
          <w:tcPr>
            <w:tcW w:w="2281" w:type="dxa"/>
          </w:tcPr>
          <w:p w:rsidR="00D626BD" w:rsidRDefault="00D626BD" w:rsidP="009C4B16">
            <w:pPr>
              <w:jc w:val="both"/>
            </w:pPr>
            <w:r>
              <w:t xml:space="preserve">    </w:t>
            </w:r>
          </w:p>
          <w:p w:rsidR="00D626BD" w:rsidRDefault="00D626BD" w:rsidP="009C4B16">
            <w:pPr>
              <w:jc w:val="both"/>
            </w:pPr>
          </w:p>
          <w:p w:rsidR="00D626BD" w:rsidRDefault="00D626BD" w:rsidP="009C4B16">
            <w:pPr>
              <w:jc w:val="both"/>
            </w:pPr>
          </w:p>
          <w:p w:rsidR="00D626BD" w:rsidRDefault="00D626BD" w:rsidP="009C4B16">
            <w:pPr>
              <w:jc w:val="both"/>
            </w:pPr>
          </w:p>
          <w:p w:rsidR="00D626BD" w:rsidRDefault="00D626BD" w:rsidP="009C4B16">
            <w:pPr>
              <w:jc w:val="both"/>
            </w:pPr>
            <w:r>
              <w:t xml:space="preserve">   16. 1. 2019. год.</w:t>
            </w:r>
          </w:p>
        </w:tc>
        <w:tc>
          <w:tcPr>
            <w:tcW w:w="2281" w:type="dxa"/>
          </w:tcPr>
          <w:p w:rsidR="00D626BD" w:rsidRDefault="00D626BD" w:rsidP="009C4B16">
            <w:pPr>
              <w:jc w:val="both"/>
            </w:pPr>
          </w:p>
          <w:p w:rsidR="00D626BD" w:rsidRDefault="00D626BD" w:rsidP="009C4B16">
            <w:pPr>
              <w:jc w:val="both"/>
            </w:pPr>
            <w:r>
              <w:t>Извештај руководиоца Тима за професионални развој</w:t>
            </w:r>
          </w:p>
          <w:p w:rsidR="00D626BD" w:rsidRDefault="00D626BD" w:rsidP="009C4B16">
            <w:pPr>
              <w:jc w:val="both"/>
            </w:pPr>
            <w:r>
              <w:t>Извештаји васпитача и медиц. сестара васпитача о петогодишњем стручном усавршавању</w:t>
            </w:r>
          </w:p>
        </w:tc>
      </w:tr>
      <w:tr w:rsidR="00D626BD" w:rsidTr="009C4B16">
        <w:tblPrEx>
          <w:tblLook w:val="0000" w:firstRow="0" w:lastRow="0" w:firstColumn="0" w:lastColumn="0" w:noHBand="0" w:noVBand="0"/>
        </w:tblPrEx>
        <w:trPr>
          <w:trHeight w:val="225"/>
        </w:trPr>
        <w:tc>
          <w:tcPr>
            <w:tcW w:w="2278" w:type="dxa"/>
          </w:tcPr>
          <w:p w:rsidR="00D626BD" w:rsidRPr="006C295A" w:rsidRDefault="00D626BD" w:rsidP="009C4B16">
            <w:pPr>
              <w:spacing w:after="160" w:line="259" w:lineRule="auto"/>
              <w:jc w:val="both"/>
            </w:pPr>
            <w:r>
              <w:t xml:space="preserve">Израда полугодишњег </w:t>
            </w:r>
            <w:r>
              <w:lastRenderedPageBreak/>
              <w:t>извештаја о раду Тима</w:t>
            </w:r>
          </w:p>
        </w:tc>
        <w:tc>
          <w:tcPr>
            <w:tcW w:w="2280" w:type="dxa"/>
          </w:tcPr>
          <w:p w:rsidR="00D626BD" w:rsidRDefault="00D626BD" w:rsidP="009C4B16">
            <w:pPr>
              <w:ind w:left="-5"/>
              <w:jc w:val="both"/>
            </w:pPr>
          </w:p>
          <w:p w:rsidR="00D626BD" w:rsidRDefault="00D626BD" w:rsidP="009C4B16">
            <w:pPr>
              <w:ind w:left="-5"/>
              <w:jc w:val="both"/>
            </w:pPr>
            <w:r>
              <w:t xml:space="preserve">  Тим за </w:t>
            </w:r>
            <w:r>
              <w:lastRenderedPageBreak/>
              <w:t>обезбеђивање квалитета и развој установе</w:t>
            </w:r>
          </w:p>
        </w:tc>
        <w:tc>
          <w:tcPr>
            <w:tcW w:w="2280" w:type="dxa"/>
          </w:tcPr>
          <w:p w:rsidR="00D626BD" w:rsidRDefault="00D626BD" w:rsidP="009C4B16">
            <w:pPr>
              <w:ind w:left="-5"/>
              <w:jc w:val="both"/>
            </w:pPr>
          </w:p>
          <w:p w:rsidR="00D626BD" w:rsidRDefault="00D626BD" w:rsidP="009C4B16">
            <w:pPr>
              <w:ind w:left="-5"/>
              <w:jc w:val="both"/>
            </w:pPr>
          </w:p>
          <w:p w:rsidR="00D626BD" w:rsidRDefault="00D626BD" w:rsidP="009C4B16">
            <w:pPr>
              <w:jc w:val="both"/>
            </w:pPr>
            <w:r>
              <w:lastRenderedPageBreak/>
              <w:t xml:space="preserve">  23. 1. 2019. год.</w:t>
            </w:r>
          </w:p>
        </w:tc>
        <w:tc>
          <w:tcPr>
            <w:tcW w:w="2282" w:type="dxa"/>
          </w:tcPr>
          <w:p w:rsidR="00D626BD" w:rsidRDefault="00D626BD" w:rsidP="009C4B16">
            <w:pPr>
              <w:ind w:left="-5"/>
              <w:jc w:val="both"/>
            </w:pPr>
          </w:p>
          <w:p w:rsidR="00D626BD" w:rsidRDefault="00D626BD" w:rsidP="009C4B16">
            <w:pPr>
              <w:ind w:left="-5"/>
              <w:jc w:val="both"/>
            </w:pPr>
            <w:r>
              <w:t xml:space="preserve">Полугодишњи </w:t>
            </w:r>
            <w:r>
              <w:lastRenderedPageBreak/>
              <w:t>извештај</w:t>
            </w:r>
          </w:p>
        </w:tc>
      </w:tr>
      <w:tr w:rsidR="00D626BD" w:rsidTr="009C4B16">
        <w:tblPrEx>
          <w:tblLook w:val="0000" w:firstRow="0" w:lastRow="0" w:firstColumn="0" w:lastColumn="0" w:noHBand="0" w:noVBand="0"/>
        </w:tblPrEx>
        <w:trPr>
          <w:trHeight w:val="225"/>
        </w:trPr>
        <w:tc>
          <w:tcPr>
            <w:tcW w:w="2278" w:type="dxa"/>
          </w:tcPr>
          <w:p w:rsidR="00D626BD" w:rsidRPr="006C295A" w:rsidRDefault="00D626BD" w:rsidP="009C4B16">
            <w:pPr>
              <w:jc w:val="both"/>
            </w:pPr>
          </w:p>
          <w:p w:rsidR="00D626BD" w:rsidRDefault="00D626BD" w:rsidP="009C4B16">
            <w:pPr>
              <w:ind w:left="-5"/>
              <w:jc w:val="both"/>
            </w:pPr>
            <w:r>
              <w:t>Анализа извештаја о раду Актива</w:t>
            </w:r>
          </w:p>
          <w:p w:rsidR="00D626BD" w:rsidRDefault="00D626BD" w:rsidP="009C4B16">
            <w:pPr>
              <w:ind w:left="-5"/>
              <w:jc w:val="both"/>
            </w:pPr>
            <w:r>
              <w:t>Праћење остваривања Предшколског програма и Годишњег плана рада</w:t>
            </w:r>
          </w:p>
          <w:p w:rsidR="00D626BD" w:rsidRDefault="00D626BD" w:rsidP="009C4B16">
            <w:pPr>
              <w:ind w:left="-5"/>
              <w:jc w:val="both"/>
            </w:pPr>
            <w:r>
              <w:t>Препорука за побољшање квалитета васпитно – образовног рада</w:t>
            </w:r>
          </w:p>
          <w:p w:rsidR="00D626BD" w:rsidRDefault="00D626BD" w:rsidP="009C4B16">
            <w:pPr>
              <w:ind w:left="-5"/>
              <w:jc w:val="both"/>
            </w:pPr>
            <w:r>
              <w:t>Анализа извештаја о раду Тима за самовредновање – праћење остваривања стандарда квалитета рада</w:t>
            </w:r>
          </w:p>
        </w:tc>
        <w:tc>
          <w:tcPr>
            <w:tcW w:w="2280" w:type="dxa"/>
          </w:tcPr>
          <w:p w:rsidR="00D626BD" w:rsidRDefault="00D626BD" w:rsidP="009C4B16">
            <w:pPr>
              <w:ind w:left="-5"/>
              <w:jc w:val="both"/>
            </w:pPr>
          </w:p>
          <w:p w:rsidR="00D626BD" w:rsidRDefault="00D626BD" w:rsidP="009C4B16">
            <w:pPr>
              <w:ind w:left="-5"/>
              <w:jc w:val="both"/>
            </w:pPr>
          </w:p>
          <w:p w:rsidR="00D626BD" w:rsidRDefault="00D626BD" w:rsidP="009C4B16">
            <w:pPr>
              <w:ind w:left="-5"/>
              <w:jc w:val="both"/>
            </w:pPr>
            <w:r>
              <w:t>Тим за самовредновање</w:t>
            </w:r>
          </w:p>
          <w:p w:rsidR="00D626BD" w:rsidRDefault="00D626BD" w:rsidP="009C4B16">
            <w:pPr>
              <w:ind w:left="-5"/>
              <w:jc w:val="both"/>
            </w:pPr>
            <w:r>
              <w:t>Тим за обезбеђивање квалитета и развој установе</w:t>
            </w:r>
          </w:p>
        </w:tc>
        <w:tc>
          <w:tcPr>
            <w:tcW w:w="2280" w:type="dxa"/>
          </w:tcPr>
          <w:p w:rsidR="00D626BD" w:rsidRDefault="00D626BD" w:rsidP="009C4B16">
            <w:pPr>
              <w:ind w:left="-5"/>
              <w:jc w:val="both"/>
            </w:pPr>
            <w:r>
              <w:t xml:space="preserve"> </w:t>
            </w:r>
          </w:p>
          <w:p w:rsidR="00D626BD" w:rsidRDefault="00D626BD" w:rsidP="009C4B16">
            <w:pPr>
              <w:ind w:left="-5"/>
              <w:jc w:val="both"/>
            </w:pPr>
          </w:p>
          <w:p w:rsidR="00D626BD" w:rsidRDefault="00D626BD" w:rsidP="009C4B16">
            <w:pPr>
              <w:ind w:left="-5"/>
              <w:jc w:val="both"/>
            </w:pPr>
          </w:p>
          <w:p w:rsidR="00D626BD" w:rsidRDefault="00D626BD" w:rsidP="009C4B16">
            <w:pPr>
              <w:ind w:left="-5"/>
              <w:jc w:val="both"/>
            </w:pPr>
          </w:p>
          <w:p w:rsidR="00D626BD" w:rsidRDefault="00D626BD" w:rsidP="009C4B16">
            <w:pPr>
              <w:ind w:left="-5"/>
              <w:jc w:val="both"/>
            </w:pPr>
            <w:r>
              <w:t xml:space="preserve"> 22. 2. 2019. год.</w:t>
            </w:r>
          </w:p>
          <w:p w:rsidR="00D626BD" w:rsidRDefault="00D626BD" w:rsidP="009C4B16">
            <w:pPr>
              <w:jc w:val="both"/>
            </w:pPr>
          </w:p>
        </w:tc>
        <w:tc>
          <w:tcPr>
            <w:tcW w:w="2282" w:type="dxa"/>
          </w:tcPr>
          <w:p w:rsidR="00D626BD" w:rsidRDefault="00D626BD" w:rsidP="009C4B16">
            <w:pPr>
              <w:ind w:left="-5"/>
              <w:jc w:val="both"/>
            </w:pPr>
          </w:p>
          <w:p w:rsidR="00D626BD" w:rsidRDefault="00D626BD" w:rsidP="009C4B16">
            <w:pPr>
              <w:ind w:left="-5"/>
              <w:jc w:val="both"/>
            </w:pPr>
          </w:p>
          <w:p w:rsidR="00D626BD" w:rsidRDefault="00D626BD" w:rsidP="009C4B16">
            <w:pPr>
              <w:ind w:left="-5"/>
              <w:jc w:val="both"/>
            </w:pPr>
            <w:r>
              <w:t>Извештаји руководиоца Актива о реализованим активностима до фебруара 2019. год.</w:t>
            </w:r>
          </w:p>
          <w:p w:rsidR="00D626BD" w:rsidRDefault="00D626BD" w:rsidP="009C4B16">
            <w:pPr>
              <w:ind w:left="-5"/>
              <w:jc w:val="both"/>
            </w:pPr>
          </w:p>
          <w:p w:rsidR="00D626BD" w:rsidRDefault="00D626BD" w:rsidP="009C4B16">
            <w:pPr>
              <w:ind w:left="-5"/>
              <w:jc w:val="both"/>
            </w:pPr>
            <w:r>
              <w:t>Извештај руководиоца Тима за самовредновање</w:t>
            </w:r>
          </w:p>
        </w:tc>
      </w:tr>
      <w:tr w:rsidR="00D626BD" w:rsidTr="009C4B16">
        <w:tblPrEx>
          <w:tblLook w:val="0000" w:firstRow="0" w:lastRow="0" w:firstColumn="0" w:lastColumn="0" w:noHBand="0" w:noVBand="0"/>
        </w:tblPrEx>
        <w:trPr>
          <w:trHeight w:val="225"/>
        </w:trPr>
        <w:tc>
          <w:tcPr>
            <w:tcW w:w="2278" w:type="dxa"/>
          </w:tcPr>
          <w:p w:rsidR="00D626BD" w:rsidRDefault="00D626BD" w:rsidP="009C4B16">
            <w:pPr>
              <w:ind w:left="-5"/>
              <w:jc w:val="both"/>
            </w:pPr>
          </w:p>
          <w:p w:rsidR="00D626BD" w:rsidRDefault="00D626BD" w:rsidP="009C4B16">
            <w:pPr>
              <w:ind w:left="-5"/>
              <w:jc w:val="both"/>
            </w:pPr>
            <w:r>
              <w:t xml:space="preserve">Анализа извештаја о раду Тима за заштиту деце од дискриминације, насиља, злостављања и занемаривања </w:t>
            </w:r>
          </w:p>
        </w:tc>
        <w:tc>
          <w:tcPr>
            <w:tcW w:w="2280" w:type="dxa"/>
          </w:tcPr>
          <w:p w:rsidR="00D626BD" w:rsidRDefault="00D626BD" w:rsidP="009C4B16">
            <w:pPr>
              <w:ind w:left="-5"/>
              <w:jc w:val="both"/>
            </w:pPr>
            <w:r>
              <w:t>Тим за заштиту деце од дискриминације, насиља, злостављања и занемаривања</w:t>
            </w:r>
          </w:p>
          <w:p w:rsidR="00D626BD" w:rsidRDefault="00D626BD" w:rsidP="009C4B16">
            <w:pPr>
              <w:ind w:left="-5"/>
              <w:jc w:val="both"/>
            </w:pPr>
            <w:r>
              <w:t>Тим за обезбеђивање квалитета и развој установе</w:t>
            </w:r>
          </w:p>
        </w:tc>
        <w:tc>
          <w:tcPr>
            <w:tcW w:w="2280" w:type="dxa"/>
          </w:tcPr>
          <w:p w:rsidR="00D626BD" w:rsidRDefault="00D626BD" w:rsidP="009C4B16">
            <w:pPr>
              <w:ind w:left="-5"/>
              <w:jc w:val="both"/>
            </w:pPr>
            <w:r>
              <w:t xml:space="preserve">  </w:t>
            </w:r>
          </w:p>
          <w:p w:rsidR="00D626BD" w:rsidRDefault="00D626BD" w:rsidP="009C4B16">
            <w:pPr>
              <w:ind w:left="-5"/>
              <w:jc w:val="both"/>
            </w:pPr>
          </w:p>
          <w:p w:rsidR="00D626BD" w:rsidRDefault="00D626BD" w:rsidP="009C4B16">
            <w:pPr>
              <w:ind w:left="-5"/>
              <w:jc w:val="both"/>
            </w:pPr>
          </w:p>
          <w:p w:rsidR="00D626BD" w:rsidRDefault="00D626BD" w:rsidP="009C4B16">
            <w:pPr>
              <w:ind w:left="-5"/>
              <w:jc w:val="both"/>
            </w:pPr>
            <w:r>
              <w:t xml:space="preserve"> 27. 3. 2019. год.</w:t>
            </w:r>
          </w:p>
        </w:tc>
        <w:tc>
          <w:tcPr>
            <w:tcW w:w="2282" w:type="dxa"/>
          </w:tcPr>
          <w:p w:rsidR="00D626BD" w:rsidRDefault="00D626BD" w:rsidP="009C4B16">
            <w:pPr>
              <w:ind w:left="-5"/>
              <w:jc w:val="both"/>
            </w:pPr>
          </w:p>
          <w:p w:rsidR="00D626BD" w:rsidRDefault="00D626BD" w:rsidP="009C4B16">
            <w:pPr>
              <w:ind w:left="-5"/>
              <w:jc w:val="both"/>
            </w:pPr>
            <w:r>
              <w:t>Извештај руководиоца Тима за заштиту деце од дискриминације, насиља, злостављања и занемаривања</w:t>
            </w:r>
          </w:p>
        </w:tc>
      </w:tr>
      <w:tr w:rsidR="00D626BD" w:rsidTr="009C4B16">
        <w:tblPrEx>
          <w:tblLook w:val="0000" w:firstRow="0" w:lastRow="0" w:firstColumn="0" w:lastColumn="0" w:noHBand="0" w:noVBand="0"/>
        </w:tblPrEx>
        <w:trPr>
          <w:trHeight w:val="225"/>
        </w:trPr>
        <w:tc>
          <w:tcPr>
            <w:tcW w:w="2278" w:type="dxa"/>
          </w:tcPr>
          <w:p w:rsidR="00D626BD" w:rsidRDefault="00D626BD" w:rsidP="009C4B16">
            <w:pPr>
              <w:ind w:left="-5"/>
              <w:jc w:val="both"/>
            </w:pPr>
            <w:r>
              <w:t>Анализа извештаја о раду Тима за инклузивно образовање</w:t>
            </w:r>
          </w:p>
          <w:p w:rsidR="00D626BD" w:rsidRDefault="00D626BD" w:rsidP="009C4B16">
            <w:pPr>
              <w:ind w:left="-5"/>
              <w:jc w:val="both"/>
            </w:pPr>
            <w:r>
              <w:t>Праћење напредовања деце – извештаји личних пратиоца</w:t>
            </w:r>
          </w:p>
          <w:p w:rsidR="00D626BD" w:rsidRDefault="00D626BD" w:rsidP="009C4B16">
            <w:pPr>
              <w:ind w:left="-5"/>
              <w:jc w:val="both"/>
            </w:pPr>
          </w:p>
        </w:tc>
        <w:tc>
          <w:tcPr>
            <w:tcW w:w="2280" w:type="dxa"/>
          </w:tcPr>
          <w:p w:rsidR="00D626BD" w:rsidRDefault="00D626BD" w:rsidP="009C4B16">
            <w:pPr>
              <w:ind w:left="-5"/>
              <w:jc w:val="both"/>
            </w:pPr>
            <w:r>
              <w:t>Тим за инклузивно образовање</w:t>
            </w:r>
          </w:p>
          <w:p w:rsidR="00D626BD" w:rsidRDefault="00D626BD" w:rsidP="009C4B16">
            <w:pPr>
              <w:ind w:left="-5"/>
              <w:jc w:val="both"/>
            </w:pPr>
            <w:r>
              <w:t>Тим за обезбеђивање квалитета и развој установе</w:t>
            </w:r>
          </w:p>
        </w:tc>
        <w:tc>
          <w:tcPr>
            <w:tcW w:w="2280" w:type="dxa"/>
          </w:tcPr>
          <w:p w:rsidR="00D626BD" w:rsidRDefault="00D626BD" w:rsidP="009C4B16">
            <w:pPr>
              <w:ind w:left="-5"/>
              <w:jc w:val="both"/>
            </w:pPr>
            <w:r>
              <w:t xml:space="preserve"> </w:t>
            </w:r>
          </w:p>
          <w:p w:rsidR="00D626BD" w:rsidRDefault="00D626BD" w:rsidP="009C4B16">
            <w:pPr>
              <w:ind w:left="-5"/>
              <w:jc w:val="both"/>
            </w:pPr>
          </w:p>
          <w:p w:rsidR="00D626BD" w:rsidRDefault="00D626BD" w:rsidP="009C4B16">
            <w:pPr>
              <w:ind w:left="-5"/>
              <w:jc w:val="both"/>
            </w:pPr>
            <w:r>
              <w:t xml:space="preserve">  22. 4. 2019. год.</w:t>
            </w:r>
          </w:p>
        </w:tc>
        <w:tc>
          <w:tcPr>
            <w:tcW w:w="2282" w:type="dxa"/>
          </w:tcPr>
          <w:p w:rsidR="00D626BD" w:rsidRDefault="00D626BD" w:rsidP="009C4B16">
            <w:pPr>
              <w:ind w:left="-5"/>
              <w:jc w:val="both"/>
            </w:pPr>
          </w:p>
          <w:p w:rsidR="00D626BD" w:rsidRDefault="00D626BD" w:rsidP="009C4B16">
            <w:pPr>
              <w:ind w:left="-5"/>
              <w:jc w:val="both"/>
            </w:pPr>
            <w:r>
              <w:t>Извештај руководиоца Тима за инклузивно образовање</w:t>
            </w:r>
          </w:p>
          <w:p w:rsidR="00D626BD" w:rsidRDefault="00D626BD" w:rsidP="009C4B16">
            <w:pPr>
              <w:ind w:left="-5"/>
              <w:jc w:val="both"/>
            </w:pPr>
            <w:r>
              <w:t>Извештаји личних пратилаца о напредовању деце</w:t>
            </w:r>
          </w:p>
        </w:tc>
      </w:tr>
      <w:tr w:rsidR="00D626BD" w:rsidTr="009C4B16">
        <w:tblPrEx>
          <w:tblLook w:val="0000" w:firstRow="0" w:lastRow="0" w:firstColumn="0" w:lastColumn="0" w:noHBand="0" w:noVBand="0"/>
        </w:tblPrEx>
        <w:trPr>
          <w:trHeight w:val="225"/>
        </w:trPr>
        <w:tc>
          <w:tcPr>
            <w:tcW w:w="2278" w:type="dxa"/>
          </w:tcPr>
          <w:p w:rsidR="00D626BD" w:rsidRDefault="00D626BD" w:rsidP="009C4B16">
            <w:pPr>
              <w:ind w:left="-5"/>
              <w:jc w:val="both"/>
            </w:pPr>
          </w:p>
          <w:p w:rsidR="00D626BD" w:rsidRDefault="00D626BD" w:rsidP="009C4B16">
            <w:pPr>
              <w:ind w:left="-5"/>
              <w:jc w:val="both"/>
            </w:pPr>
            <w:r>
              <w:t>Анализа извештаја о раду Актива</w:t>
            </w:r>
          </w:p>
          <w:p w:rsidR="00D626BD" w:rsidRDefault="00D626BD" w:rsidP="009C4B16">
            <w:pPr>
              <w:ind w:left="-5"/>
              <w:jc w:val="both"/>
            </w:pPr>
            <w:r>
              <w:t xml:space="preserve">Праћење </w:t>
            </w:r>
            <w:r>
              <w:lastRenderedPageBreak/>
              <w:t>остваривања Предшколског програма и Годишњег плана рада</w:t>
            </w:r>
          </w:p>
          <w:p w:rsidR="00D626BD" w:rsidRDefault="00D626BD" w:rsidP="009C4B16">
            <w:pPr>
              <w:ind w:left="-5"/>
              <w:jc w:val="both"/>
            </w:pPr>
          </w:p>
        </w:tc>
        <w:tc>
          <w:tcPr>
            <w:tcW w:w="2280" w:type="dxa"/>
          </w:tcPr>
          <w:p w:rsidR="00D626BD" w:rsidRDefault="00D626BD" w:rsidP="009C4B16">
            <w:pPr>
              <w:ind w:left="-5"/>
              <w:jc w:val="both"/>
            </w:pPr>
          </w:p>
          <w:p w:rsidR="00D626BD" w:rsidRDefault="00D626BD" w:rsidP="009C4B16">
            <w:pPr>
              <w:ind w:left="-5"/>
              <w:jc w:val="both"/>
            </w:pPr>
            <w:r>
              <w:t xml:space="preserve">Тим за обезбеђивање квалитета и развој </w:t>
            </w:r>
            <w:r>
              <w:lastRenderedPageBreak/>
              <w:t>установе</w:t>
            </w:r>
          </w:p>
        </w:tc>
        <w:tc>
          <w:tcPr>
            <w:tcW w:w="2280" w:type="dxa"/>
          </w:tcPr>
          <w:p w:rsidR="00D626BD" w:rsidRDefault="00D626BD" w:rsidP="009C4B16">
            <w:pPr>
              <w:ind w:left="-5"/>
              <w:jc w:val="both"/>
            </w:pPr>
            <w:r>
              <w:lastRenderedPageBreak/>
              <w:t xml:space="preserve">   </w:t>
            </w:r>
          </w:p>
          <w:p w:rsidR="00D626BD" w:rsidRDefault="00D626BD" w:rsidP="009C4B16">
            <w:pPr>
              <w:jc w:val="both"/>
            </w:pPr>
            <w:r>
              <w:t xml:space="preserve">  </w:t>
            </w:r>
          </w:p>
          <w:p w:rsidR="00D626BD" w:rsidRDefault="00D626BD" w:rsidP="009C4B16">
            <w:pPr>
              <w:jc w:val="both"/>
            </w:pPr>
            <w:r>
              <w:t xml:space="preserve"> 20. 5. 2019. год.</w:t>
            </w:r>
          </w:p>
        </w:tc>
        <w:tc>
          <w:tcPr>
            <w:tcW w:w="2282" w:type="dxa"/>
          </w:tcPr>
          <w:p w:rsidR="00D626BD" w:rsidRDefault="00D626BD" w:rsidP="009C4B16">
            <w:pPr>
              <w:jc w:val="both"/>
            </w:pPr>
          </w:p>
          <w:p w:rsidR="00D626BD" w:rsidRDefault="00D626BD" w:rsidP="009C4B16">
            <w:pPr>
              <w:jc w:val="both"/>
            </w:pPr>
            <w:r>
              <w:t xml:space="preserve">Извештаји руководиоца Актива о </w:t>
            </w:r>
            <w:r>
              <w:lastRenderedPageBreak/>
              <w:t>реализованим активностима до маја 2019. год</w:t>
            </w:r>
          </w:p>
        </w:tc>
      </w:tr>
      <w:tr w:rsidR="00D626BD" w:rsidTr="009C4B16">
        <w:tblPrEx>
          <w:tblLook w:val="0000" w:firstRow="0" w:lastRow="0" w:firstColumn="0" w:lastColumn="0" w:noHBand="0" w:noVBand="0"/>
        </w:tblPrEx>
        <w:trPr>
          <w:trHeight w:val="225"/>
        </w:trPr>
        <w:tc>
          <w:tcPr>
            <w:tcW w:w="2278" w:type="dxa"/>
          </w:tcPr>
          <w:p w:rsidR="00D626BD" w:rsidRDefault="00D626BD" w:rsidP="009C4B16">
            <w:pPr>
              <w:ind w:left="-5"/>
              <w:jc w:val="both"/>
            </w:pPr>
            <w:r>
              <w:lastRenderedPageBreak/>
              <w:t>Анализа извештаја о раду Тимова</w:t>
            </w:r>
          </w:p>
          <w:p w:rsidR="00D626BD" w:rsidRDefault="00D626BD" w:rsidP="009C4B16">
            <w:pPr>
              <w:ind w:left="-5"/>
              <w:jc w:val="both"/>
            </w:pPr>
            <w:r>
              <w:t>Анализа извештаја о раду Стручног Актива за развојно планирање</w:t>
            </w:r>
          </w:p>
        </w:tc>
        <w:tc>
          <w:tcPr>
            <w:tcW w:w="2280" w:type="dxa"/>
          </w:tcPr>
          <w:p w:rsidR="00D626BD" w:rsidRDefault="00D626BD" w:rsidP="009C4B16">
            <w:pPr>
              <w:ind w:left="-5"/>
              <w:jc w:val="both"/>
            </w:pPr>
            <w:r>
              <w:t>Тим за обезбеђивање квалитета и развој установе</w:t>
            </w:r>
          </w:p>
        </w:tc>
        <w:tc>
          <w:tcPr>
            <w:tcW w:w="2280" w:type="dxa"/>
          </w:tcPr>
          <w:p w:rsidR="00D626BD" w:rsidRDefault="00D626BD" w:rsidP="009C4B16">
            <w:pPr>
              <w:ind w:left="-5"/>
              <w:jc w:val="both"/>
            </w:pPr>
            <w:r>
              <w:t xml:space="preserve">   </w:t>
            </w:r>
          </w:p>
          <w:p w:rsidR="00D626BD" w:rsidRDefault="00D626BD" w:rsidP="009C4B16">
            <w:pPr>
              <w:ind w:left="-5"/>
              <w:jc w:val="both"/>
            </w:pPr>
            <w:r>
              <w:t>13. 6. 2019. год.</w:t>
            </w:r>
          </w:p>
          <w:p w:rsidR="00D626BD" w:rsidRDefault="00D626BD" w:rsidP="009C4B16">
            <w:pPr>
              <w:ind w:left="-5"/>
              <w:jc w:val="both"/>
            </w:pPr>
          </w:p>
        </w:tc>
        <w:tc>
          <w:tcPr>
            <w:tcW w:w="2282" w:type="dxa"/>
          </w:tcPr>
          <w:p w:rsidR="00D626BD" w:rsidRDefault="00D626BD" w:rsidP="009C4B16">
            <w:pPr>
              <w:jc w:val="both"/>
            </w:pPr>
            <w:r>
              <w:t>Извештаји руководиоца Тимова</w:t>
            </w:r>
          </w:p>
          <w:p w:rsidR="00D626BD" w:rsidRDefault="00D626BD" w:rsidP="009C4B16">
            <w:pPr>
              <w:jc w:val="both"/>
            </w:pPr>
            <w:r>
              <w:t>Извештај руководиоца Стручног Актива за разојно планирање</w:t>
            </w:r>
          </w:p>
        </w:tc>
      </w:tr>
      <w:tr w:rsidR="00D626BD" w:rsidTr="009C4B16">
        <w:tblPrEx>
          <w:tblLook w:val="0000" w:firstRow="0" w:lastRow="0" w:firstColumn="0" w:lastColumn="0" w:noHBand="0" w:noVBand="0"/>
        </w:tblPrEx>
        <w:trPr>
          <w:trHeight w:val="225"/>
        </w:trPr>
        <w:tc>
          <w:tcPr>
            <w:tcW w:w="2278" w:type="dxa"/>
          </w:tcPr>
          <w:p w:rsidR="00D626BD" w:rsidRDefault="00D626BD" w:rsidP="009C4B16">
            <w:pPr>
              <w:jc w:val="both"/>
            </w:pPr>
            <w:r>
              <w:t>Израда Годишњег извештаја о раду Тима за обезб. квалитета и развој установе за радну 2018./2019. год.</w:t>
            </w:r>
          </w:p>
        </w:tc>
        <w:tc>
          <w:tcPr>
            <w:tcW w:w="2280" w:type="dxa"/>
          </w:tcPr>
          <w:p w:rsidR="00D626BD" w:rsidRDefault="00D626BD" w:rsidP="009C4B16">
            <w:pPr>
              <w:ind w:left="-5"/>
              <w:jc w:val="both"/>
            </w:pPr>
          </w:p>
          <w:p w:rsidR="00D626BD" w:rsidRDefault="00D626BD" w:rsidP="009C4B16">
            <w:pPr>
              <w:ind w:left="-5"/>
              <w:jc w:val="both"/>
            </w:pPr>
            <w:r>
              <w:t>Тим за обезбеђивање квалитета и развој установе</w:t>
            </w:r>
          </w:p>
        </w:tc>
        <w:tc>
          <w:tcPr>
            <w:tcW w:w="2280" w:type="dxa"/>
          </w:tcPr>
          <w:p w:rsidR="00D626BD" w:rsidRDefault="00D626BD" w:rsidP="009C4B16">
            <w:pPr>
              <w:ind w:left="-5"/>
              <w:jc w:val="both"/>
            </w:pPr>
            <w:r>
              <w:t xml:space="preserve">   </w:t>
            </w:r>
          </w:p>
          <w:p w:rsidR="00D626BD" w:rsidRDefault="00D626BD" w:rsidP="009C4B16">
            <w:pPr>
              <w:ind w:left="-5"/>
              <w:jc w:val="both"/>
            </w:pPr>
            <w:r>
              <w:t>17. 6. 2019. год.</w:t>
            </w:r>
          </w:p>
        </w:tc>
        <w:tc>
          <w:tcPr>
            <w:tcW w:w="2282" w:type="dxa"/>
          </w:tcPr>
          <w:p w:rsidR="00D626BD" w:rsidRDefault="00D626BD" w:rsidP="009C4B16">
            <w:pPr>
              <w:jc w:val="both"/>
            </w:pPr>
          </w:p>
          <w:p w:rsidR="00D626BD" w:rsidRDefault="00D626BD" w:rsidP="009C4B16">
            <w:pPr>
              <w:jc w:val="both"/>
            </w:pPr>
          </w:p>
          <w:p w:rsidR="00D626BD" w:rsidRDefault="00D626BD" w:rsidP="009C4B16">
            <w:pPr>
              <w:jc w:val="both"/>
            </w:pPr>
          </w:p>
          <w:p w:rsidR="00D626BD" w:rsidRDefault="00D626BD" w:rsidP="009C4B16">
            <w:pPr>
              <w:jc w:val="both"/>
            </w:pPr>
            <w:r>
              <w:t>Годишњи извештај</w:t>
            </w:r>
          </w:p>
        </w:tc>
      </w:tr>
    </w:tbl>
    <w:p w:rsidR="00D626BD" w:rsidRPr="00D626BD" w:rsidRDefault="00D626BD" w:rsidP="00146216">
      <w:pPr>
        <w:rPr>
          <w:b/>
          <w:lang w:val="sr-Cyrl-RS"/>
        </w:rPr>
      </w:pPr>
    </w:p>
    <w:p w:rsidR="00146216" w:rsidRPr="00FA2F09" w:rsidRDefault="00146216" w:rsidP="00146216">
      <w:pPr>
        <w:pStyle w:val="Heading4"/>
        <w:jc w:val="both"/>
        <w:rPr>
          <w:sz w:val="24"/>
          <w:szCs w:val="24"/>
          <w:lang w:val="sr-Cyrl-RS"/>
        </w:rPr>
      </w:pPr>
      <w:r w:rsidRPr="00F86E71">
        <w:rPr>
          <w:sz w:val="24"/>
          <w:szCs w:val="24"/>
          <w:lang w:val="en-US"/>
        </w:rPr>
        <w:t>VII</w:t>
      </w:r>
      <w:r w:rsidR="004B71FA">
        <w:rPr>
          <w:sz w:val="24"/>
          <w:szCs w:val="24"/>
          <w:lang w:val="en-US"/>
        </w:rPr>
        <w:t>I</w:t>
      </w:r>
      <w:r w:rsidRPr="00F86E71">
        <w:rPr>
          <w:sz w:val="24"/>
          <w:szCs w:val="24"/>
          <w:lang w:val="ru-RU"/>
        </w:rPr>
        <w:t xml:space="preserve"> </w:t>
      </w:r>
      <w:r w:rsidR="00FA2F09">
        <w:rPr>
          <w:sz w:val="24"/>
          <w:szCs w:val="24"/>
          <w:lang w:val="sr-Cyrl-RS"/>
        </w:rPr>
        <w:t>ТИМ ЗА ПРОФЕСИОНАЛНИ РАЗВОЈ</w:t>
      </w:r>
    </w:p>
    <w:p w:rsidR="00146216" w:rsidRPr="00F86E71" w:rsidRDefault="00146216" w:rsidP="00146216">
      <w:pPr>
        <w:pStyle w:val="BodyText"/>
        <w:jc w:val="both"/>
        <w:rPr>
          <w:lang w:val="ru-RU"/>
        </w:rPr>
      </w:pPr>
      <w:r w:rsidRPr="00F86E71">
        <w:rPr>
          <w:lang w:val="sr-Cyrl-CS"/>
        </w:rPr>
        <w:t>Ради подизања нивоа квалитета васпитно-образовног рада и даљег развоја професионалног односа носиоца васпитно-образовног процеса, стручно усавршавање је реализовано на свим нивоима.</w:t>
      </w:r>
    </w:p>
    <w:p w:rsidR="00146216" w:rsidRDefault="00146216" w:rsidP="007A2F67">
      <w:pPr>
        <w:pStyle w:val="BodyText"/>
        <w:jc w:val="both"/>
        <w:rPr>
          <w:lang w:val="sr-Cyrl-RS"/>
        </w:rPr>
      </w:pPr>
      <w:r w:rsidRPr="00F86E71">
        <w:rPr>
          <w:lang w:val="sr-Cyrl-CS"/>
        </w:rPr>
        <w:t>Индивидуално стручно усавршавање запослених одвијало се перманентно током године кроз праћење и проучавање стручне литературе. Запослени су били учесници на стручним скуповима и семинарима које је одобрило Министарство просвете у оквиру програма стручног усавршавања.</w:t>
      </w:r>
      <w:r w:rsidR="00FA2F09">
        <w:rPr>
          <w:lang w:val="sr-Cyrl-CS"/>
        </w:rPr>
        <w:t xml:space="preserve"> </w:t>
      </w:r>
      <w:r w:rsidRPr="00F86E71">
        <w:t>Стручно усавршавање запослених  одвијало се перманентно у складу са личним планом стручног усавршавања у установи и ван ње.</w:t>
      </w:r>
    </w:p>
    <w:p w:rsidR="009F59B2" w:rsidRPr="009F59B2" w:rsidRDefault="009F59B2" w:rsidP="007A2F67">
      <w:pPr>
        <w:pStyle w:val="BodyText"/>
        <w:jc w:val="both"/>
        <w:rPr>
          <w:lang w:val="sr-Cyrl-RS"/>
        </w:rPr>
      </w:pPr>
    </w:p>
    <w:p w:rsidR="00FA2F09" w:rsidRPr="009F59B2" w:rsidRDefault="00FA2F09" w:rsidP="009F59B2">
      <w:pPr>
        <w:pStyle w:val="ListParagraph"/>
        <w:numPr>
          <w:ilvl w:val="0"/>
          <w:numId w:val="11"/>
        </w:numPr>
        <w:jc w:val="center"/>
        <w:rPr>
          <w:sz w:val="28"/>
          <w:szCs w:val="28"/>
        </w:rPr>
      </w:pPr>
      <w:r w:rsidRPr="007A2F67">
        <w:rPr>
          <w:sz w:val="28"/>
          <w:szCs w:val="28"/>
          <w:lang w:val="sr-Cyrl-RS"/>
        </w:rPr>
        <w:t>Годишњ</w:t>
      </w:r>
      <w:r w:rsidRPr="007A2F67">
        <w:rPr>
          <w:sz w:val="28"/>
          <w:szCs w:val="28"/>
        </w:rPr>
        <w:t>и изве</w:t>
      </w:r>
      <w:r w:rsidRPr="007A2F67">
        <w:rPr>
          <w:sz w:val="28"/>
          <w:szCs w:val="28"/>
          <w:lang w:val="sr-Cyrl-RS"/>
        </w:rPr>
        <w:t>ш</w:t>
      </w:r>
      <w:r w:rsidRPr="007A2F67">
        <w:rPr>
          <w:sz w:val="28"/>
          <w:szCs w:val="28"/>
        </w:rPr>
        <w:t>тај</w:t>
      </w:r>
      <w:r w:rsidRPr="007A2F67">
        <w:rPr>
          <w:sz w:val="28"/>
          <w:szCs w:val="28"/>
          <w:lang w:val="sr-Cyrl-RS"/>
        </w:rPr>
        <w:t xml:space="preserve"> </w:t>
      </w:r>
      <w:r w:rsidRPr="007A2F67">
        <w:rPr>
          <w:sz w:val="28"/>
          <w:szCs w:val="28"/>
        </w:rPr>
        <w:t>Тима за професионали развој за радну 2018/19.</w:t>
      </w:r>
      <w:r w:rsidRPr="007A2F67">
        <w:rPr>
          <w:sz w:val="28"/>
          <w:szCs w:val="28"/>
          <w:lang w:val="sr-Cyrl-RS"/>
        </w:rPr>
        <w:t xml:space="preserve"> </w:t>
      </w:r>
      <w:r w:rsidRPr="007A2F67">
        <w:rPr>
          <w:sz w:val="28"/>
          <w:szCs w:val="28"/>
        </w:rPr>
        <w:t>годину</w:t>
      </w:r>
    </w:p>
    <w:p w:rsidR="00FA2F09" w:rsidRPr="00AF0B93" w:rsidRDefault="00FA2F09" w:rsidP="00FA2F09">
      <w:pPr>
        <w:jc w:val="both"/>
        <w:rPr>
          <w:lang w:val="sr-Cyrl-RS"/>
        </w:rPr>
      </w:pPr>
      <w:r w:rsidRPr="00AF0B93">
        <w:rPr>
          <w:lang w:val="sr-Cyrl-RS"/>
        </w:rPr>
        <w:t xml:space="preserve">Тим за професионали развој оформљен је 27.8.2018. године, када су изабрани и чланови Тима, Милица Илић и Ана Стојадиновић, и руководилац Ана Ђурђевић. Због прекида радног односа члана Тима Ане Стојадиновић, изабран је нов члан Сузана Петковић. У октобру на састанку Тима донет је нов </w:t>
      </w:r>
      <w:r w:rsidRPr="00AF0B93">
        <w:t>Документ о вредновању сталног стручног усавршавања у предшколској установи</w:t>
      </w:r>
      <w:r w:rsidRPr="00AF0B93">
        <w:rPr>
          <w:lang w:val="sr-Cyrl-RS"/>
        </w:rPr>
        <w:t xml:space="preserve">. </w:t>
      </w:r>
    </w:p>
    <w:p w:rsidR="00FA2F09" w:rsidRPr="00AF0B93" w:rsidRDefault="00FA2F09" w:rsidP="00FA2F09">
      <w:pPr>
        <w:jc w:val="both"/>
        <w:rPr>
          <w:lang w:val="sr-Cyrl-RS"/>
        </w:rPr>
      </w:pPr>
      <w:r w:rsidRPr="00AF0B93">
        <w:rPr>
          <w:lang w:val="sr-Cyrl-RS"/>
        </w:rPr>
        <w:t xml:space="preserve">У сарадњи са Тимом за самовредновање и Активом за развојно планирање урађене су анкете за самопроцену васпитача и медицинских сестара васпитача на основу нових Компетенција за васпитаче. </w:t>
      </w:r>
    </w:p>
    <w:p w:rsidR="00FA2F09" w:rsidRDefault="00FA2F09" w:rsidP="00FA2F09">
      <w:pPr>
        <w:jc w:val="both"/>
        <w:rPr>
          <w:lang w:val="sr-Cyrl-RS"/>
        </w:rPr>
      </w:pPr>
      <w:r>
        <w:rPr>
          <w:lang w:val="sr-Cyrl-RS"/>
        </w:rPr>
        <w:t xml:space="preserve">У току радне 2018/19 године Тим за професионални развој подносио је извештаје о свом раду Тиму за обезбеђивање квалитета и развој установе, и свој рад прилагодио мерама које је предложио Тим. У јануару месецу, на препоруку Тима за обезбеђивање квалитета Тим за професионалини развој наложио је запосленима да направе осврт на петогодишње </w:t>
      </w:r>
      <w:r>
        <w:rPr>
          <w:lang w:val="sr-Cyrl-RS"/>
        </w:rPr>
        <w:lastRenderedPageBreak/>
        <w:t>стручно усавршавање у установи. Сви васпитачи и медицинске сестре васпитачи предали су извештаје Тиму. Анализом извештаја Тим је установио да сви васпитачи који су у радном односу у установи пет и више година остварују потребан број сати за стручно усавршавање на петогодишњем нивоу (на годишњем нивоу 44 сата, а ван установе 20 сати). Васпитачи и мед. сестре васпитачи који су радни однос засновали у овој или прошлој години установа омогућава да остварују сате стручног усавршавања у установи и ван ње.</w:t>
      </w:r>
    </w:p>
    <w:p w:rsidR="00FA2F09" w:rsidRDefault="00FA2F09" w:rsidP="00FA2F09">
      <w:pPr>
        <w:jc w:val="both"/>
        <w:rPr>
          <w:lang w:val="sr-Cyrl-RS"/>
        </w:rPr>
      </w:pPr>
      <w:r>
        <w:rPr>
          <w:lang w:val="sr-Cyrl-RS"/>
        </w:rPr>
        <w:t xml:space="preserve">Испит за лиценцу полагале су Наташа Лугавац 19.3.2019.године, Снежана Танић 7.6.2019.године; Милица Обрадовић 11.6.2019.године. Министарство издаје лиценцу васпитачу који је положио испит за лиценцу. Положен испит се признаје за рад у предшколској установи. Медицинске сестре васпитачи који до сад нису полагали испит за лиценцу, одржаће активности пред комисијом у установи, а након тога установа ће послати документацију за полагање испита за лиценцу. Медицинске сестре васпитачи Љубина Траиловић и Јелена Тимотијевић ослобођене су обавезе полагања лиценце. </w:t>
      </w:r>
    </w:p>
    <w:p w:rsidR="00FA2F09" w:rsidRDefault="00FA2F09" w:rsidP="00FA2F09">
      <w:pPr>
        <w:jc w:val="both"/>
        <w:rPr>
          <w:lang w:val="sr-Cyrl-RS"/>
        </w:rPr>
      </w:pPr>
      <w:r w:rsidRPr="003E0819">
        <w:rPr>
          <w:lang w:val="sr-Cyrl-RS"/>
        </w:rPr>
        <w:t>Тим за професионали развој је наложио да сви васпитачи и медицинске сестре васпитачи предају своје годишње извештаје професионалног развоја за радну 2018/19 годину. Анализом извештаја Тим је дошао до закључка да сви васпитачи и медицинске сестре васпитачи остварују законом одређених 44 сата професионалног развоја у установи, а да 20 сати ван установе не остварују васпитачи, који су свој радни однос засновали у току радне године или се тада вратили са одсуства.</w:t>
      </w:r>
      <w:r w:rsidRPr="003E0819">
        <w:t xml:space="preserve"> </w:t>
      </w:r>
      <w:r w:rsidRPr="003E0819">
        <w:rPr>
          <w:lang w:val="sr-Cyrl-RS"/>
        </w:rPr>
        <w:t xml:space="preserve">Препорука Тима за професионални развој за радну 2019/20. годину је да обуку за повећање дигиталних технологија прођу сви васпитачи и медицинске сестре васпитачи, који до сад нису прошли. Професионални развој у наредној 2019/20. години биће планиран у складу са облашћу коју је Тим за обезбеђивања квалитета и развој установе предложио Тиму за самовредновање, а то је васпитно-образовни рад. </w:t>
      </w:r>
    </w:p>
    <w:p w:rsidR="009B45CD" w:rsidRDefault="009B45CD" w:rsidP="00FA2F09">
      <w:pPr>
        <w:jc w:val="both"/>
        <w:rPr>
          <w:lang w:val="sr-Cyrl-RS"/>
        </w:rPr>
      </w:pPr>
    </w:p>
    <w:p w:rsidR="00FA2F09" w:rsidRDefault="007A2F67" w:rsidP="00A207F2">
      <w:pPr>
        <w:pStyle w:val="ListParagraph"/>
        <w:numPr>
          <w:ilvl w:val="0"/>
          <w:numId w:val="11"/>
        </w:numPr>
      </w:pPr>
      <w:r w:rsidRPr="007A2F67">
        <w:rPr>
          <w:b/>
          <w:lang w:val="sr-Cyrl-RS"/>
        </w:rPr>
        <w:t>Р</w:t>
      </w:r>
      <w:r w:rsidRPr="007A2F67">
        <w:rPr>
          <w:b/>
        </w:rPr>
        <w:t>еализациј</w:t>
      </w:r>
      <w:r w:rsidRPr="007A2F67">
        <w:rPr>
          <w:b/>
          <w:lang w:val="sr-Cyrl-RS"/>
        </w:rPr>
        <w:t>а</w:t>
      </w:r>
      <w:r w:rsidR="00FA2F09" w:rsidRPr="007A2F67">
        <w:rPr>
          <w:b/>
        </w:rPr>
        <w:t xml:space="preserve"> плана рада Тима за професионали развој за радну 2018/19.</w:t>
      </w:r>
      <w:r w:rsidR="00FA2F09" w:rsidRPr="007A2F67">
        <w:rPr>
          <w:lang w:val="sr-Cyrl-RS"/>
        </w:rPr>
        <w:t xml:space="preserve"> </w:t>
      </w:r>
      <w:r w:rsidR="00FA2F09" w:rsidRPr="007A2F67">
        <w:rPr>
          <w:b/>
        </w:rPr>
        <w:t>годину</w:t>
      </w:r>
    </w:p>
    <w:tbl>
      <w:tblPr>
        <w:tblStyle w:val="TableGrid"/>
        <w:tblW w:w="0" w:type="auto"/>
        <w:tblLook w:val="04A0" w:firstRow="1" w:lastRow="0" w:firstColumn="1" w:lastColumn="0" w:noHBand="0" w:noVBand="1"/>
      </w:tblPr>
      <w:tblGrid>
        <w:gridCol w:w="2006"/>
        <w:gridCol w:w="1629"/>
        <w:gridCol w:w="1879"/>
        <w:gridCol w:w="1587"/>
        <w:gridCol w:w="1916"/>
      </w:tblGrid>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Активност</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Време</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Место</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Носиоци</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Начин остваривања</w:t>
            </w:r>
          </w:p>
        </w:tc>
      </w:tr>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Формирање Тима, одабир руководиоца и  чланова Тима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27.8.2018.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Канцеларија за 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Васпитачи, мед. сестре васпитачи и директор</w:t>
            </w:r>
          </w:p>
          <w:p w:rsidR="00FA2F09" w:rsidRDefault="00FA2F09" w:rsidP="00C8600C">
            <w:pPr>
              <w:jc w:val="cente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Записник са састанка</w:t>
            </w:r>
          </w:p>
        </w:tc>
      </w:tr>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Израда плана рада Тима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31.8.2018.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Канцеларија за 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Чланови Тима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План рада Тима</w:t>
            </w:r>
          </w:p>
          <w:p w:rsidR="00FA2F09" w:rsidRDefault="00FA2F09" w:rsidP="00C8600C">
            <w:pPr>
              <w:jc w:val="center"/>
            </w:pPr>
            <w:r>
              <w:t>Записник са</w:t>
            </w:r>
          </w:p>
          <w:p w:rsidR="00FA2F09" w:rsidRDefault="00FA2F09" w:rsidP="00C8600C">
            <w:pPr>
              <w:jc w:val="center"/>
            </w:pPr>
            <w:r>
              <w:t>састанка</w:t>
            </w:r>
          </w:p>
        </w:tc>
      </w:tr>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 xml:space="preserve">Израда годишњег плана стручног усавршавања васпитача и мед.сестара васпитача у </w:t>
            </w:r>
            <w:r>
              <w:lastRenderedPageBreak/>
              <w:t>усанови и ван ње, на основу личних копетенција, приоритета развојног плана установе и резултата самовредновања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11.9.2018.</w:t>
            </w: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Канцеларија за 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 xml:space="preserve">Чланови Тима и </w:t>
            </w:r>
            <w:r>
              <w:lastRenderedPageBreak/>
              <w:t>директор</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Записник са</w:t>
            </w:r>
          </w:p>
          <w:p w:rsidR="00FA2F09" w:rsidRDefault="00FA2F09" w:rsidP="00C8600C">
            <w:pPr>
              <w:jc w:val="center"/>
            </w:pPr>
            <w:r>
              <w:t>састанка</w:t>
            </w:r>
          </w:p>
          <w:p w:rsidR="00FA2F09" w:rsidRDefault="00FA2F09" w:rsidP="00C8600C">
            <w:pPr>
              <w:jc w:val="center"/>
            </w:pPr>
            <w:r>
              <w:t>Годишњи план</w:t>
            </w:r>
          </w:p>
          <w:p w:rsidR="00FA2F09" w:rsidRDefault="00FA2F09" w:rsidP="00C8600C">
            <w:pPr>
              <w:jc w:val="center"/>
            </w:pPr>
            <w:r>
              <w:t xml:space="preserve">стручног             </w:t>
            </w:r>
            <w:r>
              <w:lastRenderedPageBreak/>
              <w:t>усавршавања</w:t>
            </w:r>
          </w:p>
        </w:tc>
      </w:tr>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lastRenderedPageBreak/>
              <w:t>Стручно усавршавање ван установе у протеклом периоду;</w:t>
            </w:r>
          </w:p>
          <w:p w:rsidR="00FA2F09" w:rsidRDefault="00FA2F09" w:rsidP="00C8600C">
            <w:pPr>
              <w:jc w:val="center"/>
            </w:pPr>
            <w:r>
              <w:t>План презентовања;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18.10.2018.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Канцеларија за 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Чланови Тима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Записник са састанка</w:t>
            </w:r>
          </w:p>
        </w:tc>
      </w:tr>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Документ о вредновању сталног стручног усавршавања у предшколској установи;</w:t>
            </w:r>
          </w:p>
          <w:p w:rsidR="00FA2F09" w:rsidRDefault="00FA2F09" w:rsidP="00C8600C">
            <w:pPr>
              <w:jc w:val="center"/>
            </w:pPr>
            <w:r>
              <w:t>Упознавање чланова Тима са Правилником о стандардима компетенција за професију васпитача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22.10.2018.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Канцеларија за 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Чланови Тима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Записник са састанка</w:t>
            </w:r>
          </w:p>
          <w:p w:rsidR="00FA2F09" w:rsidRDefault="00FA2F09" w:rsidP="00C8600C">
            <w:pPr>
              <w:jc w:val="center"/>
            </w:pPr>
          </w:p>
        </w:tc>
      </w:tr>
      <w:tr w:rsidR="00FA2F09" w:rsidTr="00C8600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Састанак са Активом за развојно планирање и Тимом за самовредновање</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23.10.2018.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Канцеларија</w:t>
            </w:r>
          </w:p>
          <w:p w:rsidR="00FA2F09" w:rsidRDefault="00FA2F09" w:rsidP="00C8600C">
            <w:pPr>
              <w:jc w:val="center"/>
            </w:pPr>
            <w:r>
              <w:t>за 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Чланови Тимова и Актива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Записник са састанка, упитник за самопроцену васпитача</w:t>
            </w:r>
          </w:p>
        </w:tc>
      </w:tr>
      <w:tr w:rsidR="00FA2F09" w:rsidTr="00C8600C">
        <w:trPr>
          <w:trHeight w:val="1187"/>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Стручно усавршавање у протеклом периоду ван и у установи</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21.12.2018.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Чланови Тима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Записник са састанка</w:t>
            </w:r>
          </w:p>
        </w:tc>
      </w:tr>
      <w:tr w:rsidR="00FA2F09" w:rsidTr="00C8600C">
        <w:trPr>
          <w:trHeight w:val="1187"/>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 xml:space="preserve">Извештај о петогодишњем стручном усавршавању васпитача и медицинских </w:t>
            </w:r>
            <w:r>
              <w:lastRenderedPageBreak/>
              <w:t>сестара васпитача у установи и ван ње;</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15.1.2019.</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Чланови Тима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Записник са састанка</w:t>
            </w:r>
          </w:p>
        </w:tc>
      </w:tr>
      <w:tr w:rsidR="00FA2F09" w:rsidTr="00C8600C">
        <w:trPr>
          <w:trHeight w:val="1674"/>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Подношење полугодишњег извештаја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29.1.2019.</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063D15" w:rsidRDefault="00FA2F09" w:rsidP="00C8600C">
            <w:pPr>
              <w:jc w:val="center"/>
              <w:rPr>
                <w:lang w:val="sr-Cyrl-RS"/>
              </w:rPr>
            </w:pPr>
            <w:r>
              <w:t>Васпитачи, мед. сестре васпитачи и директо</w:t>
            </w:r>
            <w:r>
              <w:rPr>
                <w:lang w:val="sr-Cyrl-RS"/>
              </w:rPr>
              <w:t>р</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Полугодишњи извештај</w:t>
            </w:r>
          </w:p>
        </w:tc>
      </w:tr>
      <w:tr w:rsidR="00FA2F09" w:rsidTr="00C8600C">
        <w:trPr>
          <w:trHeight w:val="1674"/>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rPr>
                <w:lang w:val="sr-Cyrl-RS"/>
              </w:rPr>
              <w:t>Састанак са просветном саветницом;</w:t>
            </w:r>
          </w:p>
          <w:p w:rsidR="00FA2F09" w:rsidRPr="00063D15" w:rsidRDefault="00FA2F09" w:rsidP="00C8600C">
            <w:pPr>
              <w:jc w:val="center"/>
              <w:rPr>
                <w:lang w:val="sr-Cyrl-RS"/>
              </w:rPr>
            </w:pPr>
            <w:r>
              <w:rPr>
                <w:lang w:val="sr-Cyrl-RS"/>
              </w:rPr>
              <w:t>Избор новог члана Тима;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063D15" w:rsidRDefault="00FA2F09" w:rsidP="00C8600C">
            <w:pPr>
              <w:jc w:val="center"/>
              <w:rPr>
                <w:lang w:val="sr-Cyrl-RS"/>
              </w:rPr>
            </w:pPr>
            <w:r>
              <w:rPr>
                <w:lang w:val="sr-Cyrl-RS"/>
              </w:rPr>
              <w:t>1.3.2019.</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Васпитачи, мед. сестре васпитачи и директор</w:t>
            </w:r>
          </w:p>
          <w:p w:rsidR="00FA2F09" w:rsidRDefault="00FA2F09" w:rsidP="00C8600C">
            <w:pPr>
              <w:jc w:val="cente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Записник са састанка</w:t>
            </w:r>
          </w:p>
          <w:p w:rsidR="00FA2F09" w:rsidRDefault="00FA2F09" w:rsidP="00C8600C">
            <w:pPr>
              <w:jc w:val="center"/>
            </w:pPr>
          </w:p>
        </w:tc>
      </w:tr>
      <w:tr w:rsidR="00FA2F09" w:rsidTr="00C8600C">
        <w:trPr>
          <w:trHeight w:val="1674"/>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Стручно усавршавање ван установе у протеклом периоду;</w:t>
            </w:r>
          </w:p>
          <w:p w:rsidR="00FA2F09" w:rsidRDefault="00FA2F09" w:rsidP="00C8600C">
            <w:pPr>
              <w:jc w:val="center"/>
            </w:pPr>
            <w:r>
              <w:t>Стручно усавршавање у установе у протеклом периоду;</w:t>
            </w:r>
          </w:p>
          <w:p w:rsidR="00FA2F09" w:rsidRDefault="00FA2F09" w:rsidP="00C8600C">
            <w:pPr>
              <w:jc w:val="center"/>
              <w:rPr>
                <w:lang w:val="sr-Cyrl-RS"/>
              </w:rPr>
            </w:pP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Pr="00063D15" w:rsidRDefault="00FA2F09" w:rsidP="00C8600C">
            <w:pPr>
              <w:jc w:val="center"/>
              <w:rPr>
                <w:lang w:val="sr-Cyrl-RS"/>
              </w:rPr>
            </w:pPr>
            <w:r>
              <w:rPr>
                <w:lang w:val="sr-Cyrl-RS"/>
              </w:rPr>
              <w:t>5.4.2019.</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Васпитачи, мед. сестре васпитачи и директор</w:t>
            </w:r>
          </w:p>
          <w:p w:rsidR="00FA2F09" w:rsidRDefault="00FA2F09" w:rsidP="00C8600C">
            <w:pPr>
              <w:jc w:val="cente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Записник са састанка</w:t>
            </w:r>
          </w:p>
          <w:p w:rsidR="00FA2F09" w:rsidRDefault="00FA2F09" w:rsidP="00C8600C">
            <w:pPr>
              <w:jc w:val="center"/>
            </w:pPr>
          </w:p>
        </w:tc>
      </w:tr>
      <w:tr w:rsidR="00FA2F09" w:rsidTr="00C8600C">
        <w:trPr>
          <w:trHeight w:val="841"/>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Стручно усавршавање у установи;</w:t>
            </w:r>
          </w:p>
          <w:p w:rsidR="00FA2F09" w:rsidRPr="00063D15" w:rsidRDefault="00FA2F09" w:rsidP="00C8600C">
            <w:pPr>
              <w:jc w:val="center"/>
              <w:rPr>
                <w:lang w:val="sr-Cyrl-RS"/>
              </w:rPr>
            </w:pPr>
            <w:r>
              <w:rPr>
                <w:lang w:val="sr-Cyrl-RS"/>
              </w:rPr>
              <w:t>Посета Стручној конференцији – медицинска сестра на ПЗЗ</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063D15" w:rsidRDefault="00FA2F09" w:rsidP="00C8600C">
            <w:pPr>
              <w:jc w:val="center"/>
              <w:rPr>
                <w:lang w:val="sr-Cyrl-RS"/>
              </w:rPr>
            </w:pPr>
            <w:r>
              <w:rPr>
                <w:lang w:val="sr-Cyrl-RS"/>
              </w:rPr>
              <w:t>13.5.2019.</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Васпитачи, мед. сестре васпитачи и директор</w:t>
            </w:r>
          </w:p>
          <w:p w:rsidR="00FA2F09" w:rsidRDefault="00FA2F09" w:rsidP="00C8600C">
            <w:pPr>
              <w:jc w:val="cente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Записник са састанка</w:t>
            </w:r>
          </w:p>
          <w:p w:rsidR="00FA2F09" w:rsidRDefault="00FA2F09" w:rsidP="00C8600C">
            <w:pPr>
              <w:jc w:val="center"/>
            </w:pPr>
          </w:p>
        </w:tc>
      </w:tr>
      <w:tr w:rsidR="00FA2F09" w:rsidTr="00C8600C">
        <w:trPr>
          <w:trHeight w:val="841"/>
        </w:trPr>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Стручно усавршавање ван установе у протеклом периоду;</w:t>
            </w:r>
          </w:p>
          <w:p w:rsidR="00FA2F09" w:rsidRDefault="009F59B2" w:rsidP="00C8600C">
            <w:pPr>
              <w:jc w:val="center"/>
            </w:pPr>
            <w:r>
              <w:t>Стручно усавршавање у установ</w:t>
            </w:r>
            <w:r>
              <w:rPr>
                <w:lang w:val="sr-Cyrl-RS"/>
              </w:rPr>
              <w:t>и</w:t>
            </w:r>
            <w:r w:rsidR="00FA2F09">
              <w:t xml:space="preserve"> у протеклом периоду;</w:t>
            </w:r>
          </w:p>
          <w:p w:rsidR="00FA2F09" w:rsidRPr="004564BA" w:rsidRDefault="00FA2F09" w:rsidP="00C8600C">
            <w:pPr>
              <w:jc w:val="center"/>
              <w:rPr>
                <w:lang w:val="sr-Cyrl-RS"/>
              </w:rPr>
            </w:pPr>
            <w:r>
              <w:rPr>
                <w:lang w:val="sr-Cyrl-RS"/>
              </w:rPr>
              <w:t xml:space="preserve">Годишњи извештај о раду </w:t>
            </w:r>
            <w:r>
              <w:rPr>
                <w:lang w:val="sr-Cyrl-RS"/>
              </w:rPr>
              <w:lastRenderedPageBreak/>
              <w:t>Тима за радну 2018/19. године</w:t>
            </w:r>
          </w:p>
          <w:p w:rsidR="00FA2F09" w:rsidRDefault="00FA2F09" w:rsidP="00C8600C">
            <w:pPr>
              <w:jc w:val="center"/>
              <w:rPr>
                <w:lang w:val="sr-Cyrl-RS"/>
              </w:rPr>
            </w:pP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p>
          <w:p w:rsidR="00FA2F09" w:rsidRPr="009E230B" w:rsidRDefault="00FA2F09" w:rsidP="00C8600C">
            <w:pPr>
              <w:jc w:val="center"/>
              <w:rPr>
                <w:lang w:val="sr-Cyrl-RS"/>
              </w:rPr>
            </w:pPr>
            <w:r>
              <w:rPr>
                <w:lang w:val="sr-Cyrl-RS"/>
              </w:rPr>
              <w:t>19.6.2019.</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Канцеларија за</w:t>
            </w:r>
          </w:p>
          <w:p w:rsidR="00FA2F09" w:rsidRDefault="00FA2F09" w:rsidP="00C8600C">
            <w:pPr>
              <w:jc w:val="center"/>
            </w:pPr>
            <w:r>
              <w:t>васпитаче</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063D15" w:rsidRDefault="00FA2F09" w:rsidP="00C8600C">
            <w:pPr>
              <w:jc w:val="center"/>
              <w:rPr>
                <w:lang w:val="sr-Cyrl-RS"/>
              </w:rPr>
            </w:pPr>
            <w:r>
              <w:t>Васпитачи, мед. сестре васпитачи и директо</w:t>
            </w:r>
            <w:r>
              <w:rPr>
                <w:lang w:val="sr-Cyrl-RS"/>
              </w:rPr>
              <w:t>р</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Default="00FA2F09" w:rsidP="00C8600C">
            <w:pPr>
              <w:jc w:val="center"/>
              <w:rPr>
                <w:lang w:val="sr-Cyrl-RS"/>
              </w:rPr>
            </w:pPr>
            <w:r>
              <w:rPr>
                <w:lang w:val="sr-Cyrl-RS"/>
              </w:rPr>
              <w:t>Записник са састанка;</w:t>
            </w:r>
          </w:p>
          <w:p w:rsidR="00FA2F09" w:rsidRDefault="00FA2F09" w:rsidP="00C8600C">
            <w:pPr>
              <w:jc w:val="center"/>
            </w:pPr>
            <w:r>
              <w:rPr>
                <w:lang w:val="sr-Cyrl-RS"/>
              </w:rPr>
              <w:t>Г</w:t>
            </w:r>
            <w:r>
              <w:t>одишњи извештај</w:t>
            </w:r>
          </w:p>
        </w:tc>
      </w:tr>
    </w:tbl>
    <w:p w:rsidR="00FA2F09" w:rsidRDefault="00FA2F09" w:rsidP="00FA2F09">
      <w:pPr>
        <w:jc w:val="center"/>
      </w:pPr>
    </w:p>
    <w:p w:rsidR="00FA2F09" w:rsidRPr="00417699" w:rsidRDefault="00FA2F09" w:rsidP="00A207F2">
      <w:pPr>
        <w:pStyle w:val="ListParagraph"/>
        <w:numPr>
          <w:ilvl w:val="0"/>
          <w:numId w:val="11"/>
        </w:numPr>
        <w:jc w:val="center"/>
        <w:rPr>
          <w:sz w:val="28"/>
          <w:szCs w:val="28"/>
        </w:rPr>
      </w:pPr>
      <w:r w:rsidRPr="00417699">
        <w:rPr>
          <w:sz w:val="28"/>
          <w:szCs w:val="28"/>
        </w:rPr>
        <w:t>Стручно усавршавање васпитача и медицинских сестара васпитача у установи</w:t>
      </w:r>
    </w:p>
    <w:tbl>
      <w:tblPr>
        <w:tblStyle w:val="TableGrid"/>
        <w:tblW w:w="10708" w:type="dxa"/>
        <w:jc w:val="center"/>
        <w:tblLayout w:type="fixed"/>
        <w:tblLook w:val="04A0" w:firstRow="1" w:lastRow="0" w:firstColumn="1" w:lastColumn="0" w:noHBand="0" w:noVBand="1"/>
      </w:tblPr>
      <w:tblGrid>
        <w:gridCol w:w="2338"/>
        <w:gridCol w:w="1530"/>
        <w:gridCol w:w="1909"/>
        <w:gridCol w:w="1151"/>
        <w:gridCol w:w="1973"/>
        <w:gridCol w:w="1807"/>
      </w:tblGrid>
      <w:tr w:rsidR="00FA2F09" w:rsidTr="009B45CD">
        <w:trPr>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b/>
              </w:rPr>
            </w:pPr>
            <w:r>
              <w:rPr>
                <w:b/>
              </w:rPr>
              <w:t>Активност</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b/>
              </w:rPr>
            </w:pPr>
            <w:r>
              <w:rPr>
                <w:b/>
              </w:rPr>
              <w:t>Време и место</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b/>
              </w:rPr>
            </w:pPr>
            <w:r>
              <w:rPr>
                <w:b/>
              </w:rPr>
              <w:t>Носиоци</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b/>
              </w:rPr>
            </w:pPr>
            <w:r>
              <w:rPr>
                <w:b/>
              </w:rPr>
              <w:t>Број сати</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b/>
              </w:rPr>
            </w:pPr>
            <w:r>
              <w:rPr>
                <w:b/>
              </w:rPr>
              <w:t>Опис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b/>
              </w:rPr>
            </w:pPr>
            <w:r>
              <w:rPr>
                <w:b/>
              </w:rPr>
              <w:t>Докази</w:t>
            </w:r>
          </w:p>
        </w:tc>
      </w:tr>
      <w:tr w:rsidR="00FA2F09" w:rsidTr="009B45CD">
        <w:trPr>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Присуство састанку са просветном саветницом – увођење у Основе програма „Године узлета“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16.10.2018.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И.Николић</w:t>
            </w:r>
          </w:p>
          <w:p w:rsidR="00FA2F09" w:rsidRDefault="00FA2F09" w:rsidP="00C8600C">
            <w:pPr>
              <w:jc w:val="center"/>
            </w:pPr>
            <w:r>
              <w:t>М.Николић</w:t>
            </w:r>
          </w:p>
          <w:p w:rsidR="00FA2F09" w:rsidRDefault="00FA2F09" w:rsidP="00C8600C">
            <w:pPr>
              <w:jc w:val="center"/>
            </w:pPr>
            <w:r>
              <w:t>Б.Петровић</w:t>
            </w:r>
          </w:p>
          <w:p w:rsidR="00FA2F09" w:rsidRDefault="00FA2F09" w:rsidP="00C8600C">
            <w:pPr>
              <w:jc w:val="center"/>
            </w:pPr>
            <w:r>
              <w:t>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w:t>
            </w:r>
          </w:p>
        </w:tc>
      </w:tr>
      <w:tr w:rsidR="00FA2F09" w:rsidTr="009B45CD">
        <w:trPr>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Презентација са састанка са просветном саветницом - увођење у Основе програма „Године узлета“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23.10.2018.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И.Николић</w:t>
            </w:r>
          </w:p>
          <w:p w:rsidR="00FA2F09" w:rsidRDefault="00FA2F09" w:rsidP="00C8600C">
            <w:pPr>
              <w:jc w:val="center"/>
            </w:pPr>
            <w:r>
              <w:t>М.Николић</w:t>
            </w:r>
          </w:p>
          <w:p w:rsidR="00FA2F09" w:rsidRDefault="00FA2F09" w:rsidP="00C8600C">
            <w:pPr>
              <w:jc w:val="center"/>
            </w:pPr>
            <w:r>
              <w:t>Б.Петровић</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презентације, реализација, са анализом и дискусијом</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Писани извештај</w:t>
            </w:r>
          </w:p>
        </w:tc>
      </w:tr>
      <w:tr w:rsidR="00FA2F09" w:rsidTr="009B45CD">
        <w:trPr>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Присуство презентацији са састанка са просветном саветницом - увођење у Основе програма „Године узлета“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23.10.2018.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Презентација са  XI стручне конференције мед. сестре - Брзеће</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23.10.2018.</w:t>
            </w:r>
          </w:p>
          <w:p w:rsidR="00FA2F09" w:rsidRDefault="00FA2F09" w:rsidP="00C8600C">
            <w:pPr>
              <w:jc w:val="cente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Љ.Траиловић</w:t>
            </w:r>
          </w:p>
          <w:p w:rsidR="00FA2F09" w:rsidRDefault="00FA2F09" w:rsidP="00C8600C">
            <w:pPr>
              <w:jc w:val="center"/>
            </w:pPr>
            <w:r>
              <w:t>Ј.Тимотијевић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презентације, реализација, са анализом и дискусијом</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Фотографије, извештај са стручне конференције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 презентацији са  XI стручне конференције мед. сестре - Брзеће</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23.10.2018.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Угледна активност- извођач – „Птице“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20.11.2018.</w:t>
            </w:r>
          </w:p>
          <w:p w:rsidR="00FA2F09" w:rsidRDefault="00FA2F09" w:rsidP="00C8600C">
            <w:pPr>
              <w:jc w:val="cente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Ана Стојадиновић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евалуационе листе, потврда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lastRenderedPageBreak/>
              <w:t>Асистент помоћник-угледна активност „Птице“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20.11.2018.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Ивана Николић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 „Птице“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20.11.2018.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Б.Петровић 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Угледна активност- извођач – „Фарма“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28.11.2018.</w:t>
            </w:r>
          </w:p>
          <w:p w:rsidR="00FA2F09" w:rsidRDefault="00FA2F09" w:rsidP="00C8600C">
            <w:pPr>
              <w:jc w:val="cente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Дугић Катарина</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евалуационе листе, потврда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Асистент помоћник-угледна активност „Фарма“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28.11.2018.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Јелена Тимотијевић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 „Фарма“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28.11.2018.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С.Петковић</w:t>
            </w:r>
          </w:p>
          <w:p w:rsidR="00FA2F09" w:rsidRDefault="00FA2F09" w:rsidP="00C8600C">
            <w:pPr>
              <w:jc w:val="center"/>
            </w:pPr>
            <w:r>
              <w:t>М.Стојановић</w:t>
            </w:r>
          </w:p>
          <w:p w:rsidR="00FA2F09" w:rsidRDefault="00FA2F09" w:rsidP="00C8600C">
            <w:pPr>
              <w:jc w:val="center"/>
            </w:pPr>
            <w:r>
              <w:t>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 у Свилајнцу „Помози ми да урадим сам“</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29.11.2018.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Ивана Николић, Наташа Лугавац, Ана Стојадиновић</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Присуствовање, евалуација, учешће у дискусији</w:t>
            </w:r>
          </w:p>
          <w:p w:rsidR="00FA2F09" w:rsidRDefault="00FA2F09" w:rsidP="00C8600C">
            <w:pPr>
              <w:jc w:val="center"/>
            </w:pP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Презентација са семинара „Имамо конфликт не желимо проблем“</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12.12.2018.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С.Којадиновић</w:t>
            </w:r>
          </w:p>
          <w:p w:rsidR="00FA2F09" w:rsidRDefault="00FA2F09" w:rsidP="00C8600C">
            <w:pPr>
              <w:jc w:val="center"/>
            </w:pPr>
            <w:r>
              <w:t>А.Ђурђевић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презентације, реализација,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Презентација,</w:t>
            </w:r>
          </w:p>
          <w:p w:rsidR="00FA2F09" w:rsidRDefault="00FA2F09" w:rsidP="00C8600C">
            <w:pPr>
              <w:jc w:val="center"/>
            </w:pPr>
            <w:r>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Присуствовање презентацији са семинара „ Имамо конфликт не желимо проблем“</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12.12.2018.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 xml:space="preserve">Презентација са семинара „Развијање самопоуздања као подстица квалитетних интерперсоналних односа код деце у </w:t>
            </w:r>
            <w:r>
              <w:lastRenderedPageBreak/>
              <w:t>предшколској установи“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12.12.2018.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А.Стојадиновић</w:t>
            </w:r>
          </w:p>
          <w:p w:rsidR="00FA2F09" w:rsidRDefault="00FA2F09" w:rsidP="00C8600C">
            <w:pPr>
              <w:jc w:val="center"/>
            </w:pPr>
            <w:r>
              <w:t>И.Николић</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Припрема презентације, реализација,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Презентација,</w:t>
            </w:r>
          </w:p>
          <w:p w:rsidR="00FA2F09" w:rsidRDefault="00FA2F09" w:rsidP="00C8600C">
            <w:pPr>
              <w:jc w:val="center"/>
            </w:pPr>
            <w:r>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lastRenderedPageBreak/>
              <w:t>Присуствовање презентацији са семинара „ Развијање самопоуздања као подстица квалитетних интерперсоналних односа код деце у пред. установи“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12.12.2018.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1685"/>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 са „Стручне размене хоризонталног учења“</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12.12.2018.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М.Николић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презентације, реализација,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p>
          <w:p w:rsidR="00FA2F09" w:rsidRDefault="00FA2F09" w:rsidP="00C8600C">
            <w:pPr>
              <w:jc w:val="center"/>
            </w:pPr>
            <w:r>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Присуствовање презентацији са „Стручне размене хоризонталног учења“</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12.12.2018.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Угледна активност- извођач – „Зимске чаролије“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13.12.2018.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Бојана Петровић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евалуационе листе, потврда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Асистент помоћник-угледна активност</w:t>
            </w:r>
          </w:p>
          <w:p w:rsidR="00FA2F09" w:rsidRDefault="00FA2F09" w:rsidP="00C8600C">
            <w:pPr>
              <w:jc w:val="center"/>
            </w:pPr>
            <w:r>
              <w:t>„Зимске чаролије“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13.12.2018.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Наташа Лугавац</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 „Зимске чаролије“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13.12.2018.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Ана Стојадиновић 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Угледна активност- извођач – „Воће и поврће“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14.12.2018.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Милица Стојановић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евалуационе листе, потврда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Асистент помоћник-угледна активност</w:t>
            </w:r>
          </w:p>
          <w:p w:rsidR="00FA2F09" w:rsidRDefault="00FA2F09" w:rsidP="00C8600C">
            <w:pPr>
              <w:jc w:val="center"/>
            </w:pPr>
            <w:r>
              <w:t>„Воће и поврће“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14.12.2018.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Љубина Траиловић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 „Воће и поврће“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14.12.2018.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Д.Г.Спасић, С.Петковић, К.Дугић, М.Илић 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Угледна активност- извођач – „Зимске слике“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11.1.2019.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Маријана Николић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Припрема, евалуационе листе, потврда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Асистент помоћник-угледна активност „Зимске слике“</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11.1.2019.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Ана Ђурђевић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 „Зимске слике“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11.1.2019.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Гроздијанка Мирковић, Милица Стојановић 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 xml:space="preserve">Угледна активност- извођач – </w:t>
            </w:r>
            <w:r>
              <w:rPr>
                <w:lang w:val="sr-Cyrl-RS"/>
              </w:rPr>
              <w:t>„Пиротски ћилим“</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Default="00FA2F09" w:rsidP="00C8600C">
            <w:pPr>
              <w:jc w:val="center"/>
              <w:rPr>
                <w:lang w:val="sr-Cyrl-RS"/>
              </w:rPr>
            </w:pPr>
            <w:r>
              <w:rPr>
                <w:lang w:val="sr-Cyrl-RS"/>
              </w:rPr>
              <w:t>17.1.2019.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Наташа Павловић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Асистент помоћник-угледна активност</w:t>
            </w:r>
            <w:r>
              <w:rPr>
                <w:lang w:val="sr-Cyrl-RS"/>
              </w:rPr>
              <w:t xml:space="preserve"> </w:t>
            </w:r>
            <w:r>
              <w:t xml:space="preserve">– </w:t>
            </w:r>
            <w:r>
              <w:rPr>
                <w:lang w:val="sr-Cyrl-RS"/>
              </w:rPr>
              <w:t>„Пиротски ћилим“</w:t>
            </w:r>
          </w:p>
          <w:p w:rsidR="00FA2F09" w:rsidRDefault="00FA2F09" w:rsidP="00C8600C">
            <w:pPr>
              <w:jc w:val="center"/>
              <w:rPr>
                <w:lang w:val="sr-Cyrl-R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Default="00FA2F09" w:rsidP="00C8600C">
            <w:pPr>
              <w:jc w:val="center"/>
            </w:pPr>
            <w:r>
              <w:rPr>
                <w:lang w:val="sr-Cyrl-RS"/>
              </w:rPr>
              <w:t>17.1.2019.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Дијана Г, Спасић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Присуство угледној активности</w:t>
            </w:r>
            <w:r>
              <w:rPr>
                <w:lang w:val="sr-Cyrl-RS"/>
              </w:rPr>
              <w:t xml:space="preserve"> -„Пиротски ћилим“</w:t>
            </w:r>
          </w:p>
          <w:p w:rsidR="00FA2F09" w:rsidRDefault="00FA2F09" w:rsidP="00C8600C">
            <w:pPr>
              <w:jc w:val="center"/>
              <w:rPr>
                <w:lang w:val="sr-Cyrl-R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Default="00FA2F09" w:rsidP="00C8600C">
            <w:pPr>
              <w:jc w:val="center"/>
            </w:pPr>
            <w:r>
              <w:rPr>
                <w:lang w:val="sr-Cyrl-RS"/>
              </w:rPr>
              <w:t>17.1.2019.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Г.Мирковић</w:t>
            </w:r>
          </w:p>
          <w:p w:rsidR="00FA2F09" w:rsidRPr="006F45D2" w:rsidRDefault="00FA2F09" w:rsidP="00C8600C">
            <w:pPr>
              <w:jc w:val="center"/>
              <w:rPr>
                <w:lang w:val="sr-Cyrl-RS"/>
              </w:rPr>
            </w:pPr>
            <w:r>
              <w:rPr>
                <w:lang w:val="sr-Cyrl-RS"/>
              </w:rPr>
              <w:t>М.Обрадовић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Угледна активност- извођач –</w:t>
            </w:r>
            <w:r>
              <w:rPr>
                <w:lang w:val="sr-Cyrl-RS"/>
              </w:rPr>
              <w:t xml:space="preserve"> „Зимске бајке“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lang w:val="sr-Cyrl-RS"/>
              </w:rPr>
            </w:pPr>
            <w:r>
              <w:rPr>
                <w:lang w:val="sr-Cyrl-RS"/>
              </w:rPr>
              <w:t xml:space="preserve"> </w:t>
            </w:r>
          </w:p>
          <w:p w:rsidR="00FA2F09" w:rsidRDefault="00FA2F09" w:rsidP="00C8600C">
            <w:pPr>
              <w:jc w:val="center"/>
              <w:rPr>
                <w:lang w:val="sr-Cyrl-RS"/>
              </w:rPr>
            </w:pPr>
            <w:r>
              <w:rPr>
                <w:lang w:val="sr-Cyrl-RS"/>
              </w:rPr>
              <w:t>Милица Обрадовић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rPr>
                <w:lang w:val="sr-Cyrl-RS"/>
              </w:rPr>
            </w:pPr>
            <w:r>
              <w:rPr>
                <w:lang w:val="sr-Cyrl-RS"/>
              </w:rPr>
              <w:t xml:space="preserve"> </w:t>
            </w:r>
          </w:p>
          <w:p w:rsidR="00FA2F09" w:rsidRDefault="00FA2F09" w:rsidP="00C8600C">
            <w:pPr>
              <w:jc w:val="center"/>
              <w:rPr>
                <w:lang w:val="sr-Cyrl-RS"/>
              </w:rP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Асистент помоћник-угледна активност</w:t>
            </w:r>
            <w:r>
              <w:rPr>
                <w:lang w:val="sr-Cyrl-RS"/>
              </w:rPr>
              <w:t xml:space="preserve"> </w:t>
            </w:r>
            <w:r>
              <w:t>–</w:t>
            </w:r>
            <w:r>
              <w:rPr>
                <w:lang w:val="sr-Cyrl-RS"/>
              </w:rPr>
              <w:t xml:space="preserve"> Зимске бајке“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28.1.2019.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Сузана Којадиновић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Помагање при припреми угледне </w:t>
            </w:r>
            <w:r>
              <w:lastRenderedPageBreak/>
              <w:t>активности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Присуство угледној активности</w:t>
            </w:r>
            <w:r>
              <w:rPr>
                <w:lang w:val="sr-Cyrl-RS"/>
              </w:rPr>
              <w:t xml:space="preserve"> - „Зимске бајке“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Маријана Николић 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Угледна активност- извођач – „</w:t>
            </w:r>
            <w:r>
              <w:rPr>
                <w:lang w:val="sr-Cyrl-RS"/>
              </w:rPr>
              <w:t>Скокови и поскоци“</w:t>
            </w:r>
          </w:p>
          <w:p w:rsidR="00FA2F09" w:rsidRDefault="00FA2F09" w:rsidP="00C8600C">
            <w:pPr>
              <w:jc w:val="center"/>
              <w:rPr>
                <w:lang w:val="sr-Cyrl-R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Снежана Танић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p>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p>
          <w:p w:rsidR="00FA2F09" w:rsidRDefault="00FA2F09" w:rsidP="00C8600C">
            <w:pPr>
              <w:jc w:val="center"/>
            </w:pPr>
            <w:r>
              <w:t>Припрема, евалуационе листе, потврда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t>Асистент помоћник-угледна активност</w:t>
            </w:r>
            <w:r>
              <w:rPr>
                <w:lang w:val="sr-Cyrl-RS"/>
              </w:rPr>
              <w:t xml:space="preserve"> - </w:t>
            </w:r>
            <w:r>
              <w:t>„</w:t>
            </w:r>
            <w:r>
              <w:rPr>
                <w:lang w:val="sr-Cyrl-RS"/>
              </w:rPr>
              <w:t>Скокови и поскоци“</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Милица Маринковић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Присуство угледној активности </w:t>
            </w:r>
            <w:r>
              <w:rPr>
                <w:lang w:val="sr-Cyrl-RS"/>
              </w:rPr>
              <w:t xml:space="preserve">- </w:t>
            </w:r>
            <w:r>
              <w:t>„</w:t>
            </w:r>
            <w:r>
              <w:rPr>
                <w:lang w:val="sr-Cyrl-RS"/>
              </w:rPr>
              <w:t>Скокови и поскоци“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28.1.2019.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Маријана Николић и директор</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Присуствовање, евалуација, учешће у дискусији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Презентовање са угледне активности „Помози ми да урадим сам“ Свилајнац</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29.1.2019.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И.Николић</w:t>
            </w:r>
          </w:p>
          <w:p w:rsidR="00FA2F09" w:rsidRDefault="00FA2F09" w:rsidP="00C8600C">
            <w:pPr>
              <w:jc w:val="center"/>
            </w:pPr>
            <w:r>
              <w:t>А.Стојадиновић</w:t>
            </w:r>
          </w:p>
          <w:p w:rsidR="00FA2F09" w:rsidRDefault="00FA2F09" w:rsidP="00C8600C">
            <w:pPr>
              <w:jc w:val="center"/>
            </w:pPr>
            <w:r>
              <w:t>Н.Лугавац</w:t>
            </w:r>
          </w:p>
          <w:p w:rsidR="00FA2F09" w:rsidRDefault="00FA2F09" w:rsidP="00C8600C">
            <w:pPr>
              <w:jc w:val="cente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презентације, реализација,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p>
          <w:p w:rsidR="00FA2F09" w:rsidRDefault="00FA2F09" w:rsidP="00C8600C">
            <w:pPr>
              <w:jc w:val="center"/>
            </w:pPr>
            <w:r>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Pr="007316FF" w:rsidRDefault="00FA2F09" w:rsidP="00C8600C">
            <w:pPr>
              <w:jc w:val="center"/>
              <w:rPr>
                <w:lang w:val="sr-Cyrl-RS"/>
              </w:rPr>
            </w:pPr>
            <w:r>
              <w:t>Присуство презентацији са угледне активности „Помози ми да урадим сам“</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29.1.2019.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FD2923" w:rsidRDefault="00FA2F09" w:rsidP="00C8600C">
            <w:pPr>
              <w:jc w:val="center"/>
              <w:rPr>
                <w:lang w:val="sr-Cyrl-RS"/>
              </w:rPr>
            </w:pPr>
            <w:r>
              <w:t xml:space="preserve">Презентовање са </w:t>
            </w:r>
            <w:r>
              <w:rPr>
                <w:lang w:val="sr-Cyrl-RS"/>
              </w:rPr>
              <w:t>стручне конференције за васпитаче, Тара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FD2923" w:rsidRDefault="00FA2F09" w:rsidP="00C8600C">
            <w:pPr>
              <w:jc w:val="center"/>
              <w:rPr>
                <w:lang w:val="sr-Cyrl-RS"/>
              </w:rPr>
            </w:pPr>
            <w:r>
              <w:rPr>
                <w:lang w:val="sr-Cyrl-RS"/>
              </w:rPr>
              <w:t>29.1.2019.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Pr="00FD2923" w:rsidRDefault="00FA2F09" w:rsidP="00C8600C">
            <w:pPr>
              <w:jc w:val="center"/>
              <w:rPr>
                <w:lang w:val="sr-Cyrl-RS"/>
              </w:rPr>
            </w:pPr>
            <w:r>
              <w:rPr>
                <w:lang w:val="sr-Cyrl-RS"/>
              </w:rPr>
              <w:t>С.Којадиновић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FD2923"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Pr="000D43E1" w:rsidRDefault="00FA2F09" w:rsidP="00C8600C">
            <w:pPr>
              <w:jc w:val="center"/>
            </w:pPr>
            <w:r w:rsidRPr="00AD7805">
              <w:t>Припрема презентације, реализација,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Pr>
                <w:lang w:val="sr-Cyrl-RS"/>
              </w:rPr>
              <w:t xml:space="preserve">  </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FD2923" w:rsidRDefault="00FA2F09" w:rsidP="00C8600C">
            <w:pPr>
              <w:jc w:val="center"/>
              <w:rPr>
                <w:lang w:val="sr-Cyrl-RS"/>
              </w:rPr>
            </w:pPr>
            <w:r>
              <w:t>Присуство презентацији</w:t>
            </w:r>
            <w:r>
              <w:rPr>
                <w:lang w:val="sr-Cyrl-RS"/>
              </w:rPr>
              <w:t xml:space="preserve"> </w:t>
            </w:r>
            <w:r>
              <w:t xml:space="preserve">са </w:t>
            </w:r>
            <w:r>
              <w:rPr>
                <w:lang w:val="sr-Cyrl-RS"/>
              </w:rPr>
              <w:t>стручне конференције за васпитаче, Тара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val="sr-Cyrl-RS"/>
              </w:rPr>
              <w:t xml:space="preserve">29.1.2019. </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D7805" w:rsidRDefault="00FA2F09" w:rsidP="00C8600C">
            <w:pPr>
              <w:jc w:val="center"/>
            </w:pPr>
            <w:r w:rsidRPr="00AD7805">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rPr>
                <w:lang w:val="sr-Cyrl-RS"/>
              </w:rPr>
              <w:lastRenderedPageBreak/>
              <w:t>Презентација са стручног скупа медицинских сестара на ПЗЗ</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B72D7A" w:rsidRDefault="00FA2F09" w:rsidP="00C8600C">
            <w:pPr>
              <w:jc w:val="center"/>
              <w:rPr>
                <w:lang w:val="sr-Cyrl-RS"/>
              </w:rPr>
            </w:pPr>
            <w:r>
              <w:rPr>
                <w:lang w:val="sr-Cyrl-RS"/>
              </w:rPr>
              <w:t>29.1.2019.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Гроздијанка Мирковић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B72D7A"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AD7805">
              <w:t>Припрема презентације, реализација,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Презентација,</w:t>
            </w:r>
            <w:r>
              <w:rPr>
                <w:lang w:val="sr-Cyrl-RS"/>
              </w:rPr>
              <w:t xml:space="preserve">  </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val="sr-Cyrl-RS"/>
              </w:rPr>
              <w:t>Присуство презентацији са стручног скупа медицинске сестре на ПЗЗ</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B72D7A" w:rsidRDefault="00FA2F09" w:rsidP="00C8600C">
            <w:pPr>
              <w:jc w:val="center"/>
              <w:rPr>
                <w:lang w:val="sr-Cyrl-RS"/>
              </w:rPr>
            </w:pPr>
            <w:r>
              <w:rPr>
                <w:lang w:val="sr-Cyrl-RS"/>
              </w:rPr>
              <w:t>29.1.2019.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t>Присуство састанку са просветном саветницом – увођење у Основе програма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C2DE6" w:rsidRDefault="00FA2F09" w:rsidP="00C8600C">
            <w:pPr>
              <w:jc w:val="center"/>
              <w:rPr>
                <w:lang w:val="sr-Cyrl-RS"/>
              </w:rPr>
            </w:pPr>
            <w:r>
              <w:rPr>
                <w:lang w:val="sr-Cyrl-RS"/>
              </w:rPr>
              <w:t>21.2.2019.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Васпитачи</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C2DE6"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AD7805">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AD7805">
              <w:t>Писани извештај,</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7237B2" w:rsidRDefault="00FA2F09" w:rsidP="00C8600C">
            <w:pPr>
              <w:jc w:val="center"/>
              <w:rPr>
                <w:lang w:val="sr-Cyrl-RS"/>
              </w:rPr>
            </w:pPr>
            <w:r w:rsidRPr="007237B2">
              <w:t>Угледна активност</w:t>
            </w:r>
            <w:r w:rsidRPr="007237B2">
              <w:rPr>
                <w:lang w:val="sr-Cyrl-RS"/>
              </w:rPr>
              <w:t xml:space="preserve"> „Иде Коста преко моста“</w:t>
            </w:r>
            <w:r w:rsidRPr="007237B2">
              <w:t>- извођач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7237B2" w:rsidRDefault="00FA2F09" w:rsidP="00C8600C">
            <w:pPr>
              <w:jc w:val="center"/>
              <w:rPr>
                <w:lang w:val="sr-Cyrl-RS"/>
              </w:rPr>
            </w:pPr>
            <w:r>
              <w:rPr>
                <w:lang w:val="sr-Cyrl-RS"/>
              </w:rPr>
              <w:t>21.3.2019.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7237B2" w:rsidRDefault="00FA2F09" w:rsidP="00C8600C">
            <w:pPr>
              <w:jc w:val="center"/>
              <w:rPr>
                <w:lang w:val="sr-Cyrl-RS"/>
              </w:rPr>
            </w:pPr>
            <w:r>
              <w:rPr>
                <w:lang w:val="sr-Cyrl-RS"/>
              </w:rPr>
              <w:t>Сузана Петковић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7237B2" w:rsidRDefault="00FA2F09" w:rsidP="00C8600C">
            <w:pPr>
              <w:jc w:val="center"/>
              <w:rPr>
                <w:lang w:val="sr-Cyrl-RS"/>
              </w:rPr>
            </w:pPr>
            <w:r>
              <w:rPr>
                <w:lang w:val="sr-Cyrl-RS"/>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t>Асистент помоћник-угледна активност</w:t>
            </w:r>
            <w:r>
              <w:rPr>
                <w:lang w:val="sr-Cyrl-RS"/>
              </w:rPr>
              <w:t xml:space="preserve"> </w:t>
            </w:r>
            <w:r w:rsidRPr="007237B2">
              <w:rPr>
                <w:lang w:val="sr-Cyrl-RS"/>
              </w:rPr>
              <w:t>„Иде Коста преко моста“</w:t>
            </w:r>
          </w:p>
          <w:p w:rsidR="00FA2F09" w:rsidRPr="00A149F8" w:rsidRDefault="00FA2F09" w:rsidP="00C8600C">
            <w:pPr>
              <w:jc w:val="center"/>
              <w:rPr>
                <w:lang w:val="sr-Cyrl-R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val="sr-Cyrl-RS"/>
              </w:rPr>
              <w:t>21.3.2019.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7237B2" w:rsidRDefault="00FA2F09" w:rsidP="00C8600C">
            <w:pPr>
              <w:jc w:val="center"/>
              <w:rPr>
                <w:lang w:val="sr-Cyrl-RS"/>
              </w:rPr>
            </w:pPr>
            <w:r>
              <w:rPr>
                <w:lang w:val="sr-Cyrl-RS"/>
              </w:rPr>
              <w:t>Љубина Траиловић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6</w:t>
            </w:r>
          </w:p>
          <w:p w:rsidR="00FA2F09" w:rsidRDefault="00FA2F09" w:rsidP="00C8600C">
            <w:pPr>
              <w:jc w:val="center"/>
              <w:rPr>
                <w:lang w:val="sr-Cyrl-RS"/>
              </w:rPr>
            </w:pPr>
          </w:p>
          <w:p w:rsidR="00FA2F09" w:rsidRPr="007237B2" w:rsidRDefault="00FA2F09" w:rsidP="00C8600C">
            <w:pPr>
              <w:rPr>
                <w:lang w:val="sr-Cyrl-RS"/>
              </w:rPr>
            </w:pP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Помагање при припреми угледне активности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Присуство угледној активности </w:t>
            </w:r>
            <w:r>
              <w:rPr>
                <w:lang w:val="sr-Cyrl-RS"/>
              </w:rPr>
              <w:t xml:space="preserve">- </w:t>
            </w:r>
            <w:r w:rsidRPr="007237B2">
              <w:rPr>
                <w:lang w:val="sr-Cyrl-RS"/>
              </w:rPr>
              <w:t>„Иде Коста преко моста“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pPr>
            <w:r>
              <w:rPr>
                <w:lang w:val="sr-Cyrl-RS"/>
              </w:rPr>
              <w:t>21.3.2019.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rPr>
                <w:lang w:val="sr-Cyrl-RS"/>
              </w:rPr>
              <w:t>М.Илић, М.М.Милутиновић, К.Дугић, М. Стојановић и директорка</w:t>
            </w:r>
          </w:p>
          <w:p w:rsidR="00FA2F09" w:rsidRPr="007237B2" w:rsidRDefault="00FA2F09" w:rsidP="00C8600C">
            <w:pPr>
              <w:jc w:val="center"/>
              <w:rPr>
                <w:lang w:val="sr-Cyrl-RS"/>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Default="00FA2F09" w:rsidP="00C8600C">
            <w:pPr>
              <w:jc w:val="center"/>
              <w:rPr>
                <w:lang w:val="sr-Cyrl-RS"/>
              </w:rPr>
            </w:pPr>
          </w:p>
          <w:p w:rsidR="00FA2F09" w:rsidRPr="007237B2"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7237B2" w:rsidRDefault="00FA2F09" w:rsidP="00C8600C">
            <w:pPr>
              <w:jc w:val="center"/>
              <w:rPr>
                <w:lang w:val="sr-Cyrl-RS"/>
              </w:rP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7237B2">
              <w:t>Угледна активност</w:t>
            </w:r>
            <w:r w:rsidRPr="007237B2">
              <w:rPr>
                <w:lang w:val="sr-Cyrl-RS"/>
              </w:rPr>
              <w:t xml:space="preserve"> „</w:t>
            </w:r>
            <w:r>
              <w:rPr>
                <w:lang w:val="sr-Cyrl-RS"/>
              </w:rPr>
              <w:t>Ускршње јаје</w:t>
            </w:r>
            <w:r w:rsidRPr="007237B2">
              <w:rPr>
                <w:lang w:val="sr-Cyrl-RS"/>
              </w:rPr>
              <w:t>“</w:t>
            </w:r>
            <w:r w:rsidRPr="007237B2">
              <w:t>- извођач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23.4.2019.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val="sr-Cyrl-RS"/>
              </w:rPr>
            </w:pPr>
          </w:p>
          <w:p w:rsidR="00FA2F09" w:rsidRPr="00A149F8" w:rsidRDefault="00FA2F09" w:rsidP="00C8600C">
            <w:pPr>
              <w:jc w:val="center"/>
              <w:rPr>
                <w:lang w:val="sr-Cyrl-RS"/>
              </w:rPr>
            </w:pPr>
            <w:r>
              <w:rPr>
                <w:lang w:val="sr-Cyrl-RS"/>
              </w:rPr>
              <w:t>Ана Ђурђевић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val="sr-Cyrl-RS"/>
              </w:rPr>
            </w:pPr>
          </w:p>
          <w:p w:rsidR="00FA2F09" w:rsidRPr="00A149F8" w:rsidRDefault="00FA2F09" w:rsidP="00C8600C">
            <w:pPr>
              <w:jc w:val="center"/>
              <w:rPr>
                <w:lang w:val="sr-Cyrl-RS"/>
              </w:rPr>
            </w:pPr>
            <w:r>
              <w:rPr>
                <w:lang w:val="sr-Cyrl-RS"/>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активности</w:t>
            </w:r>
          </w:p>
          <w:p w:rsidR="00FA2F09" w:rsidRDefault="00FA2F09" w:rsidP="00C8600C">
            <w:pPr>
              <w:jc w:val="center"/>
            </w:pPr>
          </w:p>
          <w:p w:rsidR="00FA2F09" w:rsidRPr="00A149F8" w:rsidRDefault="00FA2F09" w:rsidP="00C8600C">
            <w:pPr>
              <w:ind w:firstLine="720"/>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t>Асистент помоћник-</w:t>
            </w:r>
            <w:r>
              <w:rPr>
                <w:lang w:val="sr-Cyrl-RS"/>
              </w:rPr>
              <w:t xml:space="preserve"> </w:t>
            </w:r>
            <w:r w:rsidRPr="007237B2">
              <w:rPr>
                <w:lang w:val="sr-Cyrl-RS"/>
              </w:rPr>
              <w:t>„</w:t>
            </w:r>
            <w:r>
              <w:rPr>
                <w:lang w:val="sr-Cyrl-RS"/>
              </w:rPr>
              <w:t>Ускршње јаје</w:t>
            </w:r>
            <w:r w:rsidRPr="007237B2">
              <w:rPr>
                <w:lang w:val="sr-Cyrl-RS"/>
              </w:rPr>
              <w:t>“</w:t>
            </w:r>
            <w:r>
              <w:rPr>
                <w:lang w:val="sr-Cyrl-RS"/>
              </w:rPr>
              <w:t xml:space="preserve"> </w:t>
            </w:r>
            <w:r>
              <w:t>угледна активност</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val="sr-Cyrl-RS"/>
              </w:rPr>
              <w:t>23.4.2019.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Маријана Николић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Помагање при припреми угледне активности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t>Присуство угледној активности</w:t>
            </w:r>
            <w:r>
              <w:rPr>
                <w:lang w:val="sr-Cyrl-RS"/>
              </w:rPr>
              <w:t xml:space="preserve"> </w:t>
            </w:r>
            <w:r w:rsidRPr="007237B2">
              <w:rPr>
                <w:lang w:val="sr-Cyrl-RS"/>
              </w:rPr>
              <w:t>„</w:t>
            </w:r>
            <w:r>
              <w:rPr>
                <w:lang w:val="sr-Cyrl-RS"/>
              </w:rPr>
              <w:t>Ускршње јаје</w:t>
            </w:r>
            <w:r w:rsidRPr="007237B2">
              <w:rPr>
                <w:lang w:val="sr-Cyrl-R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val="sr-Cyrl-RS"/>
              </w:rPr>
              <w:t>23.4.2019.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С.Којадиновић, Г.Мирковић, С.Петковић</w:t>
            </w:r>
          </w:p>
          <w:p w:rsidR="00FA2F09" w:rsidRDefault="00FA2F09" w:rsidP="00C8600C">
            <w:pPr>
              <w:jc w:val="center"/>
              <w:rPr>
                <w:lang w:val="sr-Cyrl-RS"/>
              </w:rPr>
            </w:pPr>
            <w:r>
              <w:rPr>
                <w:lang w:val="sr-Cyrl-RS"/>
              </w:rPr>
              <w:t xml:space="preserve">директорка </w:t>
            </w:r>
          </w:p>
          <w:p w:rsidR="00FA2F09" w:rsidRPr="00A149F8" w:rsidRDefault="00FA2F09" w:rsidP="00C8600C">
            <w:pPr>
              <w:jc w:val="center"/>
              <w:rPr>
                <w:lang w:val="sr-Cyrl-RS"/>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A149F8"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7237B2">
              <w:lastRenderedPageBreak/>
              <w:t>Угледна активност</w:t>
            </w:r>
            <w:r w:rsidRPr="007237B2">
              <w:rPr>
                <w:lang w:val="sr-Cyrl-RS"/>
              </w:rPr>
              <w:t xml:space="preserve"> „</w:t>
            </w:r>
            <w:r>
              <w:rPr>
                <w:lang w:val="sr-Cyrl-RS"/>
              </w:rPr>
              <w:t>Ускршњи празници</w:t>
            </w:r>
            <w:r w:rsidRPr="007237B2">
              <w:rPr>
                <w:lang w:val="sr-Cyrl-RS"/>
              </w:rPr>
              <w:t>“</w:t>
            </w:r>
            <w:r w:rsidRPr="007237B2">
              <w:t>- извођач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25.4.2019.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Дијана Г.Спасић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A149F8" w:rsidRDefault="00FA2F09" w:rsidP="00C8600C">
            <w:pPr>
              <w:jc w:val="center"/>
              <w:rPr>
                <w:lang w:val="sr-Cyrl-RS"/>
              </w:rPr>
            </w:pPr>
            <w:r>
              <w:rPr>
                <w:lang w:val="sr-Cyrl-RS"/>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активности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A149F8" w:rsidRDefault="00FA2F09" w:rsidP="00C8600C">
            <w:pPr>
              <w:jc w:val="center"/>
              <w:rPr>
                <w:lang w:val="sr-Cyrl-RS"/>
              </w:rPr>
            </w:pPr>
            <w:r>
              <w:t>Асистент помоћник</w:t>
            </w:r>
            <w:r>
              <w:rPr>
                <w:lang w:val="sr-Cyrl-RS"/>
              </w:rPr>
              <w:t xml:space="preserve"> угледна активност „Ускршњи празници“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val="sr-Cyrl-RS"/>
              </w:rPr>
              <w:t>25.4.2019.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Наташа Павловић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Помагање при припреми угледне активности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угледној активности</w:t>
            </w:r>
          </w:p>
          <w:p w:rsidR="00FA2F09" w:rsidRDefault="00FA2F09" w:rsidP="00C8600C">
            <w:pPr>
              <w:jc w:val="center"/>
            </w:pPr>
            <w:r>
              <w:rPr>
                <w:lang w:val="sr-Cyrl-RS"/>
              </w:rPr>
              <w:t>„Ускршњи празници“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val="sr-Cyrl-RS"/>
              </w:rPr>
              <w:t>25.4.2019.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Сузана Којадиновић, Снежана Танић</w:t>
            </w:r>
          </w:p>
          <w:p w:rsidR="00FA2F09" w:rsidRPr="006F45D2" w:rsidRDefault="00FA2F09" w:rsidP="00C8600C">
            <w:pPr>
              <w:jc w:val="center"/>
              <w:rPr>
                <w:lang w:val="sr-Cyrl-RS"/>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A149F8"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Презентовање са </w:t>
            </w:r>
            <w:r>
              <w:rPr>
                <w:lang w:val="sr-Cyrl-RS"/>
              </w:rPr>
              <w:t>стручне конференције за васпитаче, Кладово</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0D43E1" w:rsidRDefault="00FA2F09" w:rsidP="00C8600C">
            <w:pPr>
              <w:jc w:val="center"/>
              <w:rPr>
                <w:lang w:val="sr-Cyrl-RS"/>
              </w:rPr>
            </w:pPr>
            <w:r>
              <w:rPr>
                <w:lang w:val="sr-Cyrl-RS"/>
              </w:rPr>
              <w:t>9.5.2019.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Бојана Петровић</w:t>
            </w:r>
          </w:p>
          <w:p w:rsidR="00FA2F09" w:rsidRDefault="00FA2F09" w:rsidP="00C8600C">
            <w:pPr>
              <w:jc w:val="center"/>
              <w:rPr>
                <w:lang w:val="sr-Cyrl-RS"/>
              </w:rPr>
            </w:pPr>
            <w:r>
              <w:rPr>
                <w:lang w:val="sr-Cyrl-RS"/>
              </w:rPr>
              <w:t>Љубина Траиловић</w:t>
            </w:r>
          </w:p>
          <w:p w:rsidR="00FA2F09" w:rsidRDefault="00FA2F09" w:rsidP="00C8600C">
            <w:pPr>
              <w:jc w:val="center"/>
              <w:rPr>
                <w:lang w:val="sr-Cyrl-RS"/>
              </w:rPr>
            </w:pPr>
            <w:r>
              <w:rPr>
                <w:lang w:val="sr-Cyrl-RS"/>
              </w:rPr>
              <w:t>Милица Илић</w:t>
            </w:r>
          </w:p>
          <w:p w:rsidR="00FA2F09" w:rsidRPr="000D43E1" w:rsidRDefault="00FA2F09" w:rsidP="00C8600C">
            <w:pPr>
              <w:jc w:val="center"/>
              <w:rPr>
                <w:lang w:val="sr-Cyrl-RS"/>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0D43E1"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sidRPr="00AD7805">
              <w:t>Припрема презентације, реализација, анализа и дискусија</w:t>
            </w:r>
            <w:r>
              <w:rPr>
                <w:lang w:val="sr-Cyrl-RS"/>
              </w:rPr>
              <w:t xml:space="preserve"> </w:t>
            </w:r>
          </w:p>
          <w:p w:rsidR="00FA2F09" w:rsidRPr="000D43E1" w:rsidRDefault="00FA2F09" w:rsidP="00C8600C">
            <w:pPr>
              <w:jc w:val="center"/>
              <w:rPr>
                <w:lang w:val="sr-Cyrl-RS"/>
              </w:rP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Pr>
                <w:lang w:val="sr-Cyrl-RS"/>
              </w:rPr>
              <w:t xml:space="preserve">  </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Присуство презентацији</w:t>
            </w:r>
            <w:r>
              <w:rPr>
                <w:lang w:val="sr-Cyrl-RS"/>
              </w:rPr>
              <w:t xml:space="preserve"> </w:t>
            </w:r>
            <w:r>
              <w:t xml:space="preserve">са </w:t>
            </w:r>
            <w:r>
              <w:rPr>
                <w:lang w:val="sr-Cyrl-RS"/>
              </w:rPr>
              <w:t>стручне конференције за васпитаче, Кладово</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0D43E1" w:rsidRDefault="00FA2F09" w:rsidP="00C8600C">
            <w:pPr>
              <w:jc w:val="center"/>
              <w:rPr>
                <w:lang w:val="sr-Cyrl-RS"/>
              </w:rPr>
            </w:pPr>
            <w:r>
              <w:rPr>
                <w:lang w:val="sr-Cyrl-RS"/>
              </w:rPr>
              <w:t>9.5.2019.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0D43E1"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7237B2">
              <w:t>Угледна активност</w:t>
            </w:r>
            <w:r w:rsidRPr="007237B2">
              <w:rPr>
                <w:lang w:val="sr-Cyrl-RS"/>
              </w:rPr>
              <w:t xml:space="preserve"> „</w:t>
            </w:r>
            <w:r>
              <w:rPr>
                <w:lang w:val="sr-Cyrl-RS"/>
              </w:rPr>
              <w:t>Поштар</w:t>
            </w:r>
            <w:r w:rsidRPr="007237B2">
              <w:rPr>
                <w:lang w:val="sr-Cyrl-RS"/>
              </w:rPr>
              <w:t>“</w:t>
            </w:r>
            <w:r w:rsidRPr="007237B2">
              <w:t>- извођач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0D43E1" w:rsidRDefault="00FA2F09" w:rsidP="00C8600C">
            <w:pPr>
              <w:jc w:val="center"/>
              <w:rPr>
                <w:lang w:val="sr-Cyrl-RS"/>
              </w:rPr>
            </w:pPr>
            <w:r>
              <w:rPr>
                <w:lang w:val="sr-Cyrl-RS"/>
              </w:rPr>
              <w:t>13.5.2019.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B0B86" w:rsidRDefault="00FA2F09" w:rsidP="00C8600C">
            <w:pPr>
              <w:jc w:val="center"/>
              <w:rPr>
                <w:lang w:val="sr-Cyrl-RS"/>
              </w:rPr>
            </w:pPr>
            <w:r>
              <w:rPr>
                <w:lang w:val="sr-Cyrl-RS"/>
              </w:rPr>
              <w:t>Ивана Родић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B0B86" w:rsidRDefault="00FA2F09" w:rsidP="00C8600C">
            <w:pPr>
              <w:jc w:val="center"/>
              <w:rPr>
                <w:lang w:val="sr-Cyrl-RS"/>
              </w:rPr>
            </w:pPr>
            <w:r>
              <w:rPr>
                <w:lang w:val="sr-Cyrl-RS"/>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активности</w:t>
            </w:r>
          </w:p>
          <w:p w:rsidR="00FA2F09" w:rsidRDefault="00FA2F09" w:rsidP="00C8600C">
            <w:pPr>
              <w:jc w:val="center"/>
            </w:pP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7237B2">
              <w:t>Угледна активност</w:t>
            </w:r>
            <w:r w:rsidRPr="007237B2">
              <w:rPr>
                <w:lang w:val="sr-Cyrl-RS"/>
              </w:rPr>
              <w:t xml:space="preserve"> „</w:t>
            </w:r>
            <w:r>
              <w:rPr>
                <w:lang w:val="sr-Cyrl-RS"/>
              </w:rPr>
              <w:t>Становници ливаде</w:t>
            </w:r>
            <w:r w:rsidRPr="007237B2">
              <w:rPr>
                <w:lang w:val="sr-Cyrl-RS"/>
              </w:rPr>
              <w:t>“</w:t>
            </w:r>
            <w:r w:rsidRPr="007237B2">
              <w:t>- извођач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20.5.2019.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val="sr-Cyrl-RS"/>
              </w:rPr>
            </w:pPr>
          </w:p>
          <w:p w:rsidR="00FA2F09" w:rsidRPr="00A149F8" w:rsidRDefault="00FA2F09" w:rsidP="00C8600C">
            <w:pPr>
              <w:jc w:val="center"/>
              <w:rPr>
                <w:lang w:val="sr-Cyrl-RS"/>
              </w:rPr>
            </w:pPr>
            <w:r>
              <w:rPr>
                <w:lang w:val="sr-Cyrl-RS"/>
              </w:rPr>
              <w:t>Ивана Николћ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val="sr-Cyrl-RS"/>
              </w:rPr>
            </w:pPr>
          </w:p>
          <w:p w:rsidR="00FA2F09" w:rsidRPr="00A149F8" w:rsidRDefault="00FA2F09" w:rsidP="00C8600C">
            <w:pPr>
              <w:jc w:val="center"/>
              <w:rPr>
                <w:lang w:val="sr-Cyrl-RS"/>
              </w:rPr>
            </w:pPr>
            <w:r>
              <w:rPr>
                <w:lang w:val="sr-Cyrl-RS"/>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активности</w:t>
            </w:r>
          </w:p>
          <w:p w:rsidR="00FA2F09" w:rsidRDefault="00FA2F09" w:rsidP="00C8600C">
            <w:pPr>
              <w:jc w:val="center"/>
            </w:pPr>
          </w:p>
          <w:p w:rsidR="00FA2F09" w:rsidRPr="00A149F8" w:rsidRDefault="00FA2F09" w:rsidP="00C8600C">
            <w:pPr>
              <w:ind w:firstLine="720"/>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t>Асистент помоћник-</w:t>
            </w:r>
            <w:r>
              <w:rPr>
                <w:lang w:val="sr-Cyrl-RS"/>
              </w:rPr>
              <w:t xml:space="preserve"> </w:t>
            </w:r>
            <w:r w:rsidRPr="007237B2">
              <w:rPr>
                <w:lang w:val="sr-Cyrl-RS"/>
              </w:rPr>
              <w:t>„</w:t>
            </w:r>
            <w:r>
              <w:rPr>
                <w:lang w:val="sr-Cyrl-RS"/>
              </w:rPr>
              <w:t>Становници ливаде</w:t>
            </w:r>
            <w:r w:rsidRPr="007237B2">
              <w:rPr>
                <w:lang w:val="sr-Cyrl-RS"/>
              </w:rPr>
              <w:t>“</w:t>
            </w:r>
            <w:r>
              <w:rPr>
                <w:lang w:val="sr-Cyrl-RS"/>
              </w:rPr>
              <w:t xml:space="preserve"> </w:t>
            </w:r>
            <w:r>
              <w:t>угледна активност</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val="sr-Cyrl-RS"/>
              </w:rPr>
              <w:t>20.5.2019.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Ивана Родић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Помагање при припреми угледне активности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Присуство угледној активности</w:t>
            </w:r>
            <w:r>
              <w:rPr>
                <w:lang w:val="sr-Cyrl-RS"/>
              </w:rPr>
              <w:t xml:space="preserve"> </w:t>
            </w:r>
            <w:r w:rsidRPr="007237B2">
              <w:rPr>
                <w:lang w:val="sr-Cyrl-RS"/>
              </w:rPr>
              <w:lastRenderedPageBreak/>
              <w:t>„</w:t>
            </w:r>
            <w:r>
              <w:rPr>
                <w:lang w:val="sr-Cyrl-RS"/>
              </w:rPr>
              <w:t>Становници ливаде</w:t>
            </w:r>
            <w:r w:rsidRPr="007237B2">
              <w:rPr>
                <w:lang w:val="sr-Cyrl-RS"/>
              </w:rPr>
              <w:t>“</w:t>
            </w:r>
          </w:p>
          <w:p w:rsidR="00FA2F09" w:rsidRPr="00A149F8" w:rsidRDefault="00FA2F09" w:rsidP="00C8600C">
            <w:pPr>
              <w:jc w:val="center"/>
              <w:rPr>
                <w:lang w:val="sr-Cyrl-R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val="sr-Cyrl-RS"/>
              </w:rPr>
              <w:t>20.5.2019.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С.Којадиновић</w:t>
            </w:r>
          </w:p>
          <w:p w:rsidR="00FA2F09" w:rsidRDefault="00FA2F09" w:rsidP="00C8600C">
            <w:pPr>
              <w:jc w:val="center"/>
              <w:rPr>
                <w:lang w:val="sr-Cyrl-RS"/>
              </w:rPr>
            </w:pPr>
            <w:r>
              <w:rPr>
                <w:lang w:val="sr-Cyrl-RS"/>
              </w:rPr>
              <w:t xml:space="preserve">директорка </w:t>
            </w:r>
          </w:p>
          <w:p w:rsidR="00FA2F09" w:rsidRPr="00A149F8" w:rsidRDefault="00FA2F09" w:rsidP="00C8600C">
            <w:pPr>
              <w:jc w:val="center"/>
              <w:rPr>
                <w:lang w:val="sr-Cyrl-RS"/>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A149F8"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Присуство, анализа и </w:t>
            </w:r>
            <w:r>
              <w:lastRenderedPageBreak/>
              <w:t>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Писани извештај, </w:t>
            </w:r>
            <w:r>
              <w:lastRenderedPageBreak/>
              <w:t>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Презентовање са </w:t>
            </w:r>
            <w:r>
              <w:rPr>
                <w:lang w:val="sr-Cyrl-RS"/>
              </w:rPr>
              <w:t>стручне конференције медицинске сестре на ПЗЗ, В.Бања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AB0B86" w:rsidRDefault="00FA2F09" w:rsidP="00C8600C">
            <w:pPr>
              <w:jc w:val="center"/>
              <w:rPr>
                <w:lang w:val="sr-Cyrl-RS"/>
              </w:rPr>
            </w:pPr>
            <w:r>
              <w:rPr>
                <w:lang w:val="sr-Cyrl-RS"/>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AB0B86" w:rsidRDefault="00FA2F09" w:rsidP="00C8600C">
            <w:pPr>
              <w:jc w:val="center"/>
              <w:rPr>
                <w:lang w:val="sr-Cyrl-RS"/>
              </w:rPr>
            </w:pPr>
            <w:r>
              <w:rPr>
                <w:lang w:val="sr-Cyrl-RS"/>
              </w:rPr>
              <w:t>Гроздијанка Мирковић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AB0B86"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sidRPr="00AD7805">
              <w:t>Припрема презентације, реализација, анализа и дискусија</w:t>
            </w:r>
            <w:r>
              <w:rPr>
                <w:lang w:val="sr-Cyrl-RS"/>
              </w:rPr>
              <w:t xml:space="preserve"> </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Pr>
                <w:lang w:val="sr-Cyrl-RS"/>
              </w:rPr>
              <w:t xml:space="preserve">  </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Присуство презентацији</w:t>
            </w:r>
            <w:r>
              <w:rPr>
                <w:lang w:val="sr-Cyrl-RS"/>
              </w:rPr>
              <w:t xml:space="preserve"> </w:t>
            </w:r>
            <w:r>
              <w:t xml:space="preserve">са </w:t>
            </w:r>
            <w:r>
              <w:rPr>
                <w:lang w:val="sr-Cyrl-RS"/>
              </w:rPr>
              <w:t>стручне конференције медицинске сестре на ПЗЗ, В.Бања</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pPr>
            <w:r>
              <w:rPr>
                <w:lang w:val="sr-Cyrl-RS"/>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B0B86"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 xml:space="preserve">Презентовање са </w:t>
            </w:r>
            <w:r>
              <w:rPr>
                <w:lang w:val="sr-Cyrl-RS"/>
              </w:rPr>
              <w:t>стручне конференције медицинске сестре, Крагујевац-Шумарице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pPr>
            <w:r>
              <w:rPr>
                <w:lang w:val="sr-Cyrl-RS"/>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B5A57" w:rsidRDefault="00FA2F09" w:rsidP="00C8600C">
            <w:pPr>
              <w:jc w:val="center"/>
              <w:rPr>
                <w:lang w:val="sr-Cyrl-RS"/>
              </w:rPr>
            </w:pPr>
            <w:r>
              <w:rPr>
                <w:lang w:val="sr-Cyrl-RS"/>
              </w:rPr>
              <w:t>Милица Стојановић, Катарина Дугић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2B5A57"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sidRPr="00AD7805">
              <w:t>Припрема презентације, реализација, анализа и дискусија</w:t>
            </w:r>
            <w:r>
              <w:rPr>
                <w:lang w:val="sr-Cyrl-RS"/>
              </w:rPr>
              <w:t xml:space="preserve"> </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Pr>
                <w:lang w:val="sr-Cyrl-RS"/>
              </w:rPr>
              <w:t xml:space="preserve">  </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Присуство презентацији</w:t>
            </w:r>
            <w:r>
              <w:rPr>
                <w:lang w:val="sr-Cyrl-RS"/>
              </w:rPr>
              <w:t xml:space="preserve"> </w:t>
            </w:r>
            <w:r>
              <w:t xml:space="preserve">са </w:t>
            </w:r>
            <w:r>
              <w:rPr>
                <w:lang w:val="sr-Cyrl-RS"/>
              </w:rPr>
              <w:t>стручне конференције медицинске сестре Крагујевац-Шумарице</w:t>
            </w:r>
          </w:p>
          <w:p w:rsidR="00FA2F09" w:rsidRPr="002B5A57" w:rsidRDefault="00FA2F09" w:rsidP="00C8600C">
            <w:pPr>
              <w:jc w:val="center"/>
              <w:rPr>
                <w:lang w:val="sr-Cyrl-R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pPr>
            <w:r>
              <w:rPr>
                <w:lang w:val="sr-Cyrl-RS"/>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AB0B86"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1192"/>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B5A57" w:rsidRDefault="00FA2F09" w:rsidP="00C8600C">
            <w:pPr>
              <w:jc w:val="center"/>
              <w:rPr>
                <w:lang w:val="sr-Cyrl-RS"/>
              </w:rPr>
            </w:pPr>
            <w:r>
              <w:t>Презентовање са</w:t>
            </w:r>
            <w:r>
              <w:rPr>
                <w:lang w:val="sr-Cyrl-RS"/>
              </w:rPr>
              <w:t xml:space="preserve"> семинара „Наш вртић гради добре односе“, Крагујевац</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pPr>
            <w:r>
              <w:rPr>
                <w:lang w:val="sr-Cyrl-RS"/>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2B5A57" w:rsidRDefault="00FA2F09" w:rsidP="00C8600C">
            <w:pPr>
              <w:jc w:val="center"/>
              <w:rPr>
                <w:lang w:val="sr-Cyrl-RS"/>
              </w:rPr>
            </w:pPr>
            <w:r>
              <w:rPr>
                <w:lang w:val="sr-Cyrl-RS"/>
              </w:rPr>
              <w:t>Наташа Павловић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p>
          <w:p w:rsidR="00FA2F09" w:rsidRPr="002B5A57"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rsidRPr="00AD7805">
              <w:t>Припрема презентације, реализација,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Pr>
                <w:lang w:val="sr-Cyrl-RS"/>
              </w:rPr>
              <w:t xml:space="preserve">  </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2B5A57" w:rsidRDefault="00FA2F09" w:rsidP="00C8600C">
            <w:pPr>
              <w:jc w:val="center"/>
              <w:rPr>
                <w:lang w:val="sr-Cyrl-RS"/>
              </w:rPr>
            </w:pPr>
            <w:r>
              <w:t>Присуство презентацији</w:t>
            </w:r>
            <w:r>
              <w:rPr>
                <w:lang w:val="sr-Cyrl-RS"/>
              </w:rPr>
              <w:t xml:space="preserve"> </w:t>
            </w:r>
            <w:r>
              <w:t>са</w:t>
            </w:r>
            <w:r>
              <w:rPr>
                <w:lang w:val="sr-Cyrl-RS"/>
              </w:rPr>
              <w:t xml:space="preserve"> семинара „Наш вртић гради добре односе“, Крагујевац</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pPr>
            <w:r>
              <w:rPr>
                <w:lang w:val="sr-Cyrl-RS"/>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AB0B86"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2B5A57" w:rsidRDefault="00FA2F09" w:rsidP="00C8600C">
            <w:pPr>
              <w:jc w:val="center"/>
              <w:rPr>
                <w:lang w:val="sr-Cyrl-RS"/>
              </w:rPr>
            </w:pPr>
            <w:r>
              <w:rPr>
                <w:lang w:val="sr-Cyrl-RS"/>
              </w:rPr>
              <w:lastRenderedPageBreak/>
              <w:t>Презентација са трибине „Монтесори педагогија у предшколским установама“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pPr>
            <w:r>
              <w:rPr>
                <w:lang w:val="sr-Cyrl-RS"/>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Ивана Николић,</w:t>
            </w:r>
          </w:p>
          <w:p w:rsidR="00FA2F09" w:rsidRPr="002B5A57" w:rsidRDefault="00FA2F09" w:rsidP="00C8600C">
            <w:pPr>
              <w:jc w:val="center"/>
              <w:rPr>
                <w:lang w:val="sr-Cyrl-RS"/>
              </w:rPr>
            </w:pPr>
            <w:r>
              <w:rPr>
                <w:lang w:val="sr-Cyrl-RS"/>
              </w:rPr>
              <w:t>Милица Обрадовић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B5A57"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rsidRPr="00AD7805">
              <w:t>Припрема презентације, реализација,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Презентација,</w:t>
            </w:r>
            <w:r>
              <w:rPr>
                <w:lang w:val="sr-Cyrl-RS"/>
              </w:rPr>
              <w:t xml:space="preserve">  </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Присуство презентацији</w:t>
            </w:r>
            <w:r>
              <w:rPr>
                <w:lang w:val="sr-Cyrl-RS"/>
              </w:rPr>
              <w:t xml:space="preserve"> </w:t>
            </w:r>
            <w:r>
              <w:t>са</w:t>
            </w:r>
            <w:r>
              <w:rPr>
                <w:lang w:val="sr-Cyrl-RS"/>
              </w:rPr>
              <w:t xml:space="preserve"> трибине „Монтесори педагогија у предшколским установама“</w:t>
            </w:r>
          </w:p>
          <w:p w:rsidR="00FA2F09" w:rsidRPr="002B5A57" w:rsidRDefault="00FA2F09" w:rsidP="00C8600C">
            <w:pPr>
              <w:jc w:val="center"/>
              <w:rPr>
                <w:lang w:val="sr-Cyrl-R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pPr>
            <w:r>
              <w:rPr>
                <w:lang w:val="sr-Cyrl-RS"/>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B0B86"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2B5A57" w:rsidRDefault="00FA2F09" w:rsidP="00C8600C">
            <w:pPr>
              <w:jc w:val="center"/>
              <w:rPr>
                <w:lang w:val="sr-Cyrl-RS"/>
              </w:rPr>
            </w:pPr>
            <w:r>
              <w:rPr>
                <w:lang w:val="sr-Cyrl-RS"/>
              </w:rPr>
              <w:t>Презентација са конференције „Дете и интернет-паметно од почетка“, Београд</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pPr>
            <w:r>
              <w:rPr>
                <w:lang w:val="sr-Cyrl-RS"/>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rPr>
                <w:lang w:val="sr-Cyrl-RS"/>
              </w:rPr>
              <w:t xml:space="preserve"> </w:t>
            </w:r>
          </w:p>
          <w:p w:rsidR="00FA2F09" w:rsidRDefault="00FA2F09" w:rsidP="00C8600C">
            <w:pPr>
              <w:jc w:val="center"/>
              <w:rPr>
                <w:lang w:val="sr-Cyrl-RS"/>
              </w:rPr>
            </w:pPr>
            <w:r>
              <w:rPr>
                <w:lang w:val="sr-Cyrl-RS"/>
              </w:rPr>
              <w:t xml:space="preserve">Сузана Којадиновић, Милица М.Милутиновић </w:t>
            </w:r>
          </w:p>
          <w:p w:rsidR="00FA2F09" w:rsidRPr="002B5A57" w:rsidRDefault="00FA2F09" w:rsidP="00C8600C">
            <w:pPr>
              <w:jc w:val="center"/>
              <w:rPr>
                <w:lang w:val="sr-Cyrl-RS"/>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2B5A57"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sidRPr="00AD7805">
              <w:t>Припрема презентације, реализација, анализа и дискусија</w:t>
            </w:r>
            <w:r>
              <w:rPr>
                <w:lang w:val="sr-Cyrl-RS"/>
              </w:rPr>
              <w:t xml:space="preserve"> </w:t>
            </w:r>
          </w:p>
          <w:p w:rsidR="00FA2F09" w:rsidRPr="000D43E1" w:rsidRDefault="00FA2F09" w:rsidP="00C8600C">
            <w:pPr>
              <w:jc w:val="center"/>
              <w:rPr>
                <w:lang w:val="sr-Cyrl-RS"/>
              </w:rP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Pr>
                <w:lang w:val="sr-Cyrl-RS"/>
              </w:rPr>
              <w:t xml:space="preserve">  </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Присуство презентацији</w:t>
            </w:r>
            <w:r>
              <w:rPr>
                <w:lang w:val="sr-Cyrl-RS"/>
              </w:rPr>
              <w:t xml:space="preserve"> </w:t>
            </w:r>
            <w:r>
              <w:t>са</w:t>
            </w:r>
            <w:r>
              <w:rPr>
                <w:lang w:val="sr-Cyrl-RS"/>
              </w:rPr>
              <w:t xml:space="preserve"> конференције „Дете и интернет-паметно од почетка“, Београд</w:t>
            </w:r>
          </w:p>
          <w:p w:rsidR="00FA2F09" w:rsidRPr="002B5A57" w:rsidRDefault="00FA2F09" w:rsidP="00C8600C">
            <w:pPr>
              <w:jc w:val="center"/>
              <w:rPr>
                <w:lang w:val="sr-Cyrl-R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pPr>
            <w:r>
              <w:rPr>
                <w:lang w:val="sr-Cyrl-RS"/>
              </w:rPr>
              <w:t>12.6.2019.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B5A57"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7237B2">
              <w:t>Угледна активност</w:t>
            </w:r>
            <w:r w:rsidRPr="007237B2">
              <w:rPr>
                <w:lang w:val="sr-Cyrl-RS"/>
              </w:rPr>
              <w:t xml:space="preserve"> „</w:t>
            </w:r>
            <w:r>
              <w:rPr>
                <w:lang w:val="sr-Cyrl-RS"/>
              </w:rPr>
              <w:t>Ми путујемо</w:t>
            </w:r>
            <w:r w:rsidRPr="007237B2">
              <w:rPr>
                <w:lang w:val="sr-Cyrl-RS"/>
              </w:rPr>
              <w:t>“</w:t>
            </w:r>
            <w:r w:rsidRPr="007237B2">
              <w:t>- извођач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20.5.2019.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val="sr-Cyrl-RS"/>
              </w:rPr>
            </w:pPr>
          </w:p>
          <w:p w:rsidR="00FA2F09" w:rsidRDefault="00FA2F09" w:rsidP="00C8600C">
            <w:pPr>
              <w:jc w:val="center"/>
              <w:rPr>
                <w:lang w:val="sr-Cyrl-RS"/>
              </w:rPr>
            </w:pPr>
            <w:r>
              <w:rPr>
                <w:lang w:val="sr-Cyrl-RS"/>
              </w:rPr>
              <w:t>Милица М.Милутиновић</w:t>
            </w:r>
          </w:p>
          <w:p w:rsidR="00FA2F09" w:rsidRPr="00A149F8" w:rsidRDefault="00FA2F09" w:rsidP="00C8600C">
            <w:pPr>
              <w:jc w:val="center"/>
              <w:rPr>
                <w:lang w:val="sr-Cyrl-RS"/>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val="sr-Cyrl-RS"/>
              </w:rPr>
            </w:pPr>
          </w:p>
          <w:p w:rsidR="00FA2F09" w:rsidRPr="00A149F8" w:rsidRDefault="00FA2F09" w:rsidP="00C8600C">
            <w:pPr>
              <w:jc w:val="center"/>
              <w:rPr>
                <w:lang w:val="sr-Cyrl-RS"/>
              </w:rPr>
            </w:pPr>
            <w:r>
              <w:rPr>
                <w:lang w:val="sr-Cyrl-RS"/>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активности</w:t>
            </w:r>
          </w:p>
          <w:p w:rsidR="00FA2F09" w:rsidRDefault="00FA2F09" w:rsidP="00C8600C">
            <w:pPr>
              <w:jc w:val="center"/>
            </w:pPr>
          </w:p>
          <w:p w:rsidR="00FA2F09" w:rsidRPr="00A149F8" w:rsidRDefault="00FA2F09" w:rsidP="00C8600C">
            <w:pPr>
              <w:ind w:firstLine="720"/>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Припрема, евалуационе листе, потврда</w:t>
            </w:r>
          </w:p>
          <w:p w:rsidR="00FA2F09" w:rsidRDefault="00FA2F09" w:rsidP="00C8600C">
            <w:pPr>
              <w:jc w:val="center"/>
            </w:pP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t>Асистент помоћник-</w:t>
            </w:r>
            <w:r>
              <w:rPr>
                <w:lang w:val="sr-Cyrl-RS"/>
              </w:rPr>
              <w:t xml:space="preserve"> </w:t>
            </w:r>
            <w:r w:rsidRPr="007237B2">
              <w:rPr>
                <w:lang w:val="sr-Cyrl-RS"/>
              </w:rPr>
              <w:t>„</w:t>
            </w:r>
            <w:r>
              <w:rPr>
                <w:lang w:val="sr-Cyrl-RS"/>
              </w:rPr>
              <w:t>Ми путујемо</w:t>
            </w:r>
            <w:r w:rsidRPr="007237B2">
              <w:rPr>
                <w:lang w:val="sr-Cyrl-RS"/>
              </w:rPr>
              <w:t>“</w:t>
            </w:r>
            <w:r>
              <w:rPr>
                <w:lang w:val="sr-Cyrl-RS"/>
              </w:rPr>
              <w:t xml:space="preserve"> </w:t>
            </w:r>
            <w:r>
              <w:t>угледна активност</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val="sr-Cyrl-RS"/>
              </w:rPr>
              <w:t>20.5.2019.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Снежана Танић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Помагање при припреми угледне активности</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A149F8" w:rsidRDefault="00FA2F09" w:rsidP="00C8600C">
            <w:pPr>
              <w:jc w:val="center"/>
              <w:rPr>
                <w:lang w:val="sr-Cyrl-RS"/>
              </w:rPr>
            </w:pPr>
            <w:r>
              <w:t>Присуство угледној активности</w:t>
            </w:r>
            <w:r>
              <w:rPr>
                <w:lang w:val="sr-Cyrl-RS"/>
              </w:rPr>
              <w:t xml:space="preserve"> </w:t>
            </w:r>
            <w:r w:rsidRPr="007237B2">
              <w:rPr>
                <w:lang w:val="sr-Cyrl-RS"/>
              </w:rPr>
              <w:t>„</w:t>
            </w:r>
            <w:r>
              <w:rPr>
                <w:lang w:val="sr-Cyrl-RS"/>
              </w:rPr>
              <w:t>Ми путујемо</w:t>
            </w:r>
            <w:r w:rsidRPr="007237B2">
              <w:rPr>
                <w:lang w:val="sr-Cyrl-R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val="sr-Cyrl-RS"/>
              </w:rPr>
              <w:t>20.5.2019.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Дијана Г.Спасић</w:t>
            </w:r>
          </w:p>
          <w:p w:rsidR="00FA2F09" w:rsidRDefault="00FA2F09" w:rsidP="00C8600C">
            <w:pPr>
              <w:jc w:val="center"/>
              <w:rPr>
                <w:lang w:val="sr-Cyrl-RS"/>
              </w:rPr>
            </w:pPr>
            <w:r>
              <w:rPr>
                <w:lang w:val="sr-Cyrl-RS"/>
              </w:rPr>
              <w:t>Љубина Траиловић</w:t>
            </w:r>
          </w:p>
          <w:p w:rsidR="00FA2F09" w:rsidRDefault="00FA2F09" w:rsidP="00C8600C">
            <w:pPr>
              <w:jc w:val="center"/>
              <w:rPr>
                <w:lang w:val="sr-Cyrl-RS"/>
              </w:rPr>
            </w:pPr>
            <w:r>
              <w:rPr>
                <w:lang w:val="sr-Cyrl-RS"/>
              </w:rPr>
              <w:lastRenderedPageBreak/>
              <w:t xml:space="preserve">Милица Обрадовић </w:t>
            </w:r>
          </w:p>
          <w:p w:rsidR="00FA2F09" w:rsidRPr="00A149F8" w:rsidRDefault="00FA2F09" w:rsidP="00C8600C">
            <w:pPr>
              <w:jc w:val="center"/>
              <w:rPr>
                <w:lang w:val="sr-Cyrl-RS"/>
              </w:rPr>
            </w:pP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A149F8"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Присуство, анализа и дискусија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Презентација са хоризонталне размене у циљу професионалног развоја мед.сестара васпитача</w:t>
            </w:r>
          </w:p>
          <w:p w:rsidR="00FA2F09" w:rsidRDefault="00FA2F09" w:rsidP="00C8600C">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rPr>
                <w:lang w:val="sr-Cyrl-RS"/>
              </w:rPr>
            </w:pPr>
            <w:r>
              <w:rPr>
                <w:lang w:val="sr-Cyrl-RS"/>
              </w:rPr>
              <w:t>19.6.2019.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9E230B" w:rsidRDefault="00FA2F09" w:rsidP="00C8600C">
            <w:pPr>
              <w:jc w:val="center"/>
              <w:rPr>
                <w:lang w:val="sr-Cyrl-RS"/>
              </w:rPr>
            </w:pPr>
            <w:r>
              <w:rPr>
                <w:lang w:val="sr-Cyrl-RS"/>
              </w:rPr>
              <w:t>Све мед. сестре васпитачи</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Pr="009E230B"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sidRPr="00AD7805">
              <w:t>Припрема презентације, реализација, анализа и дискусија</w:t>
            </w:r>
            <w:r>
              <w:rPr>
                <w:lang w:val="sr-Cyrl-RS"/>
              </w:rPr>
              <w:t xml:space="preserve"> </w:t>
            </w:r>
          </w:p>
          <w:p w:rsidR="00FA2F09" w:rsidRPr="000D43E1" w:rsidRDefault="00FA2F09" w:rsidP="00C8600C">
            <w:pPr>
              <w:jc w:val="center"/>
              <w:rPr>
                <w:lang w:val="sr-Cyrl-RS"/>
              </w:rP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Pr>
                <w:lang w:val="sr-Cyrl-RS"/>
              </w:rPr>
              <w:t xml:space="preserve">  </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Присуство презентацији</w:t>
            </w:r>
            <w:r>
              <w:rPr>
                <w:lang w:val="sr-Cyrl-RS"/>
              </w:rPr>
              <w:t xml:space="preserve"> </w:t>
            </w:r>
            <w:r>
              <w:t>са</w:t>
            </w:r>
            <w:r>
              <w:rPr>
                <w:lang w:val="sr-Cyrl-RS"/>
              </w:rPr>
              <w:t xml:space="preserve"> хоризонталне размене у циљу професионалног развоја мед.сестара васпитача</w:t>
            </w:r>
          </w:p>
          <w:p w:rsidR="00FA2F09" w:rsidRPr="009E230B" w:rsidRDefault="00FA2F09" w:rsidP="00C8600C">
            <w:pPr>
              <w:jc w:val="center"/>
              <w:rPr>
                <w:lang w:val="sr-Cyrl-R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rPr>
                <w:lang w:val="sr-Cyrl-RS"/>
              </w:rPr>
            </w:pPr>
            <w:r>
              <w:rPr>
                <w:lang w:val="sr-Cyrl-RS"/>
              </w:rPr>
              <w:t>19.6.2019.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9E230B"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 xml:space="preserve">Презентација са хоризонталне размене мед.сестара васпитача Краљево </w:t>
            </w:r>
          </w:p>
          <w:p w:rsidR="00FA2F09" w:rsidRDefault="00FA2F09" w:rsidP="00C8600C">
            <w:pPr>
              <w:jc w:val="center"/>
            </w:pPr>
            <w:r>
              <w:rPr>
                <w:lang w:val="sr-Cyrl-RS"/>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19.6.2019.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Ј.Тимотијевић</w:t>
            </w:r>
          </w:p>
          <w:p w:rsidR="00FA2F09" w:rsidRPr="00232CF5" w:rsidRDefault="00FA2F09" w:rsidP="00C8600C">
            <w:pPr>
              <w:jc w:val="center"/>
              <w:rPr>
                <w:lang w:val="sr-Cyrl-RS"/>
              </w:rPr>
            </w:pPr>
            <w:r>
              <w:rPr>
                <w:lang w:val="sr-Cyrl-RS"/>
              </w:rPr>
              <w:t>Љ.Траиловић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32CF5" w:rsidRDefault="00FA2F09" w:rsidP="00C8600C">
            <w:pPr>
              <w:jc w:val="center"/>
              <w:rPr>
                <w:lang w:val="sr-Cyrl-RS"/>
              </w:rPr>
            </w:pPr>
            <w:r>
              <w:rPr>
                <w:lang w:val="sr-Cyrl-RS"/>
              </w:rPr>
              <w:t>6</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sidRPr="00AD7805">
              <w:t>Припрема презентације, реализација, анализа и дискусија</w:t>
            </w:r>
            <w:r>
              <w:rPr>
                <w:lang w:val="sr-Cyrl-RS"/>
              </w:rPr>
              <w:t xml:space="preserve"> </w:t>
            </w:r>
          </w:p>
          <w:p w:rsidR="00FA2F09" w:rsidRPr="000D43E1" w:rsidRDefault="00FA2F09" w:rsidP="00C8600C">
            <w:pPr>
              <w:jc w:val="center"/>
              <w:rPr>
                <w:lang w:val="sr-Cyrl-RS"/>
              </w:rP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Презентација,</w:t>
            </w:r>
            <w:r>
              <w:rPr>
                <w:lang w:val="sr-Cyrl-RS"/>
              </w:rPr>
              <w:t xml:space="preserve">  </w:t>
            </w:r>
            <w:r w:rsidRPr="00AD7805">
              <w:t>фотографије, извештај са семинара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t>Присуство презентацији</w:t>
            </w:r>
            <w:r>
              <w:rPr>
                <w:lang w:val="sr-Cyrl-RS"/>
              </w:rPr>
              <w:t xml:space="preserve"> </w:t>
            </w:r>
            <w:r>
              <w:t>са</w:t>
            </w:r>
            <w:r>
              <w:rPr>
                <w:lang w:val="sr-Cyrl-RS"/>
              </w:rPr>
              <w:t xml:space="preserve"> хоризонталне размене мед.сестара васпитача Краљево</w:t>
            </w:r>
          </w:p>
          <w:p w:rsidR="00FA2F09" w:rsidRDefault="00FA2F09" w:rsidP="00C8600C">
            <w:pPr>
              <w:jc w:val="center"/>
              <w:rPr>
                <w:lang w:val="sr-Cyrl-RS"/>
              </w:rPr>
            </w:pPr>
          </w:p>
          <w:p w:rsidR="00FA2F09" w:rsidRPr="00117C7D" w:rsidRDefault="00FA2F09" w:rsidP="00C8600C">
            <w:pPr>
              <w:jc w:val="center"/>
              <w:rPr>
                <w:lang w:val="sr-Cyrl-R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rPr>
                <w:lang w:val="sr-Cyrl-RS"/>
              </w:rPr>
            </w:pPr>
            <w:r>
              <w:rPr>
                <w:lang w:val="sr-Cyrl-RS"/>
              </w:rPr>
              <w:t>19.6.2019.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rsidRPr="00AD7805">
              <w:t>Сви васпитачи и мед. сестре, директор</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9E230B" w:rsidRDefault="00FA2F09" w:rsidP="00C8600C">
            <w:pPr>
              <w:jc w:val="center"/>
              <w:rPr>
                <w:lang w:val="sr-Cyrl-RS"/>
              </w:rPr>
            </w:pPr>
            <w:r>
              <w:rPr>
                <w:lang w:val="sr-Cyrl-RS"/>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sidRPr="00AD7805">
              <w:t>Присуство, анализа и дискусија</w:t>
            </w:r>
          </w:p>
          <w:p w:rsidR="00FA2F09" w:rsidRDefault="00FA2F09" w:rsidP="00C8600C">
            <w:pPr>
              <w:jc w:val="cente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r>
              <w:t>Писани извештај, фотографије</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rPr>
                <w:lang w:val="sr-Cyrl-RS"/>
              </w:rPr>
            </w:pPr>
          </w:p>
          <w:p w:rsidR="00FA2F09" w:rsidRPr="00F13B33" w:rsidRDefault="00FA2F09" w:rsidP="00C8600C">
            <w:pPr>
              <w:jc w:val="center"/>
              <w:rPr>
                <w:lang w:val="sr-Cyrl-RS"/>
              </w:rPr>
            </w:pPr>
            <w:r>
              <w:rPr>
                <w:lang w:val="sr-Cyrl-RS"/>
              </w:rPr>
              <w:t>Рад са приправницима волонтерима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rPr>
                <w:lang w:val="sr-Cyrl-RS"/>
              </w:rPr>
            </w:pPr>
            <w:r>
              <w:rPr>
                <w:lang w:val="sr-Cyrl-RS"/>
              </w:rPr>
              <w:t>У току године</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rPr>
                <w:lang w:val="sr-Cyrl-RS"/>
              </w:rPr>
            </w:pPr>
          </w:p>
          <w:p w:rsidR="00FA2F09" w:rsidRPr="009C75D2" w:rsidRDefault="00FA2F09" w:rsidP="00C8600C">
            <w:pPr>
              <w:jc w:val="center"/>
              <w:rPr>
                <w:lang w:val="sr-Cyrl-RS"/>
              </w:rPr>
            </w:pPr>
            <w:r>
              <w:rPr>
                <w:lang w:val="sr-Cyrl-RS"/>
              </w:rPr>
              <w:t>Милица Илић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p>
          <w:p w:rsidR="00FA2F09" w:rsidRDefault="00FA2F09" w:rsidP="00C8600C">
            <w:pPr>
              <w:jc w:val="center"/>
              <w:rPr>
                <w:lang w:val="sr-Cyrl-RS"/>
              </w:rPr>
            </w:pPr>
          </w:p>
          <w:p w:rsidR="00FA2F09" w:rsidRPr="009C75D2" w:rsidRDefault="00FA2F09" w:rsidP="00C8600C">
            <w:pPr>
              <w:jc w:val="center"/>
              <w:rPr>
                <w:lang w:val="sr-Cyrl-RS"/>
              </w:rPr>
            </w:pPr>
            <w:r>
              <w:rPr>
                <w:lang w:val="sr-Cyrl-RS"/>
              </w:rPr>
              <w:t>10</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9C75D2" w:rsidRDefault="00FA2F09" w:rsidP="00C8600C">
            <w:pPr>
              <w:jc w:val="center"/>
              <w:rPr>
                <w:lang w:val="sr-Cyrl-RS"/>
              </w:rPr>
            </w:pPr>
            <w:r>
              <w:rPr>
                <w:lang w:val="sr-Cyrl-RS"/>
              </w:rPr>
              <w:t>Пружање подршке, подучавање, консултације. Разговори, вођење документације, извођење активности у присуству приправника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C75D2" w:rsidRDefault="00FA2F09" w:rsidP="00C8600C">
            <w:pPr>
              <w:jc w:val="center"/>
              <w:rPr>
                <w:lang w:val="sr-Cyrl-RS"/>
              </w:rPr>
            </w:pPr>
            <w:r>
              <w:rPr>
                <w:lang w:val="sr-Cyrl-RS"/>
              </w:rPr>
              <w:t>Записи, белешке, коментари, писане припреме и радни материјал</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 xml:space="preserve">Руководилац Тима за професионални развој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У току године</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Ана Ђурђевић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Вођење састанка, вођење документације</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val="sr-Cyrl-RS"/>
              </w:rPr>
              <w:t>Записници са састанка, план рада Тима, одлука од формирању Тима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Руководилац Тима обезбеђивање квалитета и развој установе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У току године</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Маријана Николић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Вођење састанка, вођење документације</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val="sr-Cyrl-RS"/>
              </w:rPr>
              <w:t>Записници са састанка, план рада Тима, одлука од формирању Тима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Руководилац Тима злостављање и занемаривање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У току године</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Милица М. Милутиновић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Вођење састанка, вођење документације</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val="sr-Cyrl-RS"/>
              </w:rPr>
              <w:t>Записници са састанка, план рада Тима, одлука од формирању Тима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 xml:space="preserve">Руководилац Тима за инклузију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У току године</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Снежана Танић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Вођење састанка, вођење документације</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val="sr-Cyrl-RS"/>
              </w:rPr>
              <w:t>Записници са састанка, план рада Тима, одлука од формирању Тима</w:t>
            </w:r>
          </w:p>
        </w:tc>
      </w:tr>
      <w:tr w:rsidR="00FA2F09" w:rsidTr="009B45CD">
        <w:trPr>
          <w:trHeight w:val="908"/>
          <w:jc w:val="center"/>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Руководилац Тима за самовредновање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У току године</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Ивана Николић</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8</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C75D2" w:rsidRDefault="00FA2F09" w:rsidP="00C8600C">
            <w:pPr>
              <w:jc w:val="center"/>
              <w:rPr>
                <w:lang w:val="sr-Cyrl-RS"/>
              </w:rPr>
            </w:pPr>
            <w:r>
              <w:rPr>
                <w:lang w:val="sr-Cyrl-RS"/>
              </w:rPr>
              <w:t>Вођење састанка, вођење документације</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val="sr-Cyrl-RS"/>
              </w:rPr>
              <w:t>Записници са састанка, план рада Тима, одлука од формирању Тима</w:t>
            </w:r>
          </w:p>
        </w:tc>
      </w:tr>
    </w:tbl>
    <w:p w:rsidR="00FA2F09" w:rsidRPr="00417699" w:rsidRDefault="00FA2F09" w:rsidP="00FA2F09">
      <w:pPr>
        <w:rPr>
          <w:sz w:val="28"/>
          <w:szCs w:val="28"/>
          <w:lang w:val="sr-Cyrl-RS"/>
        </w:rPr>
      </w:pPr>
    </w:p>
    <w:p w:rsidR="00FA2F09" w:rsidRPr="00417699" w:rsidRDefault="00FA2F09" w:rsidP="00A207F2">
      <w:pPr>
        <w:pStyle w:val="ListParagraph"/>
        <w:numPr>
          <w:ilvl w:val="0"/>
          <w:numId w:val="11"/>
        </w:numPr>
        <w:jc w:val="center"/>
        <w:rPr>
          <w:sz w:val="28"/>
          <w:szCs w:val="28"/>
        </w:rPr>
      </w:pPr>
      <w:r w:rsidRPr="00417699">
        <w:rPr>
          <w:sz w:val="28"/>
          <w:szCs w:val="28"/>
        </w:rPr>
        <w:t>Стручно усавршавање васпитача и медицинских сестара васпитача ван установе</w:t>
      </w:r>
    </w:p>
    <w:tbl>
      <w:tblPr>
        <w:tblStyle w:val="TableGrid"/>
        <w:tblW w:w="0" w:type="auto"/>
        <w:tblInd w:w="108" w:type="dxa"/>
        <w:tblLook w:val="04A0" w:firstRow="1" w:lastRow="0" w:firstColumn="1" w:lastColumn="0" w:noHBand="0" w:noVBand="1"/>
      </w:tblPr>
      <w:tblGrid>
        <w:gridCol w:w="2146"/>
        <w:gridCol w:w="1915"/>
        <w:gridCol w:w="2150"/>
        <w:gridCol w:w="2024"/>
        <w:gridCol w:w="734"/>
      </w:tblGrid>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Назив семинара</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Име и презиме</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Време и место</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Доказ</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Број сати</w:t>
            </w:r>
          </w:p>
          <w:p w:rsidR="00FA2F09" w:rsidRDefault="00FA2F09" w:rsidP="00C8600C">
            <w:pPr>
              <w:jc w:val="center"/>
            </w:pP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XI стручна конференција мед. сестара – хоризонтална размена у функцији професионалног развоја мед. сестара васпитача</w:t>
            </w:r>
          </w:p>
          <w:p w:rsidR="00FA2F09" w:rsidRDefault="00FA2F09" w:rsidP="00C8600C">
            <w:pPr>
              <w:jc w:val="cente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Јелена Тимотијевић</w:t>
            </w:r>
          </w:p>
          <w:p w:rsidR="00FA2F09" w:rsidRDefault="00FA2F09" w:rsidP="00C8600C">
            <w:pPr>
              <w:jc w:val="center"/>
            </w:pPr>
            <w:r>
              <w:t>Љубина Траиловић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4-7.10.2018.године</w:t>
            </w:r>
          </w:p>
          <w:p w:rsidR="00FA2F09" w:rsidRDefault="00FA2F09" w:rsidP="00C8600C">
            <w:pPr>
              <w:jc w:val="center"/>
            </w:pPr>
            <w:r>
              <w:t>Брзеће</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4</w:t>
            </w:r>
          </w:p>
        </w:tc>
      </w:tr>
      <w:tr w:rsidR="00FA2F09" w:rsidTr="00C8600C">
        <w:trPr>
          <w:trHeight w:val="820"/>
        </w:trPr>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p>
          <w:p w:rsidR="00FA2F09" w:rsidRDefault="00FA2F09" w:rsidP="00C8600C">
            <w:pPr>
              <w:jc w:val="center"/>
            </w:pPr>
            <w:r>
              <w:t>Семинар „Имамо конфликт, не желимо проблем“</w:t>
            </w:r>
          </w:p>
          <w:p w:rsidR="00FA2F09" w:rsidRDefault="00FA2F09" w:rsidP="00C8600C">
            <w:pPr>
              <w:jc w:val="cente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Сузана Којадиновић</w:t>
            </w:r>
          </w:p>
          <w:p w:rsidR="00FA2F09" w:rsidRDefault="00FA2F09" w:rsidP="00C8600C">
            <w:pPr>
              <w:jc w:val="center"/>
            </w:pPr>
            <w:r>
              <w:t>Ана Ђурђевић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pPr>
          </w:p>
          <w:p w:rsidR="00FA2F09" w:rsidRDefault="00FA2F09" w:rsidP="00C8600C">
            <w:pPr>
              <w:jc w:val="center"/>
            </w:pPr>
            <w:r>
              <w:t>13.10.2018.године</w:t>
            </w:r>
          </w:p>
          <w:p w:rsidR="00FA2F09" w:rsidRDefault="00FA2F09" w:rsidP="00C8600C">
            <w:pPr>
              <w:jc w:val="center"/>
            </w:pPr>
            <w:r>
              <w:t>Крагујевац</w:t>
            </w:r>
          </w:p>
          <w:p w:rsidR="00FA2F09" w:rsidRDefault="00FA2F09" w:rsidP="00C8600C">
            <w:pPr>
              <w:jc w:val="center"/>
            </w:pPr>
          </w:p>
          <w:p w:rsidR="00FA2F09" w:rsidRDefault="00FA2F09" w:rsidP="00C8600C">
            <w:pPr>
              <w:jc w:val="cente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Default="00FA2F09" w:rsidP="00C8600C">
            <w:pPr>
              <w:jc w:val="center"/>
            </w:pPr>
            <w:r>
              <w:t>8</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Семинар „Развијање самопоуздања као подстица квалитетних интерперсоналних односа код деце у предшколској установи“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Ана Стојановић</w:t>
            </w:r>
          </w:p>
          <w:p w:rsidR="00FA2F09" w:rsidRDefault="00FA2F09" w:rsidP="00C8600C">
            <w:pPr>
              <w:jc w:val="center"/>
            </w:pPr>
            <w:r>
              <w:t>Ивана Николић</w:t>
            </w:r>
          </w:p>
          <w:p w:rsidR="00FA2F09" w:rsidRDefault="00FA2F09" w:rsidP="00C8600C">
            <w:pPr>
              <w:jc w:val="center"/>
            </w:pPr>
            <w:r>
              <w:t>Оливера Толић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13.10.2018.године</w:t>
            </w:r>
          </w:p>
          <w:p w:rsidR="00FA2F09" w:rsidRDefault="00FA2F09" w:rsidP="00C8600C">
            <w:pPr>
              <w:jc w:val="center"/>
            </w:pPr>
            <w:r>
              <w:t>Лапово</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X стручна конференција - јачање компетенција за препознавање и рану интервенцију код деце са потешкоћама у развоју</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Гроздијанка Мирковић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8-10.11.2018.године</w:t>
            </w:r>
          </w:p>
          <w:p w:rsidR="00FA2F09" w:rsidRDefault="00FA2F09" w:rsidP="00C8600C">
            <w:pPr>
              <w:jc w:val="center"/>
            </w:pPr>
            <w:r>
              <w:t>Дивчибаре</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20</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Семинар „Комуникација у ћорсокаку“</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Сви васпитачи и мед. сестре васпитачи</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1.12.2018.године</w:t>
            </w:r>
          </w:p>
          <w:p w:rsidR="00FA2F09" w:rsidRDefault="00FA2F09" w:rsidP="00C8600C">
            <w:pPr>
              <w:jc w:val="center"/>
            </w:pPr>
            <w:r>
              <w:t>Рача</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8</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Стручна конференција за васпитаче „Средина за учење као извор грађења односа, интегрисаног учења и богаћења искустава детета“</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Сузана Којадиновић</w:t>
            </w:r>
          </w:p>
          <w:p w:rsidR="00FA2F09" w:rsidRDefault="00FA2F09" w:rsidP="00C8600C">
            <w:pPr>
              <w:jc w:val="center"/>
            </w:pP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6-9.12.2018.године</w:t>
            </w:r>
          </w:p>
          <w:p w:rsidR="00FA2F09" w:rsidRDefault="00FA2F09" w:rsidP="00C8600C">
            <w:pPr>
              <w:jc w:val="center"/>
            </w:pPr>
            <w:r>
              <w:t>Тара</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t>4</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Стручна размена хоризонталног учења</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Маријана Николић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11.12.2018.године</w:t>
            </w:r>
          </w:p>
          <w:p w:rsidR="00FA2F09" w:rsidRDefault="00FA2F09" w:rsidP="00C8600C">
            <w:pPr>
              <w:jc w:val="center"/>
            </w:pPr>
            <w:r>
              <w:t>Кнић</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F09" w:rsidRDefault="00FA2F09" w:rsidP="00C8600C">
            <w:pPr>
              <w:jc w:val="center"/>
            </w:pPr>
            <w:r>
              <w:t>4</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A149F8" w:rsidRDefault="00FA2F09" w:rsidP="00C8600C">
            <w:pPr>
              <w:jc w:val="center"/>
              <w:rPr>
                <w:lang w:val="sr-Cyrl-RS"/>
              </w:rPr>
            </w:pPr>
            <w:r>
              <w:rPr>
                <w:lang w:val="sr-Cyrl-RS"/>
              </w:rPr>
              <w:t xml:space="preserve">Хоризонтална размена у функцији професионалног развоја медицинских </w:t>
            </w:r>
            <w:r>
              <w:rPr>
                <w:lang w:val="sr-Cyrl-RS"/>
              </w:rPr>
              <w:lastRenderedPageBreak/>
              <w:t>сестара</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D60A4" w:rsidRDefault="00FA2F09" w:rsidP="00C8600C">
            <w:pPr>
              <w:jc w:val="center"/>
              <w:rPr>
                <w:lang w:val="sr-Cyrl-RS"/>
              </w:rPr>
            </w:pPr>
            <w:r>
              <w:rPr>
                <w:lang w:val="sr-Cyrl-RS"/>
              </w:rPr>
              <w:t>Све медицинске сестре</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Default="00FA2F09" w:rsidP="00C8600C">
            <w:pPr>
              <w:jc w:val="center"/>
              <w:rPr>
                <w:lang w:val="sr-Cyrl-RS"/>
              </w:rPr>
            </w:pPr>
            <w:r>
              <w:rPr>
                <w:lang w:val="sr-Cyrl-RS"/>
              </w:rPr>
              <w:t>3.3.2019. године</w:t>
            </w:r>
          </w:p>
          <w:p w:rsidR="00FA2F09" w:rsidRPr="009D60A4" w:rsidRDefault="00FA2F09" w:rsidP="00C8600C">
            <w:pPr>
              <w:jc w:val="center"/>
              <w:rPr>
                <w:lang w:val="sr-Cyrl-RS"/>
              </w:rPr>
            </w:pPr>
            <w:r>
              <w:rPr>
                <w:lang w:val="sr-Cyrl-RS"/>
              </w:rPr>
              <w:t>Крагујевац</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Pr="009D60A4" w:rsidRDefault="00FA2F09" w:rsidP="00C8600C">
            <w:pPr>
              <w:jc w:val="center"/>
              <w:rPr>
                <w:lang w:val="sr-Cyrl-RS"/>
              </w:rPr>
            </w:pPr>
            <w:r>
              <w:rPr>
                <w:lang w:val="sr-Cyrl-RS"/>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 w:rsidR="00FA2F09" w:rsidRPr="002B5A57" w:rsidRDefault="00FA2F09" w:rsidP="00C8600C">
            <w:pPr>
              <w:jc w:val="center"/>
              <w:rPr>
                <w:lang w:val="sr-Cyrl-RS"/>
              </w:rPr>
            </w:pPr>
            <w:r>
              <w:rPr>
                <w:lang w:val="sr-Cyrl-RS"/>
              </w:rPr>
              <w:t>2</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Семинар „Позориште за најмлађе“</w:t>
            </w:r>
          </w:p>
          <w:p w:rsidR="00FA2F09" w:rsidRDefault="00FA2F09" w:rsidP="00C8600C">
            <w:pPr>
              <w:jc w:val="center"/>
              <w:rPr>
                <w:lang w:val="sr-Cyrl-RS"/>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9D60A4" w:rsidRDefault="00FA2F09" w:rsidP="00C8600C">
            <w:pPr>
              <w:jc w:val="center"/>
              <w:rPr>
                <w:lang w:val="sr-Cyrl-RS"/>
              </w:rPr>
            </w:pPr>
            <w:r>
              <w:rPr>
                <w:lang w:val="sr-Cyrl-RS"/>
              </w:rPr>
              <w:t>Васпитачи и мед. сестре васпитачи</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30.3.2019. године</w:t>
            </w:r>
          </w:p>
          <w:p w:rsidR="00FA2F09" w:rsidRPr="009D60A4" w:rsidRDefault="00FA2F09" w:rsidP="00C8600C">
            <w:pPr>
              <w:jc w:val="center"/>
              <w:rPr>
                <w:lang w:val="sr-Cyrl-RS"/>
              </w:rPr>
            </w:pPr>
            <w:r>
              <w:rPr>
                <w:lang w:val="sr-Cyrl-RS"/>
              </w:rPr>
              <w:t>Рача</w:t>
            </w:r>
          </w:p>
          <w:p w:rsidR="00FA2F09" w:rsidRDefault="00FA2F09" w:rsidP="00C8600C">
            <w:pPr>
              <w:jc w:val="cente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D60A4" w:rsidRDefault="00FA2F09" w:rsidP="00C8600C">
            <w:pPr>
              <w:jc w:val="center"/>
              <w:rPr>
                <w:lang w:val="sr-Cyrl-RS"/>
              </w:rPr>
            </w:pPr>
            <w:r>
              <w:rPr>
                <w:lang w:val="sr-Cyrl-RS"/>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D60A4" w:rsidRDefault="00FA2F09" w:rsidP="00C8600C">
            <w:pPr>
              <w:jc w:val="center"/>
              <w:rPr>
                <w:lang w:val="sr-Cyrl-RS"/>
              </w:rPr>
            </w:pPr>
            <w:r>
              <w:rPr>
                <w:lang w:val="sr-Cyrl-RS"/>
              </w:rPr>
              <w:t>8</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rPr>
                <w:lang w:val="sr-Cyrl-RS"/>
              </w:rPr>
              <w:t xml:space="preserve">Стручна коференција за васпитаче </w:t>
            </w:r>
            <w:r>
              <w:t>„Средина за учење као извор грађења односа, интегрисаног учења и богаћења искустава детета“</w:t>
            </w:r>
          </w:p>
          <w:p w:rsidR="00FA2F09" w:rsidRDefault="00FA2F09" w:rsidP="00C8600C">
            <w:pPr>
              <w:jc w:val="center"/>
              <w:rPr>
                <w:lang w:val="sr-Cyrl-RS"/>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rPr>
                <w:lang w:val="sr-Cyrl-RS"/>
              </w:rPr>
            </w:pPr>
            <w:r>
              <w:rPr>
                <w:lang w:val="sr-Cyrl-RS"/>
              </w:rPr>
              <w:t>М.Илић</w:t>
            </w:r>
          </w:p>
          <w:p w:rsidR="00FA2F09" w:rsidRDefault="00FA2F09" w:rsidP="00C8600C">
            <w:pPr>
              <w:jc w:val="center"/>
              <w:rPr>
                <w:lang w:val="sr-Cyrl-RS"/>
              </w:rPr>
            </w:pPr>
            <w:r>
              <w:rPr>
                <w:lang w:val="sr-Cyrl-RS"/>
              </w:rPr>
              <w:t>Б.Петровић</w:t>
            </w:r>
          </w:p>
          <w:p w:rsidR="00FA2F09" w:rsidRDefault="00FA2F09" w:rsidP="00C8600C">
            <w:pPr>
              <w:jc w:val="center"/>
              <w:rPr>
                <w:lang w:val="sr-Cyrl-RS"/>
              </w:rPr>
            </w:pPr>
            <w:r>
              <w:rPr>
                <w:lang w:val="sr-Cyrl-RS"/>
              </w:rPr>
              <w:t>Љ.Траиловић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p>
          <w:p w:rsidR="00FA2F09" w:rsidRDefault="00FA2F09" w:rsidP="00C8600C">
            <w:pPr>
              <w:jc w:val="center"/>
              <w:rPr>
                <w:lang w:val="sr-Cyrl-RS"/>
              </w:rPr>
            </w:pPr>
            <w:r w:rsidRPr="009D60A4">
              <w:rPr>
                <w:lang w:val="sr-Cyrl-RS"/>
              </w:rPr>
              <w:t>18.4-21.4.</w:t>
            </w:r>
            <w:r>
              <w:rPr>
                <w:lang w:val="sr-Cyrl-RS"/>
              </w:rPr>
              <w:t>2019.</w:t>
            </w:r>
          </w:p>
          <w:p w:rsidR="00FA2F09" w:rsidRPr="009D60A4" w:rsidRDefault="00FA2F09" w:rsidP="00C8600C">
            <w:pPr>
              <w:jc w:val="center"/>
              <w:rPr>
                <w:lang w:val="sr-Cyrl-RS"/>
              </w:rPr>
            </w:pPr>
            <w:r>
              <w:rPr>
                <w:lang w:val="sr-Cyrl-RS"/>
              </w:rPr>
              <w:t>Кладово</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9D60A4" w:rsidRDefault="00FA2F09" w:rsidP="00C8600C">
            <w:pPr>
              <w:jc w:val="center"/>
              <w:rPr>
                <w:lang w:val="sr-Cyrl-RS"/>
              </w:rPr>
            </w:pPr>
            <w:r>
              <w:rPr>
                <w:lang w:val="sr-Cyrl-RS"/>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p>
          <w:p w:rsidR="00FA2F09" w:rsidRPr="009D60A4" w:rsidRDefault="00FA2F09" w:rsidP="00C8600C">
            <w:pPr>
              <w:jc w:val="center"/>
              <w:rPr>
                <w:lang w:val="sr-Cyrl-RS"/>
              </w:rPr>
            </w:pPr>
            <w:r>
              <w:rPr>
                <w:lang w:val="sr-Cyrl-RS"/>
              </w:rPr>
              <w:t>4</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rPr>
                <w:lang w:val="sr-Cyrl-RS"/>
              </w:rPr>
              <w:t>Традиционални стручни сусрети за мед. сестре из области ПЗЗ</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Гроздијанка Мирковић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9.5-11.5.2019. године</w:t>
            </w:r>
          </w:p>
          <w:p w:rsidR="00FA2F09" w:rsidRDefault="00FA2F09" w:rsidP="00C8600C">
            <w:pPr>
              <w:jc w:val="center"/>
              <w:rPr>
                <w:lang w:val="sr-Cyrl-RS"/>
              </w:rPr>
            </w:pPr>
            <w:r>
              <w:rPr>
                <w:lang w:val="sr-Cyrl-RS"/>
              </w:rPr>
              <w:t>Врњачка бања</w:t>
            </w:r>
          </w:p>
          <w:p w:rsidR="00FA2F09" w:rsidRDefault="00FA2F09" w:rsidP="00C8600C">
            <w:pPr>
              <w:jc w:val="center"/>
              <w:rPr>
                <w:lang w:val="sr-Cyrl-RS"/>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val="sr-Cyrl-RS"/>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D60A4" w:rsidRDefault="00FA2F09" w:rsidP="00C8600C">
            <w:pPr>
              <w:jc w:val="center"/>
              <w:rPr>
                <w:lang w:val="sr-Cyrl-RS"/>
              </w:rPr>
            </w:pPr>
            <w:r>
              <w:rPr>
                <w:lang w:val="sr-Cyrl-RS"/>
              </w:rPr>
              <w:t>4</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Pr="008E367E" w:rsidRDefault="00FA2F09" w:rsidP="00C8600C">
            <w:pPr>
              <w:jc w:val="center"/>
              <w:rPr>
                <w:lang w:val="sr-Cyrl-RS"/>
              </w:rPr>
            </w:pPr>
            <w:r w:rsidRPr="008E367E">
              <w:rPr>
                <w:lang w:val="sr-Cyrl-RS"/>
              </w:rPr>
              <w:t>Конференција „Деца и интернет</w:t>
            </w:r>
          </w:p>
          <w:p w:rsidR="00FA2F09" w:rsidRDefault="00FA2F09" w:rsidP="00C8600C">
            <w:pPr>
              <w:jc w:val="center"/>
              <w:rPr>
                <w:lang w:val="sr-Cyrl-RS"/>
              </w:rPr>
            </w:pPr>
            <w:r w:rsidRPr="008E367E">
              <w:rPr>
                <w:lang w:val="sr-Cyrl-RS"/>
              </w:rPr>
              <w:t>– паметно од почетка“</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t>Сузана Којадиновић</w:t>
            </w:r>
          </w:p>
          <w:p w:rsidR="00FA2F09" w:rsidRDefault="00FA2F09" w:rsidP="00C8600C">
            <w:pPr>
              <w:jc w:val="center"/>
              <w:rPr>
                <w:lang w:val="sr-Cyrl-RS"/>
              </w:rPr>
            </w:pPr>
            <w:r>
              <w:rPr>
                <w:lang w:val="sr-Cyrl-RS"/>
              </w:rPr>
              <w:t>Милица М.Милутиновић</w:t>
            </w:r>
          </w:p>
          <w:p w:rsidR="00FA2F09" w:rsidRDefault="00FA2F09" w:rsidP="00C8600C">
            <w:pPr>
              <w:jc w:val="center"/>
              <w:rPr>
                <w:lang w:val="sr-Cyrl-RS"/>
              </w:rPr>
            </w:pP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16.5.2019.године</w:t>
            </w:r>
          </w:p>
          <w:p w:rsidR="00FA2F09" w:rsidRDefault="00FA2F09" w:rsidP="00C8600C">
            <w:pPr>
              <w:jc w:val="center"/>
              <w:rPr>
                <w:lang w:val="sr-Cyrl-RS"/>
              </w:rPr>
            </w:pPr>
            <w:r>
              <w:rPr>
                <w:lang w:val="sr-Cyrl-RS"/>
              </w:rPr>
              <w:t>Београд</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8E367E" w:rsidRDefault="00FA2F09" w:rsidP="00C8600C">
            <w:pPr>
              <w:jc w:val="center"/>
              <w:rPr>
                <w:lang w:val="sr-Cyrl-RS"/>
              </w:rPr>
            </w:pPr>
            <w:r>
              <w:rPr>
                <w:lang w:val="sr-Cyrl-RS"/>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8E367E" w:rsidRDefault="00FA2F09" w:rsidP="00C8600C">
            <w:pPr>
              <w:jc w:val="center"/>
              <w:rPr>
                <w:lang w:val="sr-Cyrl-RS"/>
              </w:rPr>
            </w:pPr>
            <w:r>
              <w:rPr>
                <w:lang w:val="sr-Cyrl-RS"/>
              </w:rPr>
              <w:t>1</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rPr>
                <w:lang w:val="sr-Cyrl-RS"/>
              </w:rPr>
              <w:t xml:space="preserve">Трибина „Монтесори педагогија у предшколским установама“ </w:t>
            </w:r>
          </w:p>
          <w:p w:rsidR="00FA2F09" w:rsidRDefault="00FA2F09" w:rsidP="00C8600C">
            <w:pPr>
              <w:jc w:val="center"/>
              <w:rPr>
                <w:lang w:val="sr-Cyrl-RS"/>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Милица Обрадовић</w:t>
            </w:r>
          </w:p>
          <w:p w:rsidR="00FA2F09" w:rsidRDefault="00FA2F09" w:rsidP="00C8600C">
            <w:pPr>
              <w:jc w:val="center"/>
              <w:rPr>
                <w:lang w:val="sr-Cyrl-RS"/>
              </w:rPr>
            </w:pPr>
            <w:r>
              <w:rPr>
                <w:lang w:val="sr-Cyrl-RS"/>
              </w:rPr>
              <w:t>Ивана Николић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18.5.2019.године</w:t>
            </w:r>
          </w:p>
          <w:p w:rsidR="00FA2F09" w:rsidRDefault="00FA2F09" w:rsidP="00C8600C">
            <w:pPr>
              <w:jc w:val="center"/>
              <w:rPr>
                <w:lang w:val="sr-Cyrl-RS"/>
              </w:rPr>
            </w:pPr>
            <w:r>
              <w:rPr>
                <w:lang w:val="sr-Cyrl-RS"/>
              </w:rPr>
              <w:t>Крагујевац</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Pr="008E367E" w:rsidRDefault="00FA2F09" w:rsidP="00C8600C">
            <w:pPr>
              <w:jc w:val="center"/>
              <w:rPr>
                <w:lang w:val="sr-Cyrl-RS"/>
              </w:rPr>
            </w:pPr>
            <w:r>
              <w:rPr>
                <w:lang w:val="sr-Cyrl-RS"/>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8E367E" w:rsidRDefault="00FA2F09" w:rsidP="00C8600C">
            <w:pPr>
              <w:jc w:val="center"/>
              <w:rPr>
                <w:lang w:val="sr-Cyrl-RS"/>
              </w:rPr>
            </w:pPr>
            <w:r>
              <w:rPr>
                <w:lang w:val="sr-Cyrl-RS"/>
              </w:rPr>
              <w:t>1</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Семинар „Наш вртић гради добре односе“, Крагујевац</w:t>
            </w:r>
          </w:p>
          <w:p w:rsidR="00FA2F09" w:rsidRPr="002B5A57" w:rsidRDefault="00FA2F09" w:rsidP="00C8600C">
            <w:pPr>
              <w:jc w:val="center"/>
              <w:rPr>
                <w:lang w:val="sr-Cyrl-RS"/>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rPr>
                <w:lang w:val="sr-Cyrl-RS"/>
              </w:rPr>
            </w:pPr>
          </w:p>
          <w:p w:rsidR="00FA2F09" w:rsidRDefault="00FA2F09" w:rsidP="00C8600C">
            <w:pPr>
              <w:jc w:val="center"/>
            </w:pPr>
            <w:r>
              <w:rPr>
                <w:lang w:val="sr-Cyrl-RS"/>
              </w:rPr>
              <w:t>Наташа Павловић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rPr>
                <w:lang w:val="sr-Cyrl-RS"/>
              </w:rPr>
            </w:pPr>
            <w:r>
              <w:rPr>
                <w:lang w:val="sr-Cyrl-RS"/>
              </w:rPr>
              <w:t>25.5.2019.</w:t>
            </w:r>
          </w:p>
          <w:p w:rsidR="00FA2F09" w:rsidRDefault="00FA2F09" w:rsidP="00C8600C">
            <w:pPr>
              <w:jc w:val="center"/>
            </w:pPr>
            <w:r>
              <w:rPr>
                <w:lang w:val="sr-Cyrl-RS"/>
              </w:rPr>
              <w:t>Крагујевац</w:t>
            </w:r>
          </w:p>
          <w:p w:rsidR="00FA2F09" w:rsidRPr="002B5A57" w:rsidRDefault="00FA2F09" w:rsidP="00C8600C">
            <w:pPr>
              <w:jc w:val="center"/>
              <w:rPr>
                <w:lang w:val="sr-Cyrl-RS"/>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D60A4" w:rsidRDefault="00FA2F09" w:rsidP="00C8600C">
            <w:pPr>
              <w:jc w:val="center"/>
              <w:rPr>
                <w:lang w:val="sr-Cyrl-RS"/>
              </w:rPr>
            </w:pPr>
            <w:r>
              <w:rPr>
                <w:lang w:val="sr-Cyrl-RS"/>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9D60A4" w:rsidRDefault="00FA2F09" w:rsidP="00C8600C">
            <w:pPr>
              <w:jc w:val="center"/>
              <w:rPr>
                <w:lang w:val="sr-Cyrl-RS"/>
              </w:rPr>
            </w:pPr>
            <w:r>
              <w:rPr>
                <w:lang w:val="sr-Cyrl-RS"/>
              </w:rPr>
              <w:t>8</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rPr>
                <w:lang w:val="sr-Cyrl-RS"/>
              </w:rPr>
              <w:t>Стручна коференција за медицинске сестре васпитаче</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Милица Стојановић, Катарина Дугић</w:t>
            </w:r>
          </w:p>
          <w:p w:rsidR="00FA2F09" w:rsidRDefault="00FA2F09" w:rsidP="00C8600C">
            <w:pPr>
              <w:jc w:val="center"/>
              <w:rPr>
                <w:lang w:val="sr-Cyrl-RS"/>
              </w:rPr>
            </w:pP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p>
          <w:p w:rsidR="00FA2F09" w:rsidRDefault="00FA2F09" w:rsidP="00C8600C">
            <w:pPr>
              <w:jc w:val="center"/>
              <w:rPr>
                <w:lang w:val="sr-Cyrl-RS"/>
              </w:rPr>
            </w:pPr>
            <w:r>
              <w:rPr>
                <w:lang w:val="sr-Cyrl-RS"/>
              </w:rPr>
              <w:t>30.5.2019 – 2.6.2019.</w:t>
            </w:r>
          </w:p>
          <w:p w:rsidR="00FA2F09" w:rsidRDefault="00FA2F09" w:rsidP="00C8600C">
            <w:pPr>
              <w:jc w:val="center"/>
              <w:rPr>
                <w:lang w:val="sr-Cyrl-RS"/>
              </w:rPr>
            </w:pPr>
            <w:r>
              <w:rPr>
                <w:lang w:val="sr-Cyrl-RS"/>
              </w:rPr>
              <w:t>Крагујевац Шумарице</w:t>
            </w:r>
          </w:p>
          <w:p w:rsidR="00FA2F09" w:rsidRDefault="00FA2F09" w:rsidP="00C8600C">
            <w:pPr>
              <w:jc w:val="center"/>
              <w:rPr>
                <w:lang w:val="sr-Cyrl-RS"/>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Default="00FA2F09" w:rsidP="00C8600C">
            <w:pPr>
              <w:jc w:val="center"/>
            </w:pPr>
            <w:r>
              <w:rPr>
                <w:lang w:val="sr-Cyrl-RS"/>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6362AA" w:rsidRDefault="00FA2F09" w:rsidP="00C8600C">
            <w:pPr>
              <w:jc w:val="center"/>
              <w:rPr>
                <w:lang w:val="sr-Cyrl-RS"/>
              </w:rPr>
            </w:pPr>
            <w:r>
              <w:rPr>
                <w:lang w:val="sr-Cyrl-RS"/>
              </w:rPr>
              <w:t>4</w:t>
            </w:r>
          </w:p>
        </w:tc>
      </w:tr>
      <w:tr w:rsidR="00FA2F09" w:rsidTr="00C8600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rPr>
                <w:lang w:val="sr-Cyrl-RS"/>
              </w:rPr>
              <w:t xml:space="preserve">Хоризонтална размене </w:t>
            </w:r>
            <w:r>
              <w:rPr>
                <w:lang w:val="sr-Cyrl-RS"/>
              </w:rPr>
              <w:lastRenderedPageBreak/>
              <w:t xml:space="preserve">мед.сестара васпитача Краљево </w:t>
            </w:r>
          </w:p>
          <w:p w:rsidR="00FA2F09" w:rsidRDefault="00FA2F09" w:rsidP="00C8600C">
            <w:pPr>
              <w:jc w:val="center"/>
              <w:rPr>
                <w:lang w:val="sr-Cyrl-RS"/>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r>
              <w:lastRenderedPageBreak/>
              <w:t>Јелена Тимотијевић</w:t>
            </w:r>
          </w:p>
          <w:p w:rsidR="00FA2F09" w:rsidRDefault="00FA2F09" w:rsidP="00C8600C">
            <w:pPr>
              <w:jc w:val="center"/>
              <w:rPr>
                <w:lang w:val="sr-Cyrl-RS"/>
              </w:rPr>
            </w:pPr>
            <w:r>
              <w:lastRenderedPageBreak/>
              <w:t>Љубина Траиловић</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rPr>
                <w:lang w:val="sr-Cyrl-RS"/>
              </w:rPr>
            </w:pPr>
            <w:r>
              <w:rPr>
                <w:lang w:val="sr-Cyrl-RS"/>
              </w:rPr>
              <w:lastRenderedPageBreak/>
              <w:t xml:space="preserve">26.5.2019. </w:t>
            </w:r>
          </w:p>
          <w:p w:rsidR="00FA2F09" w:rsidRDefault="00FA2F09" w:rsidP="00C8600C">
            <w:pPr>
              <w:jc w:val="center"/>
              <w:rPr>
                <w:lang w:val="sr-Cyrl-RS"/>
              </w:rPr>
            </w:pPr>
            <w:r>
              <w:rPr>
                <w:lang w:val="sr-Cyrl-RS"/>
              </w:rPr>
              <w:t>Краљево</w:t>
            </w:r>
          </w:p>
          <w:p w:rsidR="00FA2F09" w:rsidRDefault="00FA2F09" w:rsidP="00C8600C">
            <w:pPr>
              <w:jc w:val="center"/>
              <w:rPr>
                <w:lang w:val="sr-Cyrl-RS"/>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32CF5" w:rsidRDefault="00FA2F09" w:rsidP="00C8600C">
            <w:pPr>
              <w:jc w:val="center"/>
              <w:rPr>
                <w:lang w:val="sr-Cyrl-RS"/>
              </w:rPr>
            </w:pPr>
            <w:r>
              <w:rPr>
                <w:lang w:val="sr-Cyrl-RS"/>
              </w:rPr>
              <w:t>Сертификат</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F09" w:rsidRDefault="00FA2F09" w:rsidP="00C8600C">
            <w:pPr>
              <w:jc w:val="center"/>
            </w:pPr>
          </w:p>
          <w:p w:rsidR="00FA2F09" w:rsidRPr="00232CF5" w:rsidRDefault="00FA2F09" w:rsidP="00C8600C">
            <w:pPr>
              <w:jc w:val="center"/>
              <w:rPr>
                <w:lang w:val="sr-Cyrl-RS"/>
              </w:rPr>
            </w:pPr>
            <w:r>
              <w:rPr>
                <w:lang w:val="sr-Cyrl-RS"/>
              </w:rPr>
              <w:t>4</w:t>
            </w:r>
          </w:p>
        </w:tc>
      </w:tr>
    </w:tbl>
    <w:p w:rsidR="00146216" w:rsidRDefault="00146216" w:rsidP="00146216">
      <w:pPr>
        <w:rPr>
          <w:lang w:val="sr-Cyrl-RS"/>
        </w:rPr>
      </w:pPr>
    </w:p>
    <w:p w:rsidR="00417699" w:rsidRPr="00417699" w:rsidRDefault="00417699" w:rsidP="00146216">
      <w:pPr>
        <w:rPr>
          <w:b/>
          <w:lang w:val="sr-Cyrl-RS"/>
        </w:rPr>
      </w:pPr>
    </w:p>
    <w:p w:rsidR="00146216" w:rsidRDefault="00146216" w:rsidP="00146216">
      <w:pPr>
        <w:rPr>
          <w:b/>
          <w:lang w:val="sr-Cyrl-CS"/>
        </w:rPr>
      </w:pPr>
      <w:r w:rsidRPr="00F86E71">
        <w:rPr>
          <w:b/>
          <w:lang w:val="en-US"/>
        </w:rPr>
        <w:t>I</w:t>
      </w:r>
      <w:r w:rsidR="004B71FA">
        <w:rPr>
          <w:b/>
          <w:lang w:val="en-US"/>
        </w:rPr>
        <w:t>X</w:t>
      </w:r>
      <w:r w:rsidRPr="00F86E71">
        <w:rPr>
          <w:b/>
          <w:lang w:val="ru-RU"/>
        </w:rPr>
        <w:t xml:space="preserve"> </w:t>
      </w:r>
      <w:r w:rsidRPr="00F86E71">
        <w:rPr>
          <w:lang w:val="ru-RU"/>
        </w:rPr>
        <w:t xml:space="preserve"> </w:t>
      </w:r>
      <w:r w:rsidR="009F59B2">
        <w:rPr>
          <w:b/>
          <w:lang w:val="sr-Cyrl-CS"/>
        </w:rPr>
        <w:t>ТИМ</w:t>
      </w:r>
      <w:r w:rsidRPr="00F86E71">
        <w:rPr>
          <w:b/>
          <w:lang w:val="sr-Cyrl-CS"/>
        </w:rPr>
        <w:t xml:space="preserve"> ЗА САМОВРЕДНОВАЊЕ</w:t>
      </w:r>
    </w:p>
    <w:p w:rsidR="00355968" w:rsidRPr="00F41D33" w:rsidRDefault="00355968" w:rsidP="00355968">
      <w:pPr>
        <w:rPr>
          <w:lang w:val="sr-Cyrl-RS"/>
        </w:rPr>
      </w:pPr>
      <w:r>
        <w:t xml:space="preserve">На васпитно-образовном већу за  </w:t>
      </w:r>
      <w:r w:rsidRPr="00F41D33">
        <w:rPr>
          <w:b/>
        </w:rPr>
        <w:t>чланове Тима за самовредновање</w:t>
      </w:r>
      <w:r w:rsidRPr="00CF0368">
        <w:t xml:space="preserve"> су изабрани: </w:t>
      </w:r>
    </w:p>
    <w:p w:rsidR="00355968" w:rsidRPr="00CF0368" w:rsidRDefault="00355968" w:rsidP="00A207F2">
      <w:pPr>
        <w:numPr>
          <w:ilvl w:val="0"/>
          <w:numId w:val="7"/>
        </w:numPr>
        <w:contextualSpacing/>
      </w:pPr>
      <w:r w:rsidRPr="00CF0368">
        <w:t xml:space="preserve">Ивана Цветковић – руководилац тима </w:t>
      </w:r>
    </w:p>
    <w:p w:rsidR="00355968" w:rsidRPr="00CF0368" w:rsidRDefault="00355968" w:rsidP="00A207F2">
      <w:pPr>
        <w:numPr>
          <w:ilvl w:val="0"/>
          <w:numId w:val="7"/>
        </w:numPr>
      </w:pPr>
      <w:r w:rsidRPr="00CF0368">
        <w:t>Сузана Којадиновић– члан, предс. СА цел.боравка</w:t>
      </w:r>
    </w:p>
    <w:p w:rsidR="00355968" w:rsidRPr="00CF0368" w:rsidRDefault="00355968" w:rsidP="00A207F2">
      <w:pPr>
        <w:numPr>
          <w:ilvl w:val="0"/>
          <w:numId w:val="7"/>
        </w:numPr>
      </w:pPr>
      <w:r w:rsidRPr="00CF0368">
        <w:t>Маријана Николић-члан, предс.СА ППП</w:t>
      </w:r>
    </w:p>
    <w:p w:rsidR="00355968" w:rsidRPr="00CF0368" w:rsidRDefault="00355968" w:rsidP="00A207F2">
      <w:pPr>
        <w:numPr>
          <w:ilvl w:val="0"/>
          <w:numId w:val="7"/>
        </w:numPr>
      </w:pPr>
      <w:r w:rsidRPr="00CF0368">
        <w:t>Јелена Тимотијевић – члан, предс. СА мед.сестара</w:t>
      </w:r>
    </w:p>
    <w:p w:rsidR="00355968" w:rsidRPr="00CF0368" w:rsidRDefault="00355968" w:rsidP="00A207F2">
      <w:pPr>
        <w:numPr>
          <w:ilvl w:val="0"/>
          <w:numId w:val="7"/>
        </w:numPr>
      </w:pPr>
      <w:r>
        <w:t>Сања  Милошевић</w:t>
      </w:r>
      <w:r>
        <w:rPr>
          <w:lang w:val="sr-Cyrl-RS"/>
        </w:rPr>
        <w:t xml:space="preserve"> – члан предс.СР</w:t>
      </w:r>
    </w:p>
    <w:p w:rsidR="00355968" w:rsidRPr="00C74542" w:rsidRDefault="00355968" w:rsidP="00A207F2">
      <w:pPr>
        <w:numPr>
          <w:ilvl w:val="0"/>
          <w:numId w:val="7"/>
        </w:numPr>
      </w:pPr>
      <w:r>
        <w:t>Душан Ђоковић</w:t>
      </w:r>
      <w:r>
        <w:rPr>
          <w:lang w:val="sr-Cyrl-RS"/>
        </w:rPr>
        <w:t xml:space="preserve"> – члан предс. ЛС</w:t>
      </w:r>
    </w:p>
    <w:p w:rsidR="00355968" w:rsidRDefault="00355968" w:rsidP="00146216">
      <w:pPr>
        <w:rPr>
          <w:b/>
          <w:lang w:val="sr-Cyrl-CS"/>
        </w:rPr>
      </w:pPr>
    </w:p>
    <w:p w:rsidR="00C8600C" w:rsidRPr="009F59B2" w:rsidRDefault="00C8600C" w:rsidP="009F59B2">
      <w:pPr>
        <w:pStyle w:val="ListParagraph"/>
        <w:numPr>
          <w:ilvl w:val="0"/>
          <w:numId w:val="11"/>
        </w:numPr>
        <w:jc w:val="center"/>
        <w:rPr>
          <w:sz w:val="28"/>
          <w:szCs w:val="28"/>
        </w:rPr>
      </w:pPr>
      <w:r w:rsidRPr="00417699">
        <w:rPr>
          <w:sz w:val="28"/>
          <w:szCs w:val="28"/>
        </w:rPr>
        <w:t>Годишњи извештај о раду Тима за самовредновање за 2018/2019.годину</w:t>
      </w:r>
    </w:p>
    <w:tbl>
      <w:tblPr>
        <w:tblStyle w:val="TableGrid"/>
        <w:tblW w:w="0" w:type="auto"/>
        <w:tblInd w:w="-185" w:type="dxa"/>
        <w:tblLook w:val="04A0" w:firstRow="1" w:lastRow="0" w:firstColumn="1" w:lastColumn="0" w:noHBand="0" w:noVBand="1"/>
      </w:tblPr>
      <w:tblGrid>
        <w:gridCol w:w="2100"/>
        <w:gridCol w:w="1578"/>
        <w:gridCol w:w="1912"/>
        <w:gridCol w:w="1611"/>
        <w:gridCol w:w="2560"/>
      </w:tblGrid>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Активност</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Датум и место</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Носиоци</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Укључене особе</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Начин остваривања</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 xml:space="preserve">Заједнички састанак Тимова и подношење извештаја </w:t>
            </w:r>
          </w:p>
          <w:p w:rsidR="00C8600C" w:rsidRDefault="00C8600C" w:rsidP="00C8600C">
            <w:r>
              <w:t>Израда Плана рада Тима за самовредновање</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28.08.2018.</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 и директор</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Одређивање активности везане за рад Тима</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-Предлагање предмета самовредновања /област квалитета</w:t>
            </w:r>
          </w:p>
          <w:p w:rsidR="00C8600C" w:rsidRDefault="00C8600C" w:rsidP="00C8600C">
            <w:r>
              <w:t>-Израда Плана самовредновања</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5.09.2018.</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Сви васпитачи и медицинске сестре васпитачи</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-Техника Дрво живота</w:t>
            </w:r>
          </w:p>
          <w:p w:rsidR="00C8600C" w:rsidRDefault="00C8600C" w:rsidP="00C8600C">
            <w:r>
              <w:t>-Одређивање активности везане за самовредновање области Управљање и организација</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-Преглед докумената установе (ГП,РП,ПП) у оквиру стандарда 4.1.Планирање рада установе је у функцији њеног развоја</w:t>
            </w:r>
          </w:p>
          <w:p w:rsidR="00C8600C" w:rsidRDefault="00C8600C" w:rsidP="00C8600C">
            <w:r>
              <w:t>-Преглед Акта о систематизацији радних места</w:t>
            </w:r>
          </w:p>
          <w:p w:rsidR="00C8600C" w:rsidRDefault="00C8600C" w:rsidP="00C8600C">
            <w:r>
              <w:t xml:space="preserve">-Израда упитника за самопроцену </w:t>
            </w:r>
            <w:r>
              <w:lastRenderedPageBreak/>
              <w:t>компетенција васпитача</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lastRenderedPageBreak/>
              <w:t>28.10.2018.</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Анализа, дискусија о прегледаној документацији и израда упитника у сарадњи са руководиоцем Тима за професионални развој</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lastRenderedPageBreak/>
              <w:t>-Преглед документације (записници са састанака стручних актива и тимова) у оквиру стандарда 4.1.Планирање рада установе је у функцији њеног развоја</w:t>
            </w:r>
          </w:p>
          <w:p w:rsidR="00C8600C" w:rsidRDefault="00C8600C" w:rsidP="00C8600C">
            <w:r>
              <w:t>-Преглед упитника за самопроцену компетенција васпитача и Одлука о формирању стручних Актива и Тимова</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30.11.2018.</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Непосредан увид, анализа и дискусија</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-Израда анкета за васпитаче и медицинске сестре васпитаче у оквиру стандарда 4.2.Организација рада установе је ефикасна и делотворна</w:t>
            </w:r>
          </w:p>
          <w:p w:rsidR="00C8600C" w:rsidRDefault="00C8600C" w:rsidP="00C8600C">
            <w:r>
              <w:t>-Преглед педагошке документације о примени материјално-техничких ресурса у ВОР-у у оквиру стандарда 4.2.Орданизација рада установе је ефикасна и делотворна</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26.12.2018.</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Израда Анкете</w:t>
            </w:r>
          </w:p>
          <w:p w:rsidR="00C8600C" w:rsidRDefault="00C8600C" w:rsidP="00C8600C">
            <w:r>
              <w:t>Анализа и дискусија о прегледаној документацији</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 xml:space="preserve">-Анализа анкете за васпитаче и </w:t>
            </w:r>
            <w:r>
              <w:lastRenderedPageBreak/>
              <w:t>медисинске сестре васпитаче у оквиру стандарда 4.2 Организација рада установе је ефикасна и делотворна</w:t>
            </w:r>
          </w:p>
          <w:p w:rsidR="00C8600C" w:rsidRDefault="00C8600C" w:rsidP="00C8600C">
            <w:r>
              <w:t>-Преглед Годишњег плана рада и извештаја о раду установе и раду директора о сарадњи са локалном заједницом у оквиру стандарда 4.2 Организација рада установе је ефикасна и делотворна</w:t>
            </w:r>
          </w:p>
          <w:p w:rsidR="00C8600C" w:rsidRDefault="00C8600C" w:rsidP="00C8600C">
            <w:r>
              <w:t>-преглед спецификација о набавци дигиталних уређаја (лаптопова, пројектор, видео бим...)</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lastRenderedPageBreak/>
              <w:t>23.01.2019.</w:t>
            </w:r>
          </w:p>
          <w:p w:rsidR="00C8600C" w:rsidRDefault="00C8600C" w:rsidP="00C8600C">
            <w:r>
              <w:t xml:space="preserve">Канцеларија </w:t>
            </w:r>
            <w:r>
              <w:lastRenderedPageBreak/>
              <w:t>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lastRenderedPageBreak/>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 xml:space="preserve">Анализа и дискусија о прегледаној </w:t>
            </w:r>
            <w:r>
              <w:lastRenderedPageBreak/>
              <w:t>документацији и о резултатима анкете</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lastRenderedPageBreak/>
              <w:t>Израда Полугодишњег извештаја о раду Тима за самовредновање</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25.01.2019.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Подношење извештаја</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Преглед документације Тима за професионални развој установе</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21.02.2019.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  за самовредновање и Тима за професионални развој установе</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Аналитирање извештаја Тима за професионални развој установе</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t xml:space="preserve">Преглед документације о извештајима са састанака Педагошког колегијума, </w:t>
            </w:r>
            <w:r>
              <w:lastRenderedPageBreak/>
              <w:t>Савета родитеља, ВОВ</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lastRenderedPageBreak/>
              <w:t>19.03.2019.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Извештај о прегледаној документацији</w:t>
            </w:r>
          </w:p>
        </w:tc>
      </w:tr>
      <w:tr w:rsidR="00C8600C" w:rsidTr="00C8600C">
        <w:tc>
          <w:tcPr>
            <w:tcW w:w="2230" w:type="dxa"/>
            <w:tcBorders>
              <w:top w:val="single" w:sz="4" w:space="0" w:color="auto"/>
              <w:left w:val="single" w:sz="4" w:space="0" w:color="auto"/>
              <w:bottom w:val="single" w:sz="4" w:space="0" w:color="auto"/>
              <w:right w:val="single" w:sz="4" w:space="0" w:color="auto"/>
            </w:tcBorders>
            <w:hideMark/>
          </w:tcPr>
          <w:p w:rsidR="00C8600C" w:rsidRDefault="00C8600C" w:rsidP="00C8600C">
            <w:r>
              <w:lastRenderedPageBreak/>
              <w:t>-Израда анкета за васпитаче и медицинске сестре  васпитаче у оквиру стандарда 4.3 Руковођење директора је у функцији унапређивања рада и у оквиру стандарда 4.4 Лидерско деловање директора омогућава развој установе</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8.04.2019.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Израда анкете</w:t>
            </w:r>
          </w:p>
        </w:tc>
      </w:tr>
      <w:tr w:rsidR="00C8600C" w:rsidTr="00C8600C">
        <w:tc>
          <w:tcPr>
            <w:tcW w:w="2230" w:type="dxa"/>
            <w:tcBorders>
              <w:top w:val="single" w:sz="4" w:space="0" w:color="auto"/>
              <w:left w:val="single" w:sz="4" w:space="0" w:color="auto"/>
              <w:bottom w:val="single" w:sz="4" w:space="0" w:color="auto"/>
              <w:right w:val="single" w:sz="4" w:space="0" w:color="auto"/>
            </w:tcBorders>
          </w:tcPr>
          <w:p w:rsidR="00C8600C" w:rsidRDefault="00C8600C" w:rsidP="00C8600C"/>
          <w:p w:rsidR="00C8600C" w:rsidRDefault="00C8600C" w:rsidP="00C8600C">
            <w:r>
              <w:t>-Преглед портфолиа директора</w:t>
            </w:r>
          </w:p>
          <w:p w:rsidR="00C8600C" w:rsidRDefault="00C8600C" w:rsidP="00C8600C">
            <w:r>
              <w:t>- Израда анкете  оквиру стандарда 4.4 Лидерско деловање директора омогућава развој установе</w:t>
            </w:r>
          </w:p>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9.05.2019.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 директор</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Анализа и дискусија о прегледаној анкети</w:t>
            </w:r>
          </w:p>
          <w:p w:rsidR="00C8600C" w:rsidRDefault="00C8600C" w:rsidP="00C8600C">
            <w:r>
              <w:t>Извештај о прегледаној документацији</w:t>
            </w:r>
          </w:p>
        </w:tc>
      </w:tr>
      <w:tr w:rsidR="00C8600C" w:rsidTr="00C8600C">
        <w:tc>
          <w:tcPr>
            <w:tcW w:w="2230" w:type="dxa"/>
            <w:tcBorders>
              <w:top w:val="single" w:sz="4" w:space="0" w:color="auto"/>
              <w:left w:val="single" w:sz="4" w:space="0" w:color="auto"/>
              <w:bottom w:val="single" w:sz="4" w:space="0" w:color="auto"/>
              <w:right w:val="single" w:sz="4" w:space="0" w:color="auto"/>
            </w:tcBorders>
          </w:tcPr>
          <w:p w:rsidR="00C8600C" w:rsidRDefault="00C8600C" w:rsidP="00C8600C">
            <w:r>
              <w:t>-Анализа анкете у оквиру стандарда4.3</w:t>
            </w:r>
          </w:p>
          <w:p w:rsidR="00C8600C" w:rsidRDefault="00C8600C" w:rsidP="00C8600C">
            <w:r>
              <w:t>-Анализа анкете у оквиру стандарда 4.4</w:t>
            </w:r>
          </w:p>
          <w:p w:rsidR="00C8600C" w:rsidRDefault="00C8600C" w:rsidP="00C8600C">
            <w:r>
              <w:t>-Израда Годишњег извештаја о раду Тима за самовредновање</w:t>
            </w:r>
          </w:p>
          <w:p w:rsidR="00C8600C" w:rsidRDefault="00C8600C" w:rsidP="00C8600C"/>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13.06.2019.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 директор</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Анализа, дискусија, доношење мера и Годишњег извештаја</w:t>
            </w:r>
          </w:p>
        </w:tc>
      </w:tr>
      <w:tr w:rsidR="00C8600C" w:rsidTr="00C8600C">
        <w:tc>
          <w:tcPr>
            <w:tcW w:w="2230" w:type="dxa"/>
            <w:tcBorders>
              <w:top w:val="single" w:sz="4" w:space="0" w:color="auto"/>
              <w:left w:val="single" w:sz="4" w:space="0" w:color="auto"/>
              <w:bottom w:val="single" w:sz="4" w:space="0" w:color="auto"/>
              <w:right w:val="single" w:sz="4" w:space="0" w:color="auto"/>
            </w:tcBorders>
          </w:tcPr>
          <w:p w:rsidR="00C8600C" w:rsidRDefault="00C8600C" w:rsidP="00C8600C">
            <w:r>
              <w:t>-Предлагање мера за побољшање квалитета рада</w:t>
            </w:r>
          </w:p>
          <w:p w:rsidR="00C8600C" w:rsidRDefault="00C8600C" w:rsidP="00C8600C"/>
        </w:tc>
        <w:tc>
          <w:tcPr>
            <w:tcW w:w="1674" w:type="dxa"/>
            <w:tcBorders>
              <w:top w:val="single" w:sz="4" w:space="0" w:color="auto"/>
              <w:left w:val="single" w:sz="4" w:space="0" w:color="auto"/>
              <w:bottom w:val="single" w:sz="4" w:space="0" w:color="auto"/>
              <w:right w:val="single" w:sz="4" w:space="0" w:color="auto"/>
            </w:tcBorders>
            <w:hideMark/>
          </w:tcPr>
          <w:p w:rsidR="00C8600C" w:rsidRDefault="00C8600C" w:rsidP="00C8600C">
            <w:r>
              <w:t>18.06.2019.</w:t>
            </w:r>
          </w:p>
          <w:p w:rsidR="00C8600C" w:rsidRDefault="00C8600C" w:rsidP="00C8600C">
            <w:r>
              <w:t>Канцеларија за васпитаче</w:t>
            </w:r>
          </w:p>
        </w:tc>
        <w:tc>
          <w:tcPr>
            <w:tcW w:w="1912" w:type="dxa"/>
            <w:tcBorders>
              <w:top w:val="single" w:sz="4" w:space="0" w:color="auto"/>
              <w:left w:val="single" w:sz="4" w:space="0" w:color="auto"/>
              <w:bottom w:val="single" w:sz="4" w:space="0" w:color="auto"/>
              <w:right w:val="single" w:sz="4" w:space="0" w:color="auto"/>
            </w:tcBorders>
            <w:hideMark/>
          </w:tcPr>
          <w:p w:rsidR="00C8600C" w:rsidRDefault="00C8600C" w:rsidP="00C8600C">
            <w:r>
              <w:t>Руководилац Тима, директор</w:t>
            </w:r>
          </w:p>
        </w:tc>
        <w:tc>
          <w:tcPr>
            <w:tcW w:w="1807" w:type="dxa"/>
            <w:tcBorders>
              <w:top w:val="single" w:sz="4" w:space="0" w:color="auto"/>
              <w:left w:val="single" w:sz="4" w:space="0" w:color="auto"/>
              <w:bottom w:val="single" w:sz="4" w:space="0" w:color="auto"/>
              <w:right w:val="single" w:sz="4" w:space="0" w:color="auto"/>
            </w:tcBorders>
            <w:hideMark/>
          </w:tcPr>
          <w:p w:rsidR="00C8600C" w:rsidRDefault="00C8600C" w:rsidP="00C8600C">
            <w:r>
              <w:t>Чланови Тима</w:t>
            </w:r>
          </w:p>
        </w:tc>
        <w:tc>
          <w:tcPr>
            <w:tcW w:w="3302" w:type="dxa"/>
            <w:tcBorders>
              <w:top w:val="single" w:sz="4" w:space="0" w:color="auto"/>
              <w:left w:val="single" w:sz="4" w:space="0" w:color="auto"/>
              <w:bottom w:val="single" w:sz="4" w:space="0" w:color="auto"/>
              <w:right w:val="single" w:sz="4" w:space="0" w:color="auto"/>
            </w:tcBorders>
            <w:hideMark/>
          </w:tcPr>
          <w:p w:rsidR="00C8600C" w:rsidRDefault="00C8600C" w:rsidP="00C8600C">
            <w:r>
              <w:t>Договор и усаглашавање око мера</w:t>
            </w:r>
          </w:p>
        </w:tc>
      </w:tr>
    </w:tbl>
    <w:p w:rsidR="00C8600C" w:rsidRPr="00417699" w:rsidRDefault="00C8600C" w:rsidP="00C8600C">
      <w:pPr>
        <w:rPr>
          <w:lang w:val="sr-Cyrl-RS"/>
        </w:rPr>
      </w:pPr>
    </w:p>
    <w:p w:rsidR="00C8600C" w:rsidRDefault="00C8600C" w:rsidP="00C8600C">
      <w:pPr>
        <w:jc w:val="both"/>
      </w:pPr>
      <w:r>
        <w:t>Тим за самовредновање броји 6 чланова, од којих је три васпитача, једна медицинска сестра, један представник Савета родитеља и један представник Локалне самоуправе. Главни васпитач Маријана Николић је укључена у рад Тима и присуствује састанцима.</w:t>
      </w:r>
    </w:p>
    <w:p w:rsidR="00C8600C" w:rsidRDefault="00C8600C" w:rsidP="00C8600C">
      <w:pPr>
        <w:jc w:val="both"/>
      </w:pPr>
      <w:r>
        <w:t>Област самовредновања за школску 2018/2019.годину је одређена на основу технике Дрво живота. Током ове школске године самовреднујемо област „Управљање и организација“</w:t>
      </w:r>
    </w:p>
    <w:p w:rsidR="00C8600C" w:rsidRDefault="00C8600C" w:rsidP="00C8600C">
      <w:pPr>
        <w:jc w:val="both"/>
      </w:pPr>
      <w:r>
        <w:t xml:space="preserve">Током ове школске године Тим је имао састанке једном месечно. Одржано је састанака на којима су вредновани стандарди 4.1.Планирање рада установе је у функцији њеног развоја, 4.2.Организација рада установе је ефикасна и делотворна, 4.3.Руковођење директора је у функцији унапређивања рада и 4.4.Лидерско деловање директора омогућава развој установе. </w:t>
      </w:r>
    </w:p>
    <w:p w:rsidR="00C8600C" w:rsidRPr="00BD70D5" w:rsidRDefault="00C8600C" w:rsidP="00C8600C">
      <w:pPr>
        <w:jc w:val="both"/>
      </w:pPr>
      <w:r>
        <w:t>Два пута током године, у фебруару и јуну Тим за самовредновање предао је свој извештај о раду Тиму за унапређивање квалитета рада установе, на шта је Тим за обезбеђивање квалитета рада установе дао смернице и препоруке за даљи рад.</w:t>
      </w:r>
    </w:p>
    <w:p w:rsidR="00C8600C" w:rsidRPr="009B45CD" w:rsidRDefault="00C8600C" w:rsidP="00C8600C">
      <w:pPr>
        <w:jc w:val="both"/>
        <w:rPr>
          <w:lang w:val="sr-Cyrl-RS"/>
        </w:rPr>
      </w:pPr>
    </w:p>
    <w:p w:rsidR="00C8600C" w:rsidRPr="00417699" w:rsidRDefault="00C8600C" w:rsidP="00A207F2">
      <w:pPr>
        <w:pStyle w:val="ListParagraph"/>
        <w:numPr>
          <w:ilvl w:val="0"/>
          <w:numId w:val="11"/>
        </w:numPr>
        <w:jc w:val="both"/>
        <w:rPr>
          <w:b/>
          <w:sz w:val="28"/>
          <w:szCs w:val="28"/>
        </w:rPr>
      </w:pPr>
      <w:r w:rsidRPr="00417699">
        <w:rPr>
          <w:b/>
          <w:sz w:val="28"/>
          <w:szCs w:val="28"/>
        </w:rPr>
        <w:t>Закључак</w:t>
      </w:r>
    </w:p>
    <w:p w:rsidR="00C8600C" w:rsidRDefault="00C8600C" w:rsidP="00C8600C">
      <w:pPr>
        <w:jc w:val="both"/>
      </w:pPr>
    </w:p>
    <w:p w:rsidR="00C8600C" w:rsidRDefault="00C8600C" w:rsidP="00C8600C">
      <w:pPr>
        <w:jc w:val="both"/>
      </w:pPr>
      <w:r>
        <w:t xml:space="preserve">На основу самовредновања области </w:t>
      </w:r>
      <w:r w:rsidRPr="009F59B2">
        <w:rPr>
          <w:b/>
        </w:rPr>
        <w:t>Управљање и организација</w:t>
      </w:r>
      <w:r w:rsidR="009F59B2">
        <w:rPr>
          <w:lang w:val="sr-Cyrl-RS"/>
        </w:rPr>
        <w:t>,</w:t>
      </w:r>
      <w:r>
        <w:t xml:space="preserve"> Тим је дошао до следећег закључка:</w:t>
      </w:r>
    </w:p>
    <w:p w:rsidR="00C8600C" w:rsidRDefault="00C8600C" w:rsidP="00C8600C">
      <w:pPr>
        <w:pStyle w:val="NormalWeb"/>
        <w:spacing w:after="144"/>
        <w:jc w:val="both"/>
      </w:pPr>
      <w:r>
        <w:rPr>
          <w:b/>
          <w:bCs/>
          <w:color w:val="000000"/>
        </w:rPr>
        <w:t>4.1.Планирање рада установе је у функцији њеног развоја.</w:t>
      </w:r>
    </w:p>
    <w:p w:rsidR="00C8600C" w:rsidRDefault="00C8600C" w:rsidP="00C8600C">
      <w:pPr>
        <w:jc w:val="both"/>
      </w:pPr>
      <w:r>
        <w:t>Тим је кроз прегледану документацију увидео да су документа установе међусобно усклађена и да су израђена тимски, и у сарадњи свих кључник актера. Дефинисане су улоге и одговорности носилаца. Такође кроз прегледану документацију дошли смо до сазнања да се Развојни план заснива на разултатима процеса самовредновања и спољашњег вредновања.</w:t>
      </w:r>
    </w:p>
    <w:p w:rsidR="00C8600C" w:rsidRDefault="00C8600C" w:rsidP="00C8600C">
      <w:pPr>
        <w:pStyle w:val="NormalWeb"/>
        <w:spacing w:after="144"/>
        <w:jc w:val="both"/>
      </w:pPr>
      <w:r>
        <w:rPr>
          <w:b/>
          <w:bCs/>
          <w:color w:val="000000"/>
        </w:rPr>
        <w:t>4.2. Организација рада установе је ефикасна и делотворна.</w:t>
      </w:r>
    </w:p>
    <w:p w:rsidR="00C8600C" w:rsidRDefault="00C8600C" w:rsidP="00C8600C">
      <w:pPr>
        <w:pStyle w:val="NormalWeb"/>
        <w:spacing w:after="144"/>
        <w:jc w:val="both"/>
        <w:rPr>
          <w:color w:val="000000"/>
        </w:rPr>
      </w:pPr>
      <w:r>
        <w:t xml:space="preserve">Прегледом анкете за васпитаче и медицинске сестре васпитаче, као и одговарајуће документације дошли смо до сазнања да </w:t>
      </w:r>
      <w:r>
        <w:rPr>
          <w:color w:val="000000"/>
        </w:rPr>
        <w:t>директор иницира, успоставља и подржава сарадњу са локалном заједницом на различите начине, кроз разноврсне састанке, јавне манифестације.... , као и да ствара услове за коришћење дигиталних технологија кроз васпитно-образовани рад набавком одговарајућих средстава. Прегледом одговарајуће документац</w:t>
      </w:r>
      <w:r w:rsidR="009B45CD">
        <w:rPr>
          <w:color w:val="000000"/>
        </w:rPr>
        <w:t>ије ув</w:t>
      </w:r>
      <w:r w:rsidR="009B45CD">
        <w:rPr>
          <w:color w:val="000000"/>
          <w:lang w:val="sr-Cyrl-RS"/>
        </w:rPr>
        <w:t>и</w:t>
      </w:r>
      <w:r w:rsidR="009B45CD">
        <w:rPr>
          <w:color w:val="000000"/>
        </w:rPr>
        <w:t>д</w:t>
      </w:r>
      <w:r w:rsidR="009B45CD">
        <w:rPr>
          <w:color w:val="000000"/>
          <w:lang w:val="sr-Cyrl-RS"/>
        </w:rPr>
        <w:t>е</w:t>
      </w:r>
      <w:r>
        <w:rPr>
          <w:color w:val="000000"/>
        </w:rPr>
        <w:t xml:space="preserve">ли смо да су стручни Тимови и Активи формирани у складу са компетенцијама запослених. </w:t>
      </w:r>
    </w:p>
    <w:p w:rsidR="00C8600C" w:rsidRDefault="00C8600C" w:rsidP="00C8600C">
      <w:pPr>
        <w:pStyle w:val="NormalWeb"/>
        <w:spacing w:after="144"/>
        <w:jc w:val="both"/>
      </w:pPr>
      <w:r>
        <w:rPr>
          <w:b/>
          <w:bCs/>
          <w:color w:val="000000"/>
        </w:rPr>
        <w:t>4.3. Руковођење директора је у функцији унапређивања рада</w:t>
      </w:r>
      <w:r w:rsidR="009B45CD">
        <w:rPr>
          <w:lang w:val="sr-Cyrl-RS"/>
        </w:rPr>
        <w:t xml:space="preserve"> </w:t>
      </w:r>
      <w:r>
        <w:rPr>
          <w:b/>
          <w:bCs/>
          <w:color w:val="000000"/>
        </w:rPr>
        <w:t>установе</w:t>
      </w:r>
    </w:p>
    <w:p w:rsidR="00C8600C" w:rsidRDefault="00C8600C" w:rsidP="00C8600C">
      <w:pPr>
        <w:pStyle w:val="NormalWeb"/>
        <w:spacing w:after="144"/>
        <w:jc w:val="both"/>
      </w:pPr>
      <w:r>
        <w:t>У оквиру  овог стандарда одрадили смо анкету за васпитаче и медицинске сестре-васпитаче и увидели да директор обезбеђује услове да се запослени стручно усавршавају омогућавајући одласке на различите семинаре, Трибине, Стручне скупове, Сусрете васпитача и медицинских сестара итд. Такође смо из анкете увидели да директор систематски прати рад  запослених, обилазећи групе, присус</w:t>
      </w:r>
      <w:r w:rsidR="009B45CD">
        <w:t>твовајући Угледним активностима</w:t>
      </w:r>
      <w:r>
        <w:t xml:space="preserve">, као и прегледом педагошке документације запослених два пута годишње. </w:t>
      </w:r>
      <w:r>
        <w:lastRenderedPageBreak/>
        <w:t xml:space="preserve">Прегледом записника са састанака Савета родитеља увидели смо да директор уважава предлоге Савета за унапређивање рада установе. </w:t>
      </w:r>
    </w:p>
    <w:p w:rsidR="00C8600C" w:rsidRDefault="00C8600C" w:rsidP="00C8600C">
      <w:pPr>
        <w:pStyle w:val="NormalWeb"/>
        <w:spacing w:after="144"/>
        <w:jc w:val="both"/>
      </w:pPr>
      <w:r>
        <w:rPr>
          <w:b/>
          <w:bCs/>
          <w:color w:val="000000"/>
        </w:rPr>
        <w:t>4.4. Лидерско деловање директора омогућава развој установе.</w:t>
      </w:r>
    </w:p>
    <w:p w:rsidR="00C8600C" w:rsidRDefault="00C8600C" w:rsidP="00C8600C">
      <w:pPr>
        <w:jc w:val="both"/>
      </w:pPr>
      <w:r>
        <w:t>На основу анкете за васпитаче и медицинске сестре васпитаче дошли смо до закључка да директор показује да има поверења у запослене и мотивише их на различите начине(платом, слободним данима,...), показује  отвореност за промене и иновације, и консултује се са запосленима приликом доношења одлука</w:t>
      </w:r>
    </w:p>
    <w:p w:rsidR="00C8600C" w:rsidRPr="009B45CD" w:rsidRDefault="00C8600C" w:rsidP="00C8600C">
      <w:pPr>
        <w:jc w:val="both"/>
        <w:rPr>
          <w:lang w:val="sr-Cyrl-RS"/>
        </w:rPr>
      </w:pPr>
    </w:p>
    <w:p w:rsidR="00C8600C" w:rsidRPr="00EE11A8" w:rsidRDefault="00C8600C" w:rsidP="00C8600C">
      <w:pPr>
        <w:tabs>
          <w:tab w:val="left" w:pos="1316"/>
        </w:tabs>
      </w:pPr>
      <w:r>
        <w:t xml:space="preserve">На састанку Тима за обезбеђивање квалитета рада установе одржаном 13.06.2019.године Тим за обезбеђивање квалитета рада установе је прегледао Годишњи извештај о раду Тима за самовредновање и на основу прегледане документације дао предлог да област која ће се самовредновати следеће године буде Васпитно-образовани рад, због потребе за изградњом новог објекта, додавање нових центара за рад у малим групама. </w:t>
      </w:r>
    </w:p>
    <w:p w:rsidR="00146216" w:rsidRPr="00662D0A" w:rsidRDefault="00146216" w:rsidP="00146216">
      <w:pPr>
        <w:rPr>
          <w:b/>
          <w:lang w:val="sr-Latn-RS"/>
        </w:rPr>
      </w:pPr>
    </w:p>
    <w:p w:rsidR="00146216" w:rsidRPr="00F86E71" w:rsidRDefault="00146216" w:rsidP="00146216">
      <w:pPr>
        <w:rPr>
          <w:lang w:val="sr-Cyrl-CS"/>
        </w:rPr>
      </w:pPr>
      <w:r w:rsidRPr="00F86E71">
        <w:rPr>
          <w:b/>
          <w:lang w:val="en-US"/>
        </w:rPr>
        <w:t>X</w:t>
      </w:r>
      <w:r w:rsidRPr="00F86E71">
        <w:rPr>
          <w:lang w:val="ru-RU"/>
        </w:rPr>
        <w:t xml:space="preserve">   </w:t>
      </w:r>
      <w:r w:rsidRPr="00F86E71">
        <w:rPr>
          <w:b/>
          <w:lang w:val="sr-Cyrl-CS"/>
        </w:rPr>
        <w:t>РЕАЛИЗАЦИЈА РАЗВОЈНОГ ПЛАНА  ПУ »НАША РАДОСТ»</w:t>
      </w:r>
      <w:r w:rsidR="005124DF">
        <w:rPr>
          <w:b/>
          <w:lang w:val="sr-Cyrl-CS"/>
        </w:rPr>
        <w:t xml:space="preserve"> ЗА РАДНУ 2018./2019</w:t>
      </w:r>
      <w:r>
        <w:rPr>
          <w:b/>
          <w:lang w:val="sr-Cyrl-CS"/>
        </w:rPr>
        <w:t>.ГОД.</w:t>
      </w:r>
    </w:p>
    <w:p w:rsidR="00146216" w:rsidRPr="00F86E71" w:rsidRDefault="00146216" w:rsidP="00146216">
      <w:pPr>
        <w:rPr>
          <w:lang w:val="sr-Cyrl-CS"/>
        </w:rPr>
      </w:pPr>
      <w:r w:rsidRPr="00F86E71">
        <w:rPr>
          <w:lang w:val="sr-Cyrl-CS"/>
        </w:rPr>
        <w:t>Стручни актив за развојно планирање чине:</w:t>
      </w:r>
    </w:p>
    <w:p w:rsidR="00146216" w:rsidRPr="00F86E71" w:rsidRDefault="00146216" w:rsidP="00A207F2">
      <w:pPr>
        <w:pStyle w:val="ListParagraph"/>
        <w:numPr>
          <w:ilvl w:val="0"/>
          <w:numId w:val="6"/>
        </w:numPr>
        <w:rPr>
          <w:lang w:val="sr-Cyrl-CS"/>
        </w:rPr>
      </w:pPr>
      <w:r w:rsidRPr="00F86E71">
        <w:rPr>
          <w:lang w:val="sr-Cyrl-CS"/>
        </w:rPr>
        <w:t>Четири  представника  васпитача,</w:t>
      </w:r>
    </w:p>
    <w:p w:rsidR="00146216" w:rsidRPr="00F86E71" w:rsidRDefault="00146216" w:rsidP="00A207F2">
      <w:pPr>
        <w:pStyle w:val="ListParagraph"/>
        <w:numPr>
          <w:ilvl w:val="0"/>
          <w:numId w:val="6"/>
        </w:numPr>
        <w:rPr>
          <w:lang w:val="sr-Cyrl-CS"/>
        </w:rPr>
      </w:pPr>
      <w:r w:rsidRPr="00F86E71">
        <w:rPr>
          <w:lang w:val="sr-Cyrl-CS"/>
        </w:rPr>
        <w:t>Један представн</w:t>
      </w:r>
      <w:r>
        <w:rPr>
          <w:lang w:val="sr-Cyrl-CS"/>
        </w:rPr>
        <w:t>ик јединице локалне самоуправе</w:t>
      </w:r>
    </w:p>
    <w:p w:rsidR="00146216" w:rsidRPr="00F86E71" w:rsidRDefault="00146216" w:rsidP="00A207F2">
      <w:pPr>
        <w:pStyle w:val="ListParagraph"/>
        <w:numPr>
          <w:ilvl w:val="0"/>
          <w:numId w:val="6"/>
        </w:numPr>
        <w:rPr>
          <w:lang w:val="sr-Cyrl-CS"/>
        </w:rPr>
      </w:pPr>
      <w:r w:rsidRPr="00F86E71">
        <w:rPr>
          <w:lang w:val="sr-Cyrl-CS"/>
        </w:rPr>
        <w:t>Један представник  Савета родитеља и броји шест чланова.</w:t>
      </w:r>
    </w:p>
    <w:tbl>
      <w:tblPr>
        <w:tblW w:w="5000" w:type="pct"/>
        <w:tblCellSpacing w:w="7" w:type="dxa"/>
        <w:tblCellMar>
          <w:left w:w="0" w:type="dxa"/>
          <w:right w:w="0" w:type="dxa"/>
        </w:tblCellMar>
        <w:tblLook w:val="04A0" w:firstRow="1" w:lastRow="0" w:firstColumn="1" w:lastColumn="0" w:noHBand="0" w:noVBand="1"/>
      </w:tblPr>
      <w:tblGrid>
        <w:gridCol w:w="6563"/>
        <w:gridCol w:w="2825"/>
      </w:tblGrid>
      <w:tr w:rsidR="00146216" w:rsidRPr="00F86E71" w:rsidTr="00B93110">
        <w:trPr>
          <w:tblCellSpacing w:w="7" w:type="dxa"/>
        </w:trPr>
        <w:tc>
          <w:tcPr>
            <w:tcW w:w="3500" w:type="pct"/>
            <w:hideMark/>
          </w:tcPr>
          <w:p w:rsidR="00146216" w:rsidRPr="00F86E71" w:rsidRDefault="00146216" w:rsidP="00B93110">
            <w:pPr>
              <w:rPr>
                <w:color w:val="000000"/>
                <w:lang w:val="en-US" w:eastAsia="en-US"/>
              </w:rPr>
            </w:pPr>
          </w:p>
        </w:tc>
        <w:tc>
          <w:tcPr>
            <w:tcW w:w="0" w:type="auto"/>
            <w:hideMark/>
          </w:tcPr>
          <w:p w:rsidR="00146216" w:rsidRPr="00F86E71" w:rsidRDefault="00146216" w:rsidP="00B93110">
            <w:pPr>
              <w:jc w:val="right"/>
              <w:rPr>
                <w:color w:val="000000"/>
                <w:lang w:val="en-US" w:eastAsia="en-US"/>
              </w:rPr>
            </w:pPr>
          </w:p>
        </w:tc>
      </w:tr>
      <w:tr w:rsidR="00146216" w:rsidRPr="00F86E71" w:rsidTr="00B93110">
        <w:trPr>
          <w:tblCellSpacing w:w="7" w:type="dxa"/>
        </w:trPr>
        <w:tc>
          <w:tcPr>
            <w:tcW w:w="0" w:type="auto"/>
            <w:gridSpan w:val="2"/>
            <w:hideMark/>
          </w:tcPr>
          <w:p w:rsidR="00146216" w:rsidRPr="00F86E71" w:rsidRDefault="00146216" w:rsidP="00B93110">
            <w:pPr>
              <w:rPr>
                <w:color w:val="000000"/>
                <w:lang w:val="en-US" w:eastAsia="en-US"/>
              </w:rPr>
            </w:pPr>
          </w:p>
        </w:tc>
      </w:tr>
      <w:tr w:rsidR="00146216" w:rsidRPr="00F86E71" w:rsidTr="00B93110">
        <w:trPr>
          <w:tblCellSpacing w:w="7" w:type="dxa"/>
        </w:trPr>
        <w:tc>
          <w:tcPr>
            <w:tcW w:w="0" w:type="auto"/>
            <w:gridSpan w:val="2"/>
            <w:hideMark/>
          </w:tcPr>
          <w:p w:rsidR="00146216" w:rsidRPr="00F86E71" w:rsidRDefault="00146216" w:rsidP="00B93110">
            <w:pPr>
              <w:spacing w:before="100" w:beforeAutospacing="1" w:after="100" w:afterAutospacing="1"/>
              <w:rPr>
                <w:color w:val="000000"/>
                <w:lang w:val="en-US" w:eastAsia="en-US"/>
              </w:rPr>
            </w:pPr>
            <w:r w:rsidRPr="00F86E71">
              <w:rPr>
                <w:color w:val="000000"/>
                <w:lang w:val="en-US" w:eastAsia="en-US"/>
              </w:rPr>
              <w:t>   Чланове стручног актива имен</w:t>
            </w:r>
            <w:r w:rsidRPr="00F86E71">
              <w:rPr>
                <w:color w:val="000000"/>
                <w:lang w:eastAsia="en-US"/>
              </w:rPr>
              <w:t xml:space="preserve">овао </w:t>
            </w:r>
            <w:r w:rsidRPr="00F86E71">
              <w:rPr>
                <w:color w:val="000000"/>
                <w:lang w:val="en-US" w:eastAsia="en-US"/>
              </w:rPr>
              <w:t xml:space="preserve">је </w:t>
            </w:r>
            <w:r w:rsidRPr="00F86E71">
              <w:rPr>
                <w:color w:val="000000"/>
                <w:lang w:eastAsia="en-US"/>
              </w:rPr>
              <w:t xml:space="preserve">Управни </w:t>
            </w:r>
            <w:r w:rsidRPr="00F86E71">
              <w:rPr>
                <w:color w:val="000000"/>
                <w:lang w:val="en-US" w:eastAsia="en-US"/>
              </w:rPr>
              <w:t xml:space="preserve">одбор. Мандат траје  три </w:t>
            </w:r>
            <w:r w:rsidRPr="00F86E71">
              <w:rPr>
                <w:color w:val="000000"/>
                <w:lang w:eastAsia="en-US"/>
              </w:rPr>
              <w:t xml:space="preserve"> године </w:t>
            </w:r>
            <w:r w:rsidRPr="00F86E71">
              <w:rPr>
                <w:color w:val="000000"/>
                <w:lang w:val="en-US" w:eastAsia="en-US"/>
              </w:rPr>
              <w:t xml:space="preserve">у </w:t>
            </w:r>
            <w:r w:rsidRPr="00F86E71">
              <w:rPr>
                <w:color w:val="000000"/>
                <w:lang w:eastAsia="en-US"/>
              </w:rPr>
              <w:t xml:space="preserve"> складу са </w:t>
            </w:r>
            <w:r w:rsidRPr="00F86E71">
              <w:rPr>
                <w:color w:val="000000"/>
                <w:lang w:val="en-US" w:eastAsia="en-US"/>
              </w:rPr>
              <w:t>период</w:t>
            </w:r>
            <w:r w:rsidRPr="00F86E71">
              <w:rPr>
                <w:color w:val="000000"/>
                <w:lang w:eastAsia="en-US"/>
              </w:rPr>
              <w:t>ом</w:t>
            </w:r>
            <w:r w:rsidRPr="00F86E71">
              <w:rPr>
                <w:color w:val="000000"/>
                <w:lang w:val="en-US" w:eastAsia="en-US"/>
              </w:rPr>
              <w:t xml:space="preserve"> за који је донет развојни план.</w:t>
            </w:r>
          </w:p>
          <w:p w:rsidR="00146216" w:rsidRPr="00A7184C" w:rsidRDefault="00146216" w:rsidP="00B93110">
            <w:pPr>
              <w:rPr>
                <w:color w:val="000000"/>
                <w:lang w:val="sr-Latn-RS" w:eastAsia="en-US"/>
              </w:rPr>
            </w:pPr>
            <w:r w:rsidRPr="00F86E71">
              <w:rPr>
                <w:b/>
                <w:bCs/>
                <w:i/>
                <w:iCs/>
                <w:color w:val="000000"/>
                <w:lang w:val="sr-Cyrl-CS" w:eastAsia="en-US"/>
              </w:rPr>
              <w:t>Ру</w:t>
            </w:r>
            <w:r w:rsidR="005124DF">
              <w:rPr>
                <w:b/>
                <w:bCs/>
                <w:i/>
                <w:iCs/>
                <w:color w:val="000000"/>
                <w:lang w:val="sr-Cyrl-CS" w:eastAsia="en-US"/>
              </w:rPr>
              <w:t>ководилац актива за школску 2018./2019</w:t>
            </w:r>
            <w:r>
              <w:rPr>
                <w:b/>
                <w:bCs/>
                <w:i/>
                <w:iCs/>
                <w:color w:val="000000"/>
                <w:lang w:val="sr-Cyrl-CS" w:eastAsia="en-US"/>
              </w:rPr>
              <w:t>. годину -</w:t>
            </w:r>
            <w:r w:rsidRPr="00F86E71">
              <w:rPr>
                <w:b/>
                <w:bCs/>
                <w:i/>
                <w:iCs/>
                <w:color w:val="000000"/>
                <w:lang w:val="sr-Cyrl-CS" w:eastAsia="en-US"/>
              </w:rPr>
              <w:t> </w:t>
            </w:r>
            <w:r>
              <w:rPr>
                <w:b/>
                <w:bCs/>
                <w:i/>
                <w:color w:val="000000"/>
                <w:lang w:val="sr-Cyrl-CS" w:eastAsia="en-US"/>
              </w:rPr>
              <w:t>Бојана Петровић,</w:t>
            </w:r>
            <w:r w:rsidR="00A7184C">
              <w:rPr>
                <w:b/>
                <w:bCs/>
                <w:i/>
                <w:color w:val="000000"/>
                <w:lang w:val="sr-Cyrl-CS" w:eastAsia="en-US"/>
              </w:rPr>
              <w:t xml:space="preserve"> васпитач</w:t>
            </w:r>
          </w:p>
        </w:tc>
      </w:tr>
    </w:tbl>
    <w:p w:rsidR="00146216" w:rsidRPr="00F86E71" w:rsidRDefault="00146216" w:rsidP="00146216">
      <w:pPr>
        <w:rPr>
          <w:lang w:val="sr-Cyrl-CS"/>
        </w:rPr>
      </w:pPr>
    </w:p>
    <w:p w:rsidR="00146216" w:rsidRPr="00F86E71" w:rsidRDefault="005124DF" w:rsidP="00146216">
      <w:pPr>
        <w:rPr>
          <w:lang w:val="sr-Cyrl-CS"/>
        </w:rPr>
      </w:pPr>
      <w:r>
        <w:rPr>
          <w:lang w:val="sr-Cyrl-CS"/>
        </w:rPr>
        <w:t>Чланови Актива  у радној 2018./2019</w:t>
      </w:r>
      <w:r w:rsidR="00146216" w:rsidRPr="00F86E71">
        <w:rPr>
          <w:lang w:val="sr-Cyrl-CS"/>
        </w:rPr>
        <w:t>. години су:</w:t>
      </w:r>
    </w:p>
    <w:p w:rsidR="00146216" w:rsidRPr="00F86E71" w:rsidRDefault="00146216" w:rsidP="00A207F2">
      <w:pPr>
        <w:pStyle w:val="ListParagraph"/>
        <w:numPr>
          <w:ilvl w:val="0"/>
          <w:numId w:val="5"/>
        </w:numPr>
        <w:rPr>
          <w:lang w:val="sr-Cyrl-CS"/>
        </w:rPr>
      </w:pPr>
      <w:r>
        <w:rPr>
          <w:lang w:val="sr-Cyrl-CS"/>
        </w:rPr>
        <w:t xml:space="preserve">Љубина Јевтић </w:t>
      </w:r>
      <w:r w:rsidRPr="00F86E71">
        <w:rPr>
          <w:lang w:val="sr-Cyrl-CS"/>
        </w:rPr>
        <w:t>- директор</w:t>
      </w:r>
    </w:p>
    <w:p w:rsidR="00146216" w:rsidRPr="00F86E71" w:rsidRDefault="00146216" w:rsidP="00A207F2">
      <w:pPr>
        <w:pStyle w:val="ListParagraph"/>
        <w:numPr>
          <w:ilvl w:val="0"/>
          <w:numId w:val="5"/>
        </w:numPr>
        <w:rPr>
          <w:lang w:val="sr-Cyrl-CS"/>
        </w:rPr>
      </w:pPr>
      <w:r w:rsidRPr="00F86E71">
        <w:rPr>
          <w:lang w:val="sr-Cyrl-CS"/>
        </w:rPr>
        <w:t>Бојана Петровић</w:t>
      </w:r>
      <w:r>
        <w:rPr>
          <w:lang w:val="sr-Cyrl-CS"/>
        </w:rPr>
        <w:t xml:space="preserve"> </w:t>
      </w:r>
      <w:r w:rsidRPr="00F86E71">
        <w:rPr>
          <w:lang w:val="sr-Cyrl-CS"/>
        </w:rPr>
        <w:t>-</w:t>
      </w:r>
      <w:r>
        <w:rPr>
          <w:lang w:val="sr-Cyrl-CS"/>
        </w:rPr>
        <w:t xml:space="preserve"> руководилац</w:t>
      </w:r>
    </w:p>
    <w:p w:rsidR="00146216" w:rsidRPr="00F86E71" w:rsidRDefault="00146216" w:rsidP="00A207F2">
      <w:pPr>
        <w:pStyle w:val="ListParagraph"/>
        <w:numPr>
          <w:ilvl w:val="0"/>
          <w:numId w:val="5"/>
        </w:numPr>
        <w:rPr>
          <w:lang w:val="sr-Cyrl-CS"/>
        </w:rPr>
      </w:pPr>
      <w:r w:rsidRPr="00F86E71">
        <w:rPr>
          <w:lang w:val="sr-Cyrl-CS"/>
        </w:rPr>
        <w:t>Милица Илић-васпитач</w:t>
      </w:r>
    </w:p>
    <w:p w:rsidR="00146216" w:rsidRPr="00F86E71" w:rsidRDefault="00146216" w:rsidP="00A207F2">
      <w:pPr>
        <w:pStyle w:val="ListParagraph"/>
        <w:numPr>
          <w:ilvl w:val="0"/>
          <w:numId w:val="5"/>
        </w:numPr>
        <w:rPr>
          <w:lang w:val="sr-Cyrl-CS"/>
        </w:rPr>
      </w:pPr>
      <w:r w:rsidRPr="00F86E71">
        <w:rPr>
          <w:lang w:val="sr-Cyrl-CS"/>
        </w:rPr>
        <w:t>Љубина Траиловић-м.с. васпитач</w:t>
      </w:r>
    </w:p>
    <w:p w:rsidR="00146216" w:rsidRPr="00F86E71" w:rsidRDefault="00146216" w:rsidP="00A207F2">
      <w:pPr>
        <w:pStyle w:val="ListParagraph"/>
        <w:numPr>
          <w:ilvl w:val="0"/>
          <w:numId w:val="5"/>
        </w:numPr>
        <w:rPr>
          <w:lang w:val="sr-Cyrl-CS"/>
        </w:rPr>
      </w:pPr>
      <w:r>
        <w:rPr>
          <w:lang w:val="sr-Cyrl-RS"/>
        </w:rPr>
        <w:t>Предраг Милошевић</w:t>
      </w:r>
      <w:r w:rsidRPr="00F86E71">
        <w:rPr>
          <w:lang w:val="sr-Cyrl-CS"/>
        </w:rPr>
        <w:t>-представник родитеља</w:t>
      </w:r>
    </w:p>
    <w:p w:rsidR="00146216" w:rsidRDefault="00146216" w:rsidP="00A207F2">
      <w:pPr>
        <w:pStyle w:val="ListParagraph"/>
        <w:numPr>
          <w:ilvl w:val="0"/>
          <w:numId w:val="5"/>
        </w:numPr>
        <w:rPr>
          <w:lang w:val="sr-Cyrl-CS"/>
        </w:rPr>
      </w:pPr>
      <w:r>
        <w:rPr>
          <w:lang w:val="sr-Cyrl-CS"/>
        </w:rPr>
        <w:t>Слободан Павловић</w:t>
      </w:r>
      <w:r w:rsidRPr="00F86E71">
        <w:rPr>
          <w:lang w:val="sr-Cyrl-CS"/>
        </w:rPr>
        <w:t>- представник Л.С.</w:t>
      </w:r>
    </w:p>
    <w:p w:rsidR="00146216" w:rsidRPr="00867B0A" w:rsidRDefault="00146216" w:rsidP="00146216">
      <w:pPr>
        <w:pStyle w:val="ListParagraph"/>
        <w:rPr>
          <w:lang w:val="sr-Cyrl-CS"/>
        </w:rPr>
      </w:pPr>
    </w:p>
    <w:p w:rsidR="00146216" w:rsidRPr="00464664" w:rsidRDefault="00146216" w:rsidP="00146216">
      <w:pPr>
        <w:pStyle w:val="ListParagraph"/>
        <w:rPr>
          <w:lang w:val="sr-Cyrl-RS"/>
        </w:rPr>
      </w:pPr>
    </w:p>
    <w:p w:rsidR="00146216" w:rsidRPr="00417699" w:rsidRDefault="00146216" w:rsidP="00A207F2">
      <w:pPr>
        <w:pStyle w:val="ListParagraph"/>
        <w:numPr>
          <w:ilvl w:val="0"/>
          <w:numId w:val="11"/>
        </w:numPr>
        <w:jc w:val="center"/>
        <w:rPr>
          <w:b/>
          <w:i/>
          <w:lang w:val="sr-Cyrl-RS"/>
        </w:rPr>
      </w:pPr>
      <w:r w:rsidRPr="00417699">
        <w:rPr>
          <w:b/>
          <w:i/>
        </w:rPr>
        <w:t>Извештај Стручног актива за развојно планирање за радну 201</w:t>
      </w:r>
      <w:r w:rsidR="005124DF" w:rsidRPr="00417699">
        <w:rPr>
          <w:b/>
          <w:i/>
          <w:lang w:val="sr-Cyrl-RS"/>
        </w:rPr>
        <w:t>8</w:t>
      </w:r>
      <w:r w:rsidRPr="00417699">
        <w:rPr>
          <w:b/>
          <w:i/>
          <w:lang w:val="sr-Cyrl-RS"/>
        </w:rPr>
        <w:t>.</w:t>
      </w:r>
      <w:r w:rsidRPr="00417699">
        <w:rPr>
          <w:b/>
          <w:i/>
        </w:rPr>
        <w:t>-201</w:t>
      </w:r>
      <w:r w:rsidR="005124DF" w:rsidRPr="00417699">
        <w:rPr>
          <w:b/>
          <w:i/>
          <w:lang w:val="sr-Cyrl-RS"/>
        </w:rPr>
        <w:t>9</w:t>
      </w:r>
      <w:r w:rsidRPr="00417699">
        <w:rPr>
          <w:b/>
          <w:i/>
        </w:rPr>
        <w:t xml:space="preserve">. </w:t>
      </w:r>
      <w:r w:rsidRPr="00417699">
        <w:rPr>
          <w:b/>
          <w:i/>
          <w:lang w:val="sr-Cyrl-RS"/>
        </w:rPr>
        <w:t>г</w:t>
      </w:r>
      <w:r w:rsidRPr="00417699">
        <w:rPr>
          <w:b/>
          <w:i/>
        </w:rPr>
        <w:t>одину</w:t>
      </w:r>
    </w:p>
    <w:p w:rsidR="00146216" w:rsidRPr="00674D07" w:rsidRDefault="00146216" w:rsidP="00146216">
      <w:pPr>
        <w:jc w:val="center"/>
        <w:rPr>
          <w:b/>
          <w:i/>
          <w:lang w:val="sr-Cyrl-RS"/>
        </w:rPr>
      </w:pPr>
    </w:p>
    <w:p w:rsidR="00355968" w:rsidRDefault="00355968" w:rsidP="00355968">
      <w:pPr>
        <w:jc w:val="both"/>
      </w:pPr>
      <w:r>
        <w:t>САРП  је у 2018-2019  години је одржао укупно 8 састанак  и састанак  данашњи је 9.</w:t>
      </w:r>
    </w:p>
    <w:p w:rsidR="00355968" w:rsidRDefault="00355968" w:rsidP="00355968">
      <w:pPr>
        <w:jc w:val="both"/>
      </w:pPr>
      <w:r>
        <w:t>Све активности предвиђене  Акционим  планом у 2018-2019.г. су реализоване. Компетенције родитеља оснажили смо путем: родитељских састанака, трибина, индивидуалих разговора, тематских родитељских састанак, брошуре...Кроз пројекат „Игре у природи“ унапредили смо сарадању са децом и родитељима. Сарадњу са друштвеном средином реализовали смо са: Домом здравља, педијатријском и стоматолошком службом, Центром за културу, Библиотеком, локалном телевизијом , Локалном самоуправом, Институтом за јавно здравље, занатским радњама..</w:t>
      </w:r>
    </w:p>
    <w:p w:rsidR="00355968" w:rsidRDefault="00355968" w:rsidP="00355968">
      <w:pPr>
        <w:jc w:val="both"/>
      </w:pPr>
      <w:r>
        <w:lastRenderedPageBreak/>
        <w:t>Сарадња са ОШ“Крађорђе“ реализовали  смо кроз:  радионице, са  педагошком службом, академије, приредбе, крос, израда елабората за умрежавање...</w:t>
      </w:r>
    </w:p>
    <w:p w:rsidR="00355968" w:rsidRDefault="00355968" w:rsidP="00355968">
      <w:pPr>
        <w:jc w:val="both"/>
      </w:pPr>
      <w:r>
        <w:t>Заједничке активности  деце и родитеља  реализовали смо кроз : радионице, „ШЕШИРИЈАДУ“, приредбе, гост у групи-вор...Родитеље смо информисали фларејима за тематски  родитељки састанак о (о установи  и  зрелости деце за полазак у школу), групни родитељски састанци су се одржавали 3-4- пута у току године и по потреби, као и индивидуали разговори током целе године, радионице са родитељима (за нову годину и ускрс) и са школом ( јесен и пролеће).</w:t>
      </w:r>
    </w:p>
    <w:p w:rsidR="00355968" w:rsidRDefault="00355968" w:rsidP="00355968">
      <w:pPr>
        <w:jc w:val="both"/>
      </w:pPr>
      <w:r>
        <w:t>У прилогу се налази штампани годишњи табеларни  извештај.</w:t>
      </w:r>
    </w:p>
    <w:p w:rsidR="00355968" w:rsidRDefault="00355968" w:rsidP="00355968">
      <w:pPr>
        <w:jc w:val="both"/>
      </w:pPr>
      <w:r>
        <w:t xml:space="preserve"> Пилот пројекат „Супер бака“ подразумев ангажовање 5 незапослених жена. Пилот пројекат „Супер бака“  подразумева  ангажовање 5 незапослених жена, које ће се након едикације у ПУ“Наша радост“ пружати услуге чувања деце запослних родитеља чија су деца на листи чекања у ПУ. Током пружања услуга чувања деце „Супер бакам“  ће бити на располагању запослени у вртићу за сваку врсту савета и помоћи.</w:t>
      </w:r>
    </w:p>
    <w:p w:rsidR="00355968" w:rsidRDefault="00355968" w:rsidP="00355968">
      <w:pPr>
        <w:jc w:val="both"/>
      </w:pPr>
      <w:r>
        <w:t>На  крају 2019.г  направиће се  анализа ефеката наведеног пилот пријекта, након чега ће општина, уколико се забележе позитивни ефекти, преузети финансирање услуга за наредне године. Набавка новог возила биће предата ПУ“Наша радост“, који ће се користити за превоз деце из МЗ  где нема вртића и у друге сврхе.</w:t>
      </w:r>
    </w:p>
    <w:p w:rsidR="00355968" w:rsidRPr="00355968" w:rsidRDefault="00355968" w:rsidP="00355968">
      <w:pPr>
        <w:jc w:val="both"/>
        <w:rPr>
          <w:lang w:val="sr-Cyrl-RS"/>
        </w:rPr>
      </w:pPr>
      <w:r>
        <w:t>Љ.Јевтић очекује се расписивање тендера за реализацију пројекта за проширивање просторних капацитета (новог објекта)</w:t>
      </w:r>
      <w:r>
        <w:rPr>
          <w:lang w:val="sr-Cyrl-RS"/>
        </w:rPr>
        <w:t>.</w:t>
      </w:r>
    </w:p>
    <w:p w:rsidR="00355968" w:rsidRPr="00355968" w:rsidRDefault="00355968" w:rsidP="00355968">
      <w:pPr>
        <w:pStyle w:val="ListParagraph"/>
        <w:ind w:left="0"/>
        <w:rPr>
          <w:b/>
          <w:i/>
          <w:sz w:val="28"/>
          <w:szCs w:val="28"/>
          <w:lang w:val="sr-Cyrl-RS"/>
        </w:rPr>
      </w:pPr>
    </w:p>
    <w:p w:rsidR="00355968" w:rsidRPr="00417699" w:rsidRDefault="00355968" w:rsidP="00A207F2">
      <w:pPr>
        <w:pStyle w:val="ListParagraph"/>
        <w:numPr>
          <w:ilvl w:val="0"/>
          <w:numId w:val="11"/>
        </w:numPr>
        <w:jc w:val="center"/>
        <w:rPr>
          <w:b/>
        </w:rPr>
      </w:pPr>
      <w:r w:rsidRPr="00903FE1">
        <w:rPr>
          <w:b/>
        </w:rPr>
        <w:t>Табеларни преглед састанака САРП</w:t>
      </w:r>
    </w:p>
    <w:p w:rsidR="00417699" w:rsidRDefault="00417699" w:rsidP="00417699">
      <w:pPr>
        <w:pStyle w:val="ListParagraph"/>
        <w:ind w:left="840"/>
        <w:rPr>
          <w:b/>
        </w:rPr>
      </w:pPr>
    </w:p>
    <w:tbl>
      <w:tblPr>
        <w:tblStyle w:val="TableGrid"/>
        <w:tblW w:w="0" w:type="auto"/>
        <w:tblLook w:val="04A0" w:firstRow="1" w:lastRow="0" w:firstColumn="1" w:lastColumn="0" w:noHBand="0" w:noVBand="1"/>
      </w:tblPr>
      <w:tblGrid>
        <w:gridCol w:w="1909"/>
        <w:gridCol w:w="1833"/>
        <w:gridCol w:w="1828"/>
        <w:gridCol w:w="1914"/>
        <w:gridCol w:w="2092"/>
      </w:tblGrid>
      <w:tr w:rsidR="00355968" w:rsidTr="009C4B16">
        <w:tc>
          <w:tcPr>
            <w:tcW w:w="1915" w:type="dxa"/>
          </w:tcPr>
          <w:p w:rsidR="00355968" w:rsidRDefault="00355968" w:rsidP="009C4B16">
            <w:pPr>
              <w:pStyle w:val="ListParagraph"/>
              <w:ind w:left="0"/>
            </w:pPr>
            <w:r>
              <w:t>САДРЖАЈ</w:t>
            </w:r>
          </w:p>
        </w:tc>
        <w:tc>
          <w:tcPr>
            <w:tcW w:w="1915" w:type="dxa"/>
          </w:tcPr>
          <w:p w:rsidR="00355968" w:rsidRDefault="00355968" w:rsidP="009C4B16">
            <w:pPr>
              <w:pStyle w:val="ListParagraph"/>
              <w:ind w:left="0"/>
            </w:pPr>
            <w:r>
              <w:t>ВРЕМЕ</w:t>
            </w:r>
          </w:p>
        </w:tc>
        <w:tc>
          <w:tcPr>
            <w:tcW w:w="1915" w:type="dxa"/>
          </w:tcPr>
          <w:p w:rsidR="00355968" w:rsidRDefault="00355968" w:rsidP="009C4B16">
            <w:pPr>
              <w:pStyle w:val="ListParagraph"/>
              <w:ind w:left="0"/>
            </w:pPr>
            <w:r>
              <w:t>МЕСТО</w:t>
            </w:r>
          </w:p>
        </w:tc>
        <w:tc>
          <w:tcPr>
            <w:tcW w:w="1915" w:type="dxa"/>
          </w:tcPr>
          <w:p w:rsidR="00355968" w:rsidRDefault="00355968" w:rsidP="009C4B16">
            <w:pPr>
              <w:pStyle w:val="ListParagraph"/>
              <w:ind w:left="0"/>
            </w:pPr>
            <w:r>
              <w:t>НОСИОЦИ</w:t>
            </w:r>
          </w:p>
        </w:tc>
        <w:tc>
          <w:tcPr>
            <w:tcW w:w="1916" w:type="dxa"/>
          </w:tcPr>
          <w:p w:rsidR="00355968" w:rsidRDefault="00355968" w:rsidP="009C4B16">
            <w:pPr>
              <w:pStyle w:val="ListParagraph"/>
              <w:ind w:left="0"/>
            </w:pPr>
            <w:r>
              <w:t>НАЧИ.ОСТВАР.</w:t>
            </w:r>
          </w:p>
        </w:tc>
      </w:tr>
      <w:tr w:rsidR="00355968" w:rsidTr="009C4B16">
        <w:tc>
          <w:tcPr>
            <w:tcW w:w="1915" w:type="dxa"/>
          </w:tcPr>
          <w:p w:rsidR="00355968" w:rsidRDefault="00355968" w:rsidP="009C4B16">
            <w:pPr>
              <w:pStyle w:val="ListParagraph"/>
              <w:ind w:left="0"/>
            </w:pPr>
            <w:r>
              <w:t>1.Подношење извештаја Тима за самовреднов.</w:t>
            </w:r>
          </w:p>
          <w:p w:rsidR="00355968" w:rsidRDefault="00355968" w:rsidP="009C4B16">
            <w:pPr>
              <w:pStyle w:val="ListParagraph"/>
              <w:ind w:left="0"/>
            </w:pPr>
            <w:r>
              <w:t>2.Подношење извештаја САРП</w:t>
            </w:r>
          </w:p>
          <w:p w:rsidR="00355968" w:rsidRDefault="00355968" w:rsidP="009C4B16">
            <w:pPr>
              <w:pStyle w:val="ListParagraph"/>
              <w:ind w:left="0"/>
            </w:pPr>
            <w:r>
              <w:t>3.Договор о даљем раду</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28.8.2018.г.</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Радна соба васпитача</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 Тима за самовредновање</w:t>
            </w:r>
          </w:p>
        </w:tc>
        <w:tc>
          <w:tcPr>
            <w:tcW w:w="1916" w:type="dxa"/>
          </w:tcPr>
          <w:p w:rsidR="00355968" w:rsidRDefault="00355968" w:rsidP="009C4B16">
            <w:pPr>
              <w:pStyle w:val="ListParagraph"/>
              <w:ind w:left="0"/>
            </w:pPr>
          </w:p>
          <w:p w:rsidR="00355968" w:rsidRDefault="00355968" w:rsidP="009C4B16">
            <w:pPr>
              <w:pStyle w:val="ListParagraph"/>
              <w:ind w:left="0"/>
            </w:pPr>
            <w:r>
              <w:t>Извештаји, анализе, дискусија, евалуација, доношење плана</w:t>
            </w:r>
          </w:p>
        </w:tc>
      </w:tr>
      <w:tr w:rsidR="00355968" w:rsidTr="009C4B16">
        <w:tc>
          <w:tcPr>
            <w:tcW w:w="1915" w:type="dxa"/>
          </w:tcPr>
          <w:p w:rsidR="00355968" w:rsidRDefault="00355968" w:rsidP="009C4B16">
            <w:pPr>
              <w:pStyle w:val="ListParagraph"/>
              <w:ind w:left="0"/>
            </w:pPr>
            <w:r>
              <w:t>1.Упознавање чл. САРП са новим правцилником о стандардима квалитета рада установе</w:t>
            </w:r>
          </w:p>
          <w:p w:rsidR="00355968" w:rsidRDefault="00355968" w:rsidP="009C4B16">
            <w:pPr>
              <w:pStyle w:val="ListParagraph"/>
              <w:ind w:left="0"/>
            </w:pPr>
            <w:r>
              <w:t>2.Израда Акционог плана САРП за 2018-2019.г.</w:t>
            </w:r>
          </w:p>
          <w:p w:rsidR="00355968" w:rsidRDefault="00355968" w:rsidP="009C4B16">
            <w:pPr>
              <w:pStyle w:val="ListParagraph"/>
              <w:ind w:left="0"/>
            </w:pPr>
            <w:r>
              <w:t>3.Договор о даљем  раду</w:t>
            </w:r>
          </w:p>
          <w:p w:rsidR="00355968" w:rsidRDefault="00355968" w:rsidP="009C4B16">
            <w:pPr>
              <w:pStyle w:val="ListParagraph"/>
              <w:ind w:left="0"/>
            </w:pP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29.8.2018.г.</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 xml:space="preserve">Канцеларија </w:t>
            </w:r>
          </w:p>
          <w:p w:rsidR="00355968" w:rsidRDefault="00355968" w:rsidP="009C4B16">
            <w:pPr>
              <w:pStyle w:val="ListParagraph"/>
              <w:ind w:left="0"/>
            </w:pPr>
            <w:r>
              <w:t>директора</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Анализа, дискусија, израда Акционог плана</w:t>
            </w:r>
          </w:p>
        </w:tc>
      </w:tr>
      <w:tr w:rsidR="00355968" w:rsidTr="009C4B16">
        <w:tc>
          <w:tcPr>
            <w:tcW w:w="1915" w:type="dxa"/>
          </w:tcPr>
          <w:p w:rsidR="00355968" w:rsidRDefault="00355968" w:rsidP="009C4B16">
            <w:pPr>
              <w:pStyle w:val="ListParagraph"/>
              <w:ind w:left="0" w:right="-7807" w:hanging="142"/>
            </w:pPr>
            <w:r>
              <w:lastRenderedPageBreak/>
              <w:t xml:space="preserve">Ј1.Извештај са </w:t>
            </w:r>
          </w:p>
          <w:p w:rsidR="00355968" w:rsidRDefault="00355968" w:rsidP="009C4B16">
            <w:pPr>
              <w:pStyle w:val="ListParagraph"/>
              <w:ind w:left="0" w:right="-7807" w:hanging="142"/>
            </w:pPr>
            <w:r>
              <w:t>састанка са прос.</w:t>
            </w:r>
          </w:p>
          <w:p w:rsidR="00355968" w:rsidRDefault="00355968" w:rsidP="009C4B16">
            <w:pPr>
              <w:pStyle w:val="ListParagraph"/>
              <w:ind w:left="0" w:right="-7807" w:hanging="142"/>
            </w:pPr>
            <w:r>
              <w:t>сав.Љ.Сретеновић</w:t>
            </w:r>
          </w:p>
          <w:p w:rsidR="00355968" w:rsidRDefault="00355968" w:rsidP="009C4B16">
            <w:pPr>
              <w:pStyle w:val="ListParagraph"/>
              <w:ind w:left="0" w:right="-7807" w:hanging="142"/>
            </w:pPr>
            <w:r>
              <w:t>2.Дискусија о ускла</w:t>
            </w:r>
          </w:p>
          <w:p w:rsidR="00355968" w:rsidRDefault="00355968" w:rsidP="009C4B16">
            <w:pPr>
              <w:pStyle w:val="ListParagraph"/>
              <w:ind w:left="0" w:right="-7807" w:hanging="142"/>
            </w:pPr>
            <w:r>
              <w:t>Ђивању докумена</w:t>
            </w:r>
          </w:p>
          <w:p w:rsidR="00355968" w:rsidRDefault="00355968" w:rsidP="009C4B16">
            <w:pPr>
              <w:pStyle w:val="ListParagraph"/>
              <w:ind w:left="0" w:right="-7807" w:hanging="142"/>
            </w:pPr>
            <w:r>
              <w:t>3.Текућа питања</w:t>
            </w:r>
          </w:p>
          <w:p w:rsidR="00355968" w:rsidRDefault="00355968" w:rsidP="009C4B16">
            <w:pPr>
              <w:pStyle w:val="ListParagraph"/>
              <w:ind w:left="0" w:right="-7807" w:hanging="142"/>
            </w:pP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22.10.2018.г.</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 xml:space="preserve">Канцеларија </w:t>
            </w:r>
          </w:p>
          <w:p w:rsidR="00355968" w:rsidRDefault="00355968" w:rsidP="009C4B16">
            <w:pPr>
              <w:pStyle w:val="ListParagraph"/>
              <w:ind w:left="0"/>
            </w:pPr>
            <w:r>
              <w:t>директора</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Извештаји, дискусија,анализа</w:t>
            </w:r>
          </w:p>
        </w:tc>
      </w:tr>
      <w:tr w:rsidR="00355968" w:rsidTr="009C4B16">
        <w:tc>
          <w:tcPr>
            <w:tcW w:w="1915" w:type="dxa"/>
          </w:tcPr>
          <w:p w:rsidR="00355968" w:rsidRPr="00D85913" w:rsidRDefault="00355968" w:rsidP="009C4B16">
            <w:pPr>
              <w:pStyle w:val="ListParagraph"/>
              <w:ind w:left="0"/>
            </w:pPr>
          </w:p>
          <w:p w:rsidR="00355968" w:rsidRDefault="00355968" w:rsidP="009C4B16">
            <w:pPr>
              <w:pStyle w:val="ListParagraph"/>
              <w:ind w:left="0"/>
            </w:pPr>
            <w:r>
              <w:t>1.Реализоване активности у месецу септембру и октобру 2018.г.</w:t>
            </w:r>
          </w:p>
          <w:p w:rsidR="00355968" w:rsidRDefault="00355968" w:rsidP="009C4B16">
            <w:pPr>
              <w:pStyle w:val="ListParagraph"/>
              <w:ind w:left="0"/>
            </w:pPr>
            <w:r>
              <w:t>2.Подношење  двомесечног</w:t>
            </w:r>
          </w:p>
          <w:p w:rsidR="00355968" w:rsidRDefault="00355968" w:rsidP="009C4B16">
            <w:pPr>
              <w:pStyle w:val="ListParagraph"/>
              <w:ind w:left="0" w:right="-321"/>
            </w:pPr>
            <w:r>
              <w:t>извештајаСАРП</w:t>
            </w:r>
          </w:p>
          <w:p w:rsidR="00355968" w:rsidRDefault="00355968" w:rsidP="009C4B16">
            <w:pPr>
              <w:pStyle w:val="ListParagraph"/>
              <w:ind w:left="0" w:right="-321"/>
            </w:pPr>
            <w:r>
              <w:t>по Акци. плану</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1.11.2018.г.</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 xml:space="preserve">Канцеларија </w:t>
            </w:r>
          </w:p>
          <w:p w:rsidR="00355968" w:rsidRDefault="00355968" w:rsidP="009C4B16">
            <w:pPr>
              <w:pStyle w:val="ListParagraph"/>
              <w:ind w:left="0"/>
            </w:pPr>
            <w:r>
              <w:t>директора</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Извештаји</w:t>
            </w:r>
          </w:p>
        </w:tc>
      </w:tr>
      <w:tr w:rsidR="00355968" w:rsidTr="009C4B16">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1.Реализоване активности у месецу новембру и децембру по Акционом плану 2018-19.</w:t>
            </w:r>
          </w:p>
          <w:p w:rsidR="00355968" w:rsidRDefault="00355968" w:rsidP="009C4B16">
            <w:pPr>
              <w:pStyle w:val="ListParagraph"/>
              <w:ind w:left="0"/>
            </w:pPr>
            <w:r>
              <w:t>2.Текућа питања</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14.1.2019.г.</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 xml:space="preserve">Канцеларија </w:t>
            </w:r>
          </w:p>
          <w:p w:rsidR="00355968" w:rsidRDefault="00355968" w:rsidP="009C4B16">
            <w:pPr>
              <w:pStyle w:val="ListParagraph"/>
              <w:ind w:left="0"/>
            </w:pPr>
            <w:r>
              <w:t>директора</w:t>
            </w:r>
          </w:p>
        </w:tc>
        <w:tc>
          <w:tcPr>
            <w:tcW w:w="1915"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Двомесечни извештај за новембар-децембар 2018.г.</w:t>
            </w:r>
          </w:p>
        </w:tc>
      </w:tr>
      <w:tr w:rsidR="00355968" w:rsidTr="009C4B16">
        <w:trPr>
          <w:trHeight w:val="1308"/>
        </w:trPr>
        <w:tc>
          <w:tcPr>
            <w:tcW w:w="1915" w:type="dxa"/>
            <w:tcBorders>
              <w:bottom w:val="single" w:sz="4" w:space="0" w:color="auto"/>
            </w:tcBorders>
          </w:tcPr>
          <w:p w:rsidR="00355968" w:rsidRDefault="00355968" w:rsidP="009C4B16">
            <w:pPr>
              <w:pStyle w:val="ListParagraph"/>
              <w:ind w:left="0"/>
            </w:pPr>
            <w:r>
              <w:t>1.Полугодишњи</w:t>
            </w:r>
          </w:p>
          <w:p w:rsidR="00355968" w:rsidRDefault="00355968" w:rsidP="009C4B16">
            <w:pPr>
              <w:pStyle w:val="ListParagraph"/>
              <w:ind w:left="0"/>
            </w:pPr>
            <w:r>
              <w:t>Извештај</w:t>
            </w:r>
          </w:p>
          <w:p w:rsidR="00355968" w:rsidRDefault="00355968" w:rsidP="009C4B16">
            <w:pPr>
              <w:pStyle w:val="ListParagraph"/>
              <w:ind w:left="0"/>
            </w:pPr>
            <w:r>
              <w:t>2.Договор о даљем раду</w:t>
            </w:r>
          </w:p>
          <w:p w:rsidR="00355968" w:rsidRPr="001D4334" w:rsidRDefault="00355968" w:rsidP="009C4B16">
            <w:pPr>
              <w:pStyle w:val="ListParagraph"/>
              <w:ind w:left="0"/>
            </w:pPr>
          </w:p>
        </w:tc>
        <w:tc>
          <w:tcPr>
            <w:tcW w:w="1915" w:type="dxa"/>
            <w:tcBorders>
              <w:bottom w:val="single" w:sz="4" w:space="0" w:color="auto"/>
            </w:tcBorders>
          </w:tcPr>
          <w:p w:rsidR="00355968" w:rsidRDefault="00355968" w:rsidP="009C4B16">
            <w:pPr>
              <w:pStyle w:val="ListParagraph"/>
              <w:ind w:left="0"/>
            </w:pPr>
          </w:p>
          <w:p w:rsidR="00355968" w:rsidRDefault="00355968" w:rsidP="009C4B16">
            <w:pPr>
              <w:pStyle w:val="ListParagraph"/>
              <w:ind w:left="0"/>
            </w:pPr>
            <w:r>
              <w:t>28.1.2019.г.</w:t>
            </w:r>
          </w:p>
        </w:tc>
        <w:tc>
          <w:tcPr>
            <w:tcW w:w="1915" w:type="dxa"/>
            <w:tcBorders>
              <w:bottom w:val="single" w:sz="4" w:space="0" w:color="auto"/>
            </w:tcBorders>
          </w:tcPr>
          <w:p w:rsidR="00355968" w:rsidRDefault="00355968" w:rsidP="009C4B16">
            <w:pPr>
              <w:pStyle w:val="ListParagraph"/>
              <w:ind w:left="0"/>
            </w:pPr>
          </w:p>
          <w:p w:rsidR="00355968" w:rsidRDefault="00355968" w:rsidP="009C4B16">
            <w:pPr>
              <w:pStyle w:val="ListParagraph"/>
              <w:ind w:left="0"/>
            </w:pPr>
            <w:r>
              <w:t>Канцеларија за васпитаче</w:t>
            </w:r>
          </w:p>
        </w:tc>
        <w:tc>
          <w:tcPr>
            <w:tcW w:w="1915" w:type="dxa"/>
            <w:tcBorders>
              <w:bottom w:val="single" w:sz="4" w:space="0" w:color="auto"/>
            </w:tcBorders>
          </w:tcPr>
          <w:p w:rsidR="00355968" w:rsidRDefault="00355968" w:rsidP="009C4B16">
            <w:pPr>
              <w:pStyle w:val="ListParagraph"/>
              <w:ind w:left="0"/>
            </w:pPr>
            <w:r>
              <w:t>Чланови САРП</w:t>
            </w:r>
          </w:p>
        </w:tc>
        <w:tc>
          <w:tcPr>
            <w:tcW w:w="1916" w:type="dxa"/>
            <w:tcBorders>
              <w:bottom w:val="single" w:sz="4" w:space="0" w:color="auto"/>
            </w:tcBorders>
          </w:tcPr>
          <w:p w:rsidR="00355968" w:rsidRDefault="00355968" w:rsidP="009C4B16">
            <w:pPr>
              <w:pStyle w:val="ListParagraph"/>
              <w:ind w:left="0"/>
            </w:pPr>
            <w:r>
              <w:t>Полугодишњи извештај, дискусија,договор</w:t>
            </w:r>
          </w:p>
        </w:tc>
      </w:tr>
      <w:tr w:rsidR="00355968" w:rsidTr="009C4B16">
        <w:trPr>
          <w:trHeight w:val="2595"/>
        </w:trPr>
        <w:tc>
          <w:tcPr>
            <w:tcW w:w="1915" w:type="dxa"/>
            <w:tcBorders>
              <w:top w:val="single" w:sz="4" w:space="0" w:color="auto"/>
              <w:bottom w:val="single" w:sz="4" w:space="0" w:color="auto"/>
            </w:tcBorders>
          </w:tcPr>
          <w:p w:rsidR="00355968" w:rsidRDefault="00355968" w:rsidP="009C4B16">
            <w:pPr>
              <w:pStyle w:val="ListParagraph"/>
              <w:ind w:left="0"/>
            </w:pPr>
            <w:r>
              <w:t>1.Извештај о сарадњи са ОШ“Карађор.“</w:t>
            </w:r>
          </w:p>
          <w:p w:rsidR="00355968" w:rsidRDefault="00355968" w:rsidP="009C4B16">
            <w:pPr>
              <w:pStyle w:val="ListParagraph"/>
              <w:ind w:left="0"/>
            </w:pPr>
            <w:r>
              <w:t>2.Извештај о осмомар. приредби</w:t>
            </w:r>
          </w:p>
          <w:p w:rsidR="00355968" w:rsidRDefault="00355968" w:rsidP="009C4B16">
            <w:pPr>
              <w:pStyle w:val="ListParagraph"/>
              <w:ind w:left="0"/>
            </w:pPr>
            <w:r>
              <w:t>3.Извештај о стручном усавр.</w:t>
            </w:r>
          </w:p>
          <w:p w:rsidR="00355968" w:rsidRDefault="00355968" w:rsidP="009C4B16">
            <w:pPr>
              <w:pStyle w:val="ListParagraph"/>
              <w:ind w:left="0"/>
            </w:pPr>
            <w:r>
              <w:t>4.Извештај о прој. „Без алат“</w:t>
            </w:r>
          </w:p>
          <w:p w:rsidR="00355968" w:rsidRDefault="00355968" w:rsidP="009C4B16">
            <w:pPr>
              <w:pStyle w:val="ListParagraph"/>
              <w:ind w:left="0"/>
            </w:pPr>
            <w:r>
              <w:t>5.Упис предш. и рас. конку.</w:t>
            </w:r>
          </w:p>
          <w:p w:rsidR="00355968" w:rsidRDefault="00355968" w:rsidP="009C4B16">
            <w:pPr>
              <w:pStyle w:val="ListParagraph"/>
              <w:ind w:left="0"/>
            </w:pPr>
            <w:r>
              <w:lastRenderedPageBreak/>
              <w:t>6.Просл.Дана врт</w:t>
            </w:r>
            <w:r w:rsidR="009F59B2">
              <w:rPr>
                <w:lang w:val="sr-Cyrl-RS"/>
              </w:rPr>
              <w:t>и</w:t>
            </w:r>
            <w:r>
              <w:t>ћа</w:t>
            </w:r>
          </w:p>
          <w:p w:rsidR="00355968" w:rsidRDefault="00355968" w:rsidP="009C4B16">
            <w:pPr>
              <w:pStyle w:val="ListParagraph"/>
              <w:ind w:left="0"/>
            </w:pPr>
          </w:p>
        </w:tc>
        <w:tc>
          <w:tcPr>
            <w:tcW w:w="1915"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Pr="001D4334" w:rsidRDefault="00355968" w:rsidP="009C4B16">
            <w:pPr>
              <w:pStyle w:val="ListParagraph"/>
              <w:ind w:left="0"/>
            </w:pPr>
            <w:r>
              <w:t>25.3.2019.г.</w:t>
            </w:r>
          </w:p>
        </w:tc>
        <w:tc>
          <w:tcPr>
            <w:tcW w:w="1915"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Канцеларија за васпитаче</w:t>
            </w:r>
          </w:p>
        </w:tc>
        <w:tc>
          <w:tcPr>
            <w:tcW w:w="1915"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Извештаји, дискусија,анализа</w:t>
            </w:r>
          </w:p>
        </w:tc>
      </w:tr>
      <w:tr w:rsidR="00355968" w:rsidTr="009C4B16">
        <w:trPr>
          <w:trHeight w:val="2558"/>
        </w:trPr>
        <w:tc>
          <w:tcPr>
            <w:tcW w:w="1915" w:type="dxa"/>
            <w:tcBorders>
              <w:top w:val="single" w:sz="4" w:space="0" w:color="auto"/>
              <w:left w:val="single" w:sz="4" w:space="0" w:color="auto"/>
              <w:bottom w:val="single" w:sz="4" w:space="0" w:color="auto"/>
            </w:tcBorders>
          </w:tcPr>
          <w:p w:rsidR="00355968" w:rsidRDefault="00355968" w:rsidP="009C4B16">
            <w:pPr>
              <w:pStyle w:val="ListParagraph"/>
              <w:ind w:left="0"/>
            </w:pPr>
            <w:r>
              <w:lastRenderedPageBreak/>
              <w:t>1.Извеш. са сем. У Кладову</w:t>
            </w:r>
          </w:p>
          <w:p w:rsidR="00355968" w:rsidRDefault="00355968" w:rsidP="009C4B16">
            <w:pPr>
              <w:pStyle w:val="ListParagraph"/>
              <w:ind w:left="0"/>
            </w:pPr>
            <w:r>
              <w:t>2.Извеш о сара. са родитељима</w:t>
            </w:r>
          </w:p>
          <w:p w:rsidR="00355968" w:rsidRDefault="00355968" w:rsidP="009C4B16">
            <w:pPr>
              <w:pStyle w:val="ListParagraph"/>
              <w:ind w:left="0"/>
            </w:pPr>
            <w:r>
              <w:t>3.Извеш о сарад са ОШ“Карађ“</w:t>
            </w:r>
          </w:p>
          <w:p w:rsidR="00355968" w:rsidRDefault="00355968" w:rsidP="009C4B16">
            <w:pPr>
              <w:pStyle w:val="ListParagraph"/>
              <w:ind w:left="0"/>
            </w:pPr>
            <w:r>
              <w:t>4.Договор   прослави Дана вртића</w:t>
            </w:r>
          </w:p>
          <w:p w:rsidR="00355968" w:rsidRDefault="00355968" w:rsidP="009C4B16">
            <w:pPr>
              <w:pStyle w:val="ListParagraph"/>
              <w:ind w:left="0"/>
            </w:pPr>
          </w:p>
        </w:tc>
        <w:tc>
          <w:tcPr>
            <w:tcW w:w="1915"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Pr="00806101" w:rsidRDefault="00355968" w:rsidP="009C4B16">
            <w:pPr>
              <w:pStyle w:val="ListParagraph"/>
              <w:ind w:left="0"/>
            </w:pPr>
            <w:r>
              <w:t>15.5.2019.г.</w:t>
            </w:r>
          </w:p>
        </w:tc>
        <w:tc>
          <w:tcPr>
            <w:tcW w:w="1915"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 xml:space="preserve">Канцеларија </w:t>
            </w:r>
          </w:p>
          <w:p w:rsidR="00355968" w:rsidRDefault="00355968" w:rsidP="009C4B16">
            <w:pPr>
              <w:pStyle w:val="ListParagraph"/>
              <w:ind w:left="0"/>
            </w:pPr>
            <w:r>
              <w:t>директора</w:t>
            </w:r>
          </w:p>
        </w:tc>
        <w:tc>
          <w:tcPr>
            <w:tcW w:w="1915"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Borders>
              <w:top w:val="single" w:sz="4" w:space="0" w:color="auto"/>
              <w:bottom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Извештаји, дискусија,анализа</w:t>
            </w:r>
          </w:p>
        </w:tc>
      </w:tr>
      <w:tr w:rsidR="00355968" w:rsidTr="009C4B16">
        <w:trPr>
          <w:trHeight w:val="1497"/>
        </w:trPr>
        <w:tc>
          <w:tcPr>
            <w:tcW w:w="1915" w:type="dxa"/>
            <w:tcBorders>
              <w:top w:val="single" w:sz="4" w:space="0" w:color="auto"/>
              <w:left w:val="single" w:sz="4" w:space="0" w:color="auto"/>
            </w:tcBorders>
          </w:tcPr>
          <w:p w:rsidR="00355968" w:rsidRDefault="00355968" w:rsidP="009C4B16">
            <w:pPr>
              <w:pStyle w:val="ListParagraph"/>
              <w:ind w:left="0"/>
            </w:pPr>
          </w:p>
          <w:p w:rsidR="00355968" w:rsidRDefault="00355968" w:rsidP="009C4B16">
            <w:pPr>
              <w:pStyle w:val="ListParagraph"/>
              <w:ind w:left="0"/>
            </w:pPr>
            <w:r>
              <w:t>1.Годишњи извештај САРП у 2018-19.г.</w:t>
            </w:r>
          </w:p>
          <w:p w:rsidR="00355968" w:rsidRDefault="00355968" w:rsidP="009C4B16">
            <w:pPr>
              <w:pStyle w:val="ListParagraph"/>
              <w:ind w:left="0"/>
            </w:pPr>
            <w:r>
              <w:t>2.Текућа питања</w:t>
            </w: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tc>
        <w:tc>
          <w:tcPr>
            <w:tcW w:w="1915" w:type="dxa"/>
            <w:tcBorders>
              <w:top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Pr="00806101" w:rsidRDefault="00355968" w:rsidP="009C4B16">
            <w:pPr>
              <w:pStyle w:val="ListParagraph"/>
              <w:ind w:left="0"/>
            </w:pPr>
            <w:r>
              <w:t>7.6.2019.г.</w:t>
            </w:r>
          </w:p>
        </w:tc>
        <w:tc>
          <w:tcPr>
            <w:tcW w:w="1915" w:type="dxa"/>
            <w:tcBorders>
              <w:top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 xml:space="preserve">Канцеларија </w:t>
            </w:r>
          </w:p>
          <w:p w:rsidR="00355968" w:rsidRDefault="00355968" w:rsidP="009C4B16">
            <w:pPr>
              <w:pStyle w:val="ListParagraph"/>
              <w:ind w:left="0"/>
            </w:pPr>
            <w:r>
              <w:t>директора</w:t>
            </w:r>
          </w:p>
        </w:tc>
        <w:tc>
          <w:tcPr>
            <w:tcW w:w="1915" w:type="dxa"/>
            <w:tcBorders>
              <w:top w:val="single" w:sz="4" w:space="0" w:color="auto"/>
            </w:tcBorders>
          </w:tcPr>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Чланови САРП</w:t>
            </w:r>
          </w:p>
        </w:tc>
        <w:tc>
          <w:tcPr>
            <w:tcW w:w="1916" w:type="dxa"/>
            <w:tcBorders>
              <w:top w:val="single" w:sz="4" w:space="0" w:color="auto"/>
            </w:tcBorders>
          </w:tcPr>
          <w:p w:rsidR="00355968" w:rsidRPr="00806101" w:rsidRDefault="00355968" w:rsidP="009C4B16">
            <w:pPr>
              <w:pStyle w:val="ListParagraph"/>
              <w:ind w:left="0"/>
            </w:pPr>
          </w:p>
          <w:p w:rsidR="00355968" w:rsidRDefault="00355968" w:rsidP="009C4B16">
            <w:pPr>
              <w:pStyle w:val="ListParagraph"/>
              <w:ind w:left="0"/>
            </w:pPr>
          </w:p>
          <w:p w:rsidR="00355968" w:rsidRDefault="00355968" w:rsidP="009C4B16">
            <w:pPr>
              <w:pStyle w:val="ListParagraph"/>
              <w:ind w:left="0"/>
            </w:pPr>
            <w:r>
              <w:t>Годишњи извештај, дискусија,договор</w:t>
            </w:r>
          </w:p>
        </w:tc>
      </w:tr>
    </w:tbl>
    <w:p w:rsidR="00146216" w:rsidRDefault="00146216"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Default="00D626BD" w:rsidP="00146216">
      <w:pPr>
        <w:rPr>
          <w:b/>
          <w:lang w:val="sr-Cyrl-RS"/>
        </w:rPr>
      </w:pPr>
    </w:p>
    <w:p w:rsidR="00D626BD" w:rsidRPr="00464664" w:rsidRDefault="00D626BD" w:rsidP="00146216">
      <w:pPr>
        <w:rPr>
          <w:b/>
          <w:lang w:val="sr-Cyrl-RS"/>
        </w:rPr>
      </w:pPr>
    </w:p>
    <w:p w:rsidR="00355968" w:rsidRDefault="00355968" w:rsidP="00146216">
      <w:pPr>
        <w:rPr>
          <w:b/>
          <w:lang w:val="sr-Cyrl-RS"/>
        </w:rPr>
      </w:pPr>
    </w:p>
    <w:p w:rsidR="00D626BD" w:rsidRPr="0006073F" w:rsidRDefault="00D626BD" w:rsidP="00D626BD">
      <w:pPr>
        <w:rPr>
          <w:b/>
          <w:lang w:val="sr-Cyrl-RS"/>
        </w:rPr>
      </w:pPr>
      <w:r w:rsidRPr="00F86E71">
        <w:rPr>
          <w:b/>
          <w:lang w:val="en-US"/>
        </w:rPr>
        <w:lastRenderedPageBreak/>
        <w:t>X</w:t>
      </w:r>
      <w:r w:rsidR="00662D0A">
        <w:rPr>
          <w:b/>
          <w:lang w:val="en-US"/>
        </w:rPr>
        <w:t>I</w:t>
      </w:r>
      <w:r w:rsidRPr="00F86E71">
        <w:rPr>
          <w:b/>
          <w:lang w:val="en-US"/>
        </w:rPr>
        <w:t xml:space="preserve">  </w:t>
      </w:r>
      <w:r w:rsidRPr="00F86E71">
        <w:rPr>
          <w:b/>
        </w:rPr>
        <w:t>РЕАЛИЗАЦИЈА ПРОГРАМА ИНКЛУЗИВНОГ ТИМА</w:t>
      </w:r>
      <w:r>
        <w:rPr>
          <w:b/>
        </w:rPr>
        <w:t xml:space="preserve"> </w:t>
      </w:r>
      <w:r>
        <w:rPr>
          <w:b/>
          <w:lang w:val="sr-Cyrl-RS"/>
        </w:rPr>
        <w:t>ЗА РАДНУ 2018./2019.ГОД.</w:t>
      </w:r>
    </w:p>
    <w:tbl>
      <w:tblPr>
        <w:tblStyle w:val="TableGrid"/>
        <w:tblpPr w:leftFromText="180" w:rightFromText="180" w:horzAnchor="margin" w:tblpY="675"/>
        <w:tblW w:w="0" w:type="auto"/>
        <w:tblLook w:val="04A0" w:firstRow="1" w:lastRow="0" w:firstColumn="1" w:lastColumn="0" w:noHBand="0" w:noVBand="1"/>
      </w:tblPr>
      <w:tblGrid>
        <w:gridCol w:w="2393"/>
        <w:gridCol w:w="2391"/>
        <w:gridCol w:w="2400"/>
        <w:gridCol w:w="2392"/>
      </w:tblGrid>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rPr>
                <w:b/>
              </w:rPr>
            </w:pPr>
            <w:r>
              <w:rPr>
                <w:b/>
              </w:rPr>
              <w:t>Активност</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rPr>
                <w:b/>
              </w:rPr>
            </w:pPr>
            <w:r>
              <w:rPr>
                <w:b/>
              </w:rPr>
              <w:t>Време реализације</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rPr>
                <w:b/>
              </w:rPr>
            </w:pPr>
            <w:r>
              <w:rPr>
                <w:b/>
              </w:rPr>
              <w:t>Начин остваривања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rPr>
                <w:b/>
              </w:rPr>
            </w:pPr>
            <w:r>
              <w:rPr>
                <w:b/>
              </w:rPr>
              <w:t>Носиоци</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6BD" w:rsidRDefault="00D626BD" w:rsidP="009C4B16">
            <w:r>
              <w:t>Формирање Тима за инклузивно образовање за радну 2018/2019. Годину</w:t>
            </w:r>
          </w:p>
          <w:p w:rsidR="00D626BD" w:rsidRDefault="00D626BD" w:rsidP="009C4B16">
            <w:pPr>
              <w:jc w:val="center"/>
            </w:pP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27.8.2018.г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Избор руководиоца Тима и избор чланова тима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Чланови тима</w:t>
            </w:r>
          </w:p>
          <w:p w:rsidR="00D626BD" w:rsidRDefault="00D626BD" w:rsidP="009C4B16">
            <w:pPr>
              <w:jc w:val="center"/>
            </w:pPr>
            <w:r>
              <w:t>Директор</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6BD" w:rsidRDefault="00D626BD" w:rsidP="009C4B16">
            <w:r>
              <w:t xml:space="preserve"> Упознавање чланова Тима са законском регулативом.</w:t>
            </w:r>
          </w:p>
          <w:p w:rsidR="00D626BD" w:rsidRDefault="00D626BD" w:rsidP="009C4B16">
            <w:r>
              <w:t>Израда плана рада тима за инклузивно образовање за радну 2018/2019. Г</w:t>
            </w:r>
          </w:p>
          <w:p w:rsidR="00D626BD" w:rsidRDefault="00D626BD" w:rsidP="009C4B16">
            <w:pPr>
              <w:pStyle w:val="ListParagraph"/>
            </w:pPr>
          </w:p>
          <w:p w:rsidR="00D626BD" w:rsidRDefault="00D626BD" w:rsidP="009C4B16"/>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26.9.2018.г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Упознавање чланова Тима са законском регулативом, израда плана за радну 2018/2019.г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Чланови тима</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6BD" w:rsidRDefault="00D626BD" w:rsidP="009C4B16">
            <w:r>
              <w:t>Израда педагошког профила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8.11.2018.г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Вођење белешки, израда педагошког профила за дечаке М.Ш. и П.Ш.</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Чланови тима</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6BD" w:rsidRDefault="00D626BD" w:rsidP="009C4B16">
            <w:r>
              <w:t>Одлука о промени руководиоца и чланова тима за инклузивно образовање за радну 2018/2019. Г</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22.1.2019. 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Записник са састанка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Директор, чланови тима</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6BD" w:rsidRDefault="00D626BD" w:rsidP="009C4B16">
            <w:r>
              <w:t>Полугодишњи извештај о раду Тима за радну 2018/2019. Г</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29.1.2019.г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Извештај о раду, записник са састанка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Чланови тима</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6BD" w:rsidRDefault="00D626BD" w:rsidP="009C4B16">
            <w:r>
              <w:t>Извештај тима за инклузивно образовање тиму за обезбеђивање квалитета и развоја установе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22.4.2019.г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Преглед документације, записник</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Руководиоци Тимова</w:t>
            </w:r>
          </w:p>
        </w:tc>
      </w:tr>
      <w:tr w:rsidR="00D626BD"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6BD" w:rsidRDefault="00D626BD" w:rsidP="009C4B16">
            <w:r>
              <w:t>Праћење дечјег напредовања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7.5.2019.г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r>
              <w:t>Записник са састанка,белешке о деци</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r>
              <w:t>Чланови тима, лични пратиоци</w:t>
            </w:r>
          </w:p>
        </w:tc>
      </w:tr>
      <w:tr w:rsidR="00D626BD" w:rsidRPr="00E02682"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6BD" w:rsidRDefault="00D626BD" w:rsidP="009C4B16"/>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pPr>
              <w:jc w:val="center"/>
            </w:pP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Default="00D626BD" w:rsidP="009C4B16">
            <w:bookmarkStart w:id="0" w:name="_GoBack"/>
            <w:bookmarkEnd w:id="0"/>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6BD" w:rsidRPr="00E02682" w:rsidRDefault="00D626BD" w:rsidP="009C4B16">
            <w:pPr>
              <w:jc w:val="center"/>
            </w:pPr>
          </w:p>
        </w:tc>
      </w:tr>
    </w:tbl>
    <w:tbl>
      <w:tblPr>
        <w:tblStyle w:val="TableGrid"/>
        <w:tblW w:w="9622" w:type="dxa"/>
        <w:tblLook w:val="04A0" w:firstRow="1" w:lastRow="0" w:firstColumn="1" w:lastColumn="0" w:noHBand="0" w:noVBand="1"/>
      </w:tblPr>
      <w:tblGrid>
        <w:gridCol w:w="2405"/>
        <w:gridCol w:w="2405"/>
        <w:gridCol w:w="2406"/>
        <w:gridCol w:w="2406"/>
      </w:tblGrid>
      <w:tr w:rsidR="00D626BD" w:rsidTr="009C4B16">
        <w:tc>
          <w:tcPr>
            <w:tcW w:w="2405" w:type="dxa"/>
          </w:tcPr>
          <w:p w:rsidR="00D626BD" w:rsidRPr="00F0492C" w:rsidRDefault="00D626BD" w:rsidP="009C4B16">
            <w:r>
              <w:t xml:space="preserve">Годишњи извештај Тима за инклузивно образовање Тиму за </w:t>
            </w:r>
            <w:r>
              <w:lastRenderedPageBreak/>
              <w:t>обезбеђивање квалитета и развоја установе за радну 2018/2019 г</w:t>
            </w:r>
          </w:p>
        </w:tc>
        <w:tc>
          <w:tcPr>
            <w:tcW w:w="2405" w:type="dxa"/>
            <w:vAlign w:val="center"/>
          </w:tcPr>
          <w:p w:rsidR="00D626BD" w:rsidRPr="00F0492C" w:rsidRDefault="00D626BD" w:rsidP="009C4B16">
            <w:pPr>
              <w:jc w:val="center"/>
            </w:pPr>
            <w:r>
              <w:lastRenderedPageBreak/>
              <w:t>10.6.2019.г</w:t>
            </w:r>
          </w:p>
        </w:tc>
        <w:tc>
          <w:tcPr>
            <w:tcW w:w="2406" w:type="dxa"/>
            <w:vAlign w:val="center"/>
          </w:tcPr>
          <w:p w:rsidR="00D626BD" w:rsidRPr="00F0492C" w:rsidRDefault="00D626BD" w:rsidP="009C4B16">
            <w:pPr>
              <w:jc w:val="center"/>
            </w:pPr>
            <w:r>
              <w:t>Преглед документације, записник</w:t>
            </w:r>
          </w:p>
        </w:tc>
        <w:tc>
          <w:tcPr>
            <w:tcW w:w="2406" w:type="dxa"/>
            <w:vAlign w:val="center"/>
          </w:tcPr>
          <w:p w:rsidR="00D626BD" w:rsidRPr="00F0492C" w:rsidRDefault="00D626BD" w:rsidP="009C4B16">
            <w:pPr>
              <w:jc w:val="center"/>
            </w:pPr>
            <w:r>
              <w:t>Руководиоци Тимова</w:t>
            </w:r>
          </w:p>
        </w:tc>
      </w:tr>
      <w:tr w:rsidR="00D626BD" w:rsidTr="009C4B16">
        <w:tc>
          <w:tcPr>
            <w:tcW w:w="2405" w:type="dxa"/>
          </w:tcPr>
          <w:p w:rsidR="00D626BD" w:rsidRPr="00F0492C" w:rsidRDefault="00D626BD" w:rsidP="009C4B16">
            <w:r>
              <w:lastRenderedPageBreak/>
              <w:t>Годишњи извештај Тима за инклузивно образовање за радну 2018/2019 г</w:t>
            </w:r>
          </w:p>
        </w:tc>
        <w:tc>
          <w:tcPr>
            <w:tcW w:w="2405" w:type="dxa"/>
            <w:vAlign w:val="center"/>
          </w:tcPr>
          <w:p w:rsidR="00D626BD" w:rsidRPr="00F0492C" w:rsidRDefault="00D626BD" w:rsidP="009C4B16">
            <w:pPr>
              <w:tabs>
                <w:tab w:val="right" w:pos="2189"/>
              </w:tabs>
              <w:jc w:val="center"/>
            </w:pPr>
            <w:r>
              <w:t>19.6.2019.г</w:t>
            </w:r>
          </w:p>
        </w:tc>
        <w:tc>
          <w:tcPr>
            <w:tcW w:w="2406" w:type="dxa"/>
            <w:vAlign w:val="center"/>
          </w:tcPr>
          <w:p w:rsidR="00D626BD" w:rsidRPr="00F0492C" w:rsidRDefault="00D626BD" w:rsidP="009C4B16">
            <w:pPr>
              <w:jc w:val="center"/>
            </w:pPr>
            <w:r>
              <w:t>Записник са састанка</w:t>
            </w:r>
          </w:p>
        </w:tc>
        <w:tc>
          <w:tcPr>
            <w:tcW w:w="2406" w:type="dxa"/>
            <w:vAlign w:val="center"/>
          </w:tcPr>
          <w:p w:rsidR="00D626BD" w:rsidRPr="00F0492C" w:rsidRDefault="00D626BD" w:rsidP="009C4B16">
            <w:pPr>
              <w:jc w:val="center"/>
            </w:pPr>
            <w:r>
              <w:t>Чланови Тима</w:t>
            </w:r>
          </w:p>
        </w:tc>
      </w:tr>
    </w:tbl>
    <w:p w:rsidR="009A0C21" w:rsidRDefault="009A0C21" w:rsidP="00D626BD">
      <w:pPr>
        <w:jc w:val="both"/>
        <w:rPr>
          <w:lang w:val="sr-Cyrl-RS"/>
        </w:rPr>
      </w:pPr>
    </w:p>
    <w:p w:rsidR="00355968" w:rsidRPr="00662D0A" w:rsidRDefault="00D626BD" w:rsidP="00662D0A">
      <w:pPr>
        <w:jc w:val="both"/>
        <w:rPr>
          <w:lang w:val="sr-Latn-RS"/>
        </w:rPr>
      </w:pPr>
      <w:r>
        <w:t>На састанку васпитно-обра</w:t>
      </w:r>
      <w:r w:rsidR="00B723A7">
        <w:t>зовног већа одржаног 27.8.2018.</w:t>
      </w:r>
      <w:r>
        <w:t>г</w:t>
      </w:r>
      <w:r w:rsidR="00B723A7">
        <w:rPr>
          <w:lang w:val="sr-Cyrl-RS"/>
        </w:rPr>
        <w:t>од.</w:t>
      </w:r>
      <w:r>
        <w:t xml:space="preserve"> формиран је Тим за инклузивно образовање и изабрани су чланови и руководилац Тима. Тим за инклузивно образовање је основан у циљу постизања ефикасности и квалитета васпитно образовног рада са децом која имају потребу за додатном подршком у образовању и васпитању. На првом састанку Тима чланови Тима су упознати са законском регулативом „Закон о предшколском васпитању и образовању“ и израђен је план и програм Тима за инклузивно обарзовање за радну 2018/2019 г. На основу прикупљене документације у старијој васпитној групи уписани су дечаци, близанци П.Ш и М.Ш којима је потребна додатна подршка у васпитно образовном раду. Дечаци похађају предшколску установу од млађе групе и додељени су им лични пратиоци који заједно са васпитачицама и родитељима прате њихов развој и напредовање. У току радне 2018/2019 г израђен је педагошки профил за дечаке П.Ш. и М.Ш. Континуирано је праћено напредовање деце путем различитих метода систематског посматрања и заједничком сарадњом родитеља, васпитача и личних пратилаца. Лични пратиоци Данијела Миловановић и Маријана Савић су члановима тима за инклузивно образовање и тиму за обезбеђивање квалитета и развоја установе доставили запажања о напредовању дечака М.Ш. и П.Ш. у току радне 2018/2019 године.</w:t>
      </w:r>
    </w:p>
    <w:p w:rsidR="00355968" w:rsidRDefault="00355968" w:rsidP="00146216">
      <w:pPr>
        <w:rPr>
          <w:b/>
          <w:lang w:val="sr-Cyrl-RS"/>
        </w:rPr>
      </w:pPr>
    </w:p>
    <w:p w:rsidR="00146216" w:rsidRDefault="00146216" w:rsidP="00146216">
      <w:pPr>
        <w:rPr>
          <w:b/>
          <w:lang w:val="sr-Cyrl-CS"/>
        </w:rPr>
      </w:pPr>
      <w:r w:rsidRPr="00F86E71">
        <w:rPr>
          <w:b/>
          <w:lang w:val="en-US"/>
        </w:rPr>
        <w:t>XI</w:t>
      </w:r>
      <w:r w:rsidR="00662D0A">
        <w:rPr>
          <w:b/>
          <w:lang w:val="en-US"/>
        </w:rPr>
        <w:t>I</w:t>
      </w:r>
      <w:r w:rsidRPr="00F86E71">
        <w:rPr>
          <w:b/>
          <w:lang w:val="ru-RU"/>
        </w:rPr>
        <w:t xml:space="preserve">    </w:t>
      </w:r>
      <w:r w:rsidR="00355968">
        <w:rPr>
          <w:b/>
          <w:lang w:val="sr-Cyrl-CS"/>
        </w:rPr>
        <w:t>ТИМ ЗА ЗАШТИТУ ОД ДИСКРИМИНАЦИЈЕ,</w:t>
      </w:r>
      <w:r w:rsidRPr="00F86E71">
        <w:rPr>
          <w:b/>
          <w:lang w:val="sr-Cyrl-CS"/>
        </w:rPr>
        <w:t xml:space="preserve"> </w:t>
      </w:r>
      <w:r w:rsidR="00355968" w:rsidRPr="00F86E71">
        <w:rPr>
          <w:b/>
          <w:lang w:val="sr-Cyrl-CS"/>
        </w:rPr>
        <w:t>НАСИЉА</w:t>
      </w:r>
      <w:r w:rsidR="00355968">
        <w:rPr>
          <w:b/>
          <w:lang w:val="sr-Cyrl-CS"/>
        </w:rPr>
        <w:t>,</w:t>
      </w:r>
      <w:r w:rsidR="00355968" w:rsidRPr="00F86E71">
        <w:rPr>
          <w:b/>
          <w:lang w:val="sr-Cyrl-CS"/>
        </w:rPr>
        <w:t xml:space="preserve"> ЗЛОСТАВЉАЊА </w:t>
      </w:r>
      <w:r w:rsidR="00355968">
        <w:rPr>
          <w:b/>
          <w:lang w:val="sr-Cyrl-CS"/>
        </w:rPr>
        <w:t xml:space="preserve">И ЗАНЕМАРИВАЊА </w:t>
      </w:r>
    </w:p>
    <w:p w:rsidR="00355968" w:rsidRPr="00F86E71" w:rsidRDefault="00355968" w:rsidP="00146216">
      <w:pPr>
        <w:rPr>
          <w:b/>
          <w:lang w:val="sr-Cyrl-CS"/>
        </w:rPr>
      </w:pPr>
    </w:p>
    <w:p w:rsidR="00355968" w:rsidRPr="00035DF4" w:rsidRDefault="00076AF2" w:rsidP="00A207F2">
      <w:pPr>
        <w:pStyle w:val="ListParagraph"/>
        <w:numPr>
          <w:ilvl w:val="0"/>
          <w:numId w:val="11"/>
        </w:numPr>
        <w:rPr>
          <w:b/>
          <w:sz w:val="28"/>
          <w:szCs w:val="28"/>
        </w:rPr>
      </w:pPr>
      <w:r>
        <w:rPr>
          <w:b/>
          <w:sz w:val="28"/>
          <w:szCs w:val="28"/>
        </w:rPr>
        <w:t xml:space="preserve">Годишњи извештај </w:t>
      </w:r>
      <w:r>
        <w:rPr>
          <w:b/>
          <w:sz w:val="28"/>
          <w:szCs w:val="28"/>
          <w:lang w:val="sr-Cyrl-RS"/>
        </w:rPr>
        <w:t>Т</w:t>
      </w:r>
      <w:r w:rsidR="00355968">
        <w:rPr>
          <w:b/>
          <w:sz w:val="28"/>
          <w:szCs w:val="28"/>
        </w:rPr>
        <w:t>има за заштиту од дискриминације, насиља, злостављања и занемаривања за радну 2018</w:t>
      </w:r>
      <w:r>
        <w:rPr>
          <w:b/>
          <w:sz w:val="28"/>
          <w:szCs w:val="28"/>
          <w:lang w:val="sr-Cyrl-RS"/>
        </w:rPr>
        <w:t>.</w:t>
      </w:r>
      <w:r w:rsidR="00355968">
        <w:rPr>
          <w:b/>
          <w:sz w:val="28"/>
          <w:szCs w:val="28"/>
        </w:rPr>
        <w:t>/2019</w:t>
      </w:r>
      <w:r>
        <w:rPr>
          <w:b/>
          <w:sz w:val="28"/>
          <w:szCs w:val="28"/>
          <w:lang w:val="sr-Cyrl-RS"/>
        </w:rPr>
        <w:t>.</w:t>
      </w:r>
      <w:r w:rsidR="00355968">
        <w:rPr>
          <w:b/>
          <w:sz w:val="28"/>
          <w:szCs w:val="28"/>
        </w:rPr>
        <w:t xml:space="preserve"> </w:t>
      </w:r>
      <w:r>
        <w:rPr>
          <w:b/>
          <w:sz w:val="28"/>
          <w:szCs w:val="28"/>
          <w:lang w:val="sr-Cyrl-RS"/>
        </w:rPr>
        <w:t>год.</w:t>
      </w:r>
    </w:p>
    <w:p w:rsidR="00355968" w:rsidRDefault="00355968" w:rsidP="00355968">
      <w:pPr>
        <w:pStyle w:val="ListParagraph"/>
        <w:ind w:left="1440"/>
        <w:jc w:val="center"/>
        <w:rPr>
          <w:b/>
          <w:sz w:val="28"/>
          <w:szCs w:val="28"/>
        </w:rPr>
      </w:pPr>
    </w:p>
    <w:tbl>
      <w:tblPr>
        <w:tblStyle w:val="TableGrid"/>
        <w:tblW w:w="0" w:type="auto"/>
        <w:tblLook w:val="04A0" w:firstRow="1" w:lastRow="0" w:firstColumn="1" w:lastColumn="0" w:noHBand="0" w:noVBand="1"/>
      </w:tblPr>
      <w:tblGrid>
        <w:gridCol w:w="2397"/>
        <w:gridCol w:w="2391"/>
        <w:gridCol w:w="2396"/>
        <w:gridCol w:w="2392"/>
      </w:tblGrid>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rPr>
                <w:b/>
              </w:rPr>
            </w:pPr>
            <w:r>
              <w:rPr>
                <w:b/>
              </w:rPr>
              <w:t>Активност</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rPr>
                <w:b/>
              </w:rPr>
            </w:pPr>
            <w:r>
              <w:rPr>
                <w:b/>
              </w:rPr>
              <w:t>Време реализације</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rPr>
                <w:b/>
              </w:rPr>
            </w:pPr>
            <w:r>
              <w:rPr>
                <w:b/>
              </w:rPr>
              <w:t>Начин остваривања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rPr>
                <w:b/>
              </w:rPr>
            </w:pPr>
            <w:r>
              <w:rPr>
                <w:b/>
              </w:rPr>
              <w:t>Носиоци</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r>
              <w:t>Формирање тима за заштиту од дискриминације, насиља и злостављања за радну 2018/2019 г</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27.8.2019.г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Избор руководиоца и чланова тима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Директор, чланови тима</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968" w:rsidRDefault="00355968" w:rsidP="009C4B16">
            <w:r>
              <w:t xml:space="preserve">Израда плана рада тима за заштиту од дискриминације, насиља, злостављања и занемаривања за </w:t>
            </w:r>
            <w:r>
              <w:lastRenderedPageBreak/>
              <w:t>радну 2018/2019.  Годину</w:t>
            </w:r>
          </w:p>
          <w:p w:rsidR="00355968" w:rsidRDefault="00355968" w:rsidP="009C4B16">
            <w:pPr>
              <w:jc w:val="center"/>
            </w:pP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lastRenderedPageBreak/>
              <w:t>10.9.2018.г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Израда акционог плана за спровођење превентивних активности</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Чланови тима</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968" w:rsidRDefault="00355968" w:rsidP="009C4B16">
            <w:r>
              <w:lastRenderedPageBreak/>
              <w:t xml:space="preserve"> Одређивање правила понашања у установи, утврђивање начина реаговања приликом кршења истих.</w:t>
            </w:r>
          </w:p>
          <w:p w:rsidR="00355968" w:rsidRDefault="00355968" w:rsidP="009C4B16">
            <w:r>
              <w:t>Организовање ликовних и других радионица</w:t>
            </w:r>
          </w:p>
          <w:p w:rsidR="00355968" w:rsidRDefault="00355968" w:rsidP="009C4B16">
            <w:pPr>
              <w:pStyle w:val="ListParagraph"/>
            </w:pPr>
          </w:p>
          <w:p w:rsidR="00355968" w:rsidRDefault="00355968" w:rsidP="009C4B16"/>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26.9.2018.г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Састанци, радионице, заједничке активности, записник о евиденцији</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Деца, васпитно особље, родитељи</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Одлука о промени руководиоца Тима за заштиту од дискриминације, насиља, злостављања и занемаривања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15.12.2019.г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Избор новог руководиоца Тима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Чланови тима, директор</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Полугодишњи извештај Тима за заштиту од дискриминације, насиља и злостављања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25.1.2019.г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Записник са састанка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Чланови Тима</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Израда анкета и анкетирање запослених на тему „Вршњачко насиље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1.3.2019. 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Састанци,  заједничке активности, записник о евиденцији</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Чланови тима</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968" w:rsidRDefault="00355968" w:rsidP="009C4B16">
            <w:r>
              <w:t>Анализа анкете спроведене на тему појаве вршњачког насиља</w:t>
            </w:r>
          </w:p>
          <w:p w:rsidR="00355968" w:rsidRDefault="00355968" w:rsidP="009C4B16"/>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20.3.2019.г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Састанци,  заједничке активности, записник о евиденцији</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Чланови тима</w:t>
            </w:r>
          </w:p>
        </w:tc>
      </w:tr>
      <w:tr w:rsidR="00355968" w:rsidTr="009C4B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Извештај Тима за заштиту од дискриминације, насиља и злостављања  Тиму за обезбеђивање квалитета и развоја установе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27.3.2019.г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Записник са састанка, преглед документације</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Руководиоци Тимова</w:t>
            </w:r>
          </w:p>
        </w:tc>
      </w:tr>
      <w:tr w:rsidR="00355968" w:rsidTr="009C4B16">
        <w:trPr>
          <w:trHeight w:val="85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lastRenderedPageBreak/>
              <w:t>Развијање вештина ефикасног реаговања у ситуацијама насиља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25.4.2019.г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Записник са састанка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spacing w:line="720" w:lineRule="auto"/>
              <w:jc w:val="center"/>
            </w:pPr>
            <w:r>
              <w:t>Чланови тима</w:t>
            </w:r>
          </w:p>
        </w:tc>
      </w:tr>
      <w:tr w:rsidR="00355968" w:rsidTr="009C4B16">
        <w:trPr>
          <w:trHeight w:val="85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Извештај са конференције „Деца и интернет-паметно од почетка“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21.5.2019.г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Записник са састанка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spacing w:line="720" w:lineRule="auto"/>
              <w:jc w:val="center"/>
            </w:pPr>
            <w:r>
              <w:t>Чланови тима</w:t>
            </w:r>
          </w:p>
        </w:tc>
      </w:tr>
      <w:tr w:rsidR="00355968" w:rsidTr="009C4B16">
        <w:trPr>
          <w:trHeight w:val="85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Годишњи извештај Тима за заштиту од дискриминације, злостављања и занемаривања тиму за обезбеђивање квалитета и развоја установе за радну 2018/2019 г</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10.6.2019.г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Преглед документације, записник, извештај</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spacing w:line="720" w:lineRule="auto"/>
              <w:jc w:val="center"/>
            </w:pPr>
            <w:r>
              <w:t>Руководиоци Тимова</w:t>
            </w:r>
          </w:p>
        </w:tc>
      </w:tr>
      <w:tr w:rsidR="00355968" w:rsidTr="009C4B16">
        <w:trPr>
          <w:trHeight w:val="85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968" w:rsidRDefault="00355968" w:rsidP="009C4B16">
            <w:r>
              <w:t>Годишњи извештај Тима за заштиту од дискриминације, злостављања и занемаривања за радну 2018/2019 г</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Pr="00665C85" w:rsidRDefault="00355968" w:rsidP="009C4B16">
            <w:pPr>
              <w:jc w:val="center"/>
            </w:pPr>
            <w:r>
              <w:t>17.6.2019.г</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jc w:val="center"/>
            </w:pPr>
            <w:r>
              <w:t>Записник са састанка</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968" w:rsidRDefault="00355968" w:rsidP="009C4B16">
            <w:pPr>
              <w:spacing w:line="720" w:lineRule="auto"/>
              <w:jc w:val="center"/>
            </w:pPr>
            <w:r>
              <w:t>Чланови Тима</w:t>
            </w:r>
          </w:p>
        </w:tc>
      </w:tr>
    </w:tbl>
    <w:p w:rsidR="00355968" w:rsidRDefault="00355968" w:rsidP="00355968">
      <w:pPr>
        <w:jc w:val="both"/>
        <w:rPr>
          <w:lang w:val="sr-Cyrl-RS"/>
        </w:rPr>
      </w:pPr>
    </w:p>
    <w:p w:rsidR="00355968" w:rsidRPr="001B3370" w:rsidRDefault="00355968" w:rsidP="00355968">
      <w:pPr>
        <w:jc w:val="both"/>
      </w:pPr>
      <w:r>
        <w:t>Чланови Тима за заштиту од дискриминације, насиља, злоставља</w:t>
      </w:r>
      <w:r w:rsidR="005F4229">
        <w:t>ња и занемаривања су 17.6.2019.</w:t>
      </w:r>
      <w:r>
        <w:t>г</w:t>
      </w:r>
      <w:r w:rsidR="005F4229">
        <w:rPr>
          <w:lang w:val="sr-Cyrl-RS"/>
        </w:rPr>
        <w:t>од.</w:t>
      </w:r>
      <w:r>
        <w:t xml:space="preserve"> израдили годишњи извештај за радну 2018/2019 </w:t>
      </w:r>
      <w:r w:rsidR="005F4229">
        <w:t>год. На почетку радне 2018/2019</w:t>
      </w:r>
      <w:r w:rsidR="005F4229">
        <w:rPr>
          <w:lang w:val="sr-Cyrl-RS"/>
        </w:rPr>
        <w:t>.</w:t>
      </w:r>
      <w:r>
        <w:t>г</w:t>
      </w:r>
      <w:r w:rsidR="005F4229">
        <w:rPr>
          <w:lang w:val="sr-Cyrl-RS"/>
        </w:rPr>
        <w:t>од.</w:t>
      </w:r>
      <w:r>
        <w:t xml:space="preserve"> формиран је тим за заштиту од дискриминације, насиља, злостављања и занемаривања и изабран је руководилац Тима, као и чланови Тима.  Сви запослени у нашој установи су упознати са Општим и Посебним протоколом Тима за заштиту од дискриминације, насиља, злостављања и занемаривања. Почетком септембра чланови Тима су израдили План рада Тима за заштиту од дискриминације, насиља, злостављања и занемаривања. У изради плана рада руководили смо се специфичностима наше установе, настојећи да свој деци осигурамо безбедне и оптималне услове за несметан боравак и развој, као и заштиту од свих облика насиља, злостављања и занемаривања. У току радне 2018/2019 г одржано је девет састанка Тима. Због одласка у пензију претходног руководиоца Тима за заштиту од дискриминације, насиља, злостављања и занемаривања и једног члана на породиљско боловање половином децембра диркторка Љубина Јевтић је донела одлуку о промени руководиоца Тима, као и о промени једног члана. За новог руководиоца Тима изабрана је васпитачица Милица Маринковић Милутиновић, а за новог члана васпитачица Ивана Родић.  На једном од састанака тима, чланови тима су израдили анкету за запослене на тему појаве вршњачког насиља међу децом. Анализом спроведене анкете, установљено је да је вршњачко насиље присутно у старијој васпитној групи и да су актери насиља подједнако дечаци и девојчице и да се углавном јавља физичко насиље. Васпитачи старије васпитне групе су свакодневним и индивидуалним разговорима са родитељима и децом, разним активностима, кооперативним и драмским играма допринели да се насиље више не јавља.</w:t>
      </w:r>
      <w:r w:rsidRPr="00602948">
        <w:t xml:space="preserve"> </w:t>
      </w:r>
      <w:r>
        <w:t>Руководилац Тима</w:t>
      </w:r>
      <w:r w:rsidRPr="006F36F2">
        <w:t xml:space="preserve"> </w:t>
      </w:r>
      <w:r>
        <w:t xml:space="preserve">за обезбеђивање квалитета и развоја </w:t>
      </w:r>
      <w:r>
        <w:lastRenderedPageBreak/>
        <w:t>установе Маријана Николић је 27.3.2019. г прегледала документацију Тима за заштиту деце од дискриминације, насиља, злостављања и занемаривања и дала смернице и препоруке за даљи рад Тима. Крајем априла руководилац Тима је упознала чланове Тима са вештинама ефикасног реаговања у ситуацијама насиља и корацима у интервенцији, поступцима и процедурама у заштити деце од насиља. Васпитачица Милица Илић , медицинска сестра васпитач Љубина Траиловић и родитељи, чланови Савета родитеља Светлана Лазић и Ана Симић су 6.11.2018. г у Крагујевцу присуствовали су стручној конференцији „Дете и интернет-паметно од почетка“. Стечена знања на конференцији пренели су запосленима у нашој установи и члановима Савета родитеља. Руководилац Тима за заштиту од дискриминације и васпитачица Сузана Којадиновић присуствовале су стручној конференцији „Дете и интернет-паметно од почетка“. Стручна конференција је одржана 16.5.2019. г у Београду у оквиру пројекта „Безбедан интернет за целу породицу“. Пројекат је покренут 2017. године и за циљ има оснаживање родитеља, васпитача и учитеља за безбедно коришћење дигиталних технологија и интернета и смањене изложености деце онлајн ризику. Учесницима конференције обратили су се представници министарства просвете, теленора и УНИЦЕФА који су учесницима конференције представили резултате истраживања у оквиру пројекта „Безбедан интернет за целу породицу“. Планиране активности Тима за заштиту су биле усмерене на јачање постојећих капацитета у оквиру система за успостављање и одржавање безбедне средине, учешће деце у свим активностима  превенције и заштите, на успостављању  безбедног образовног система и окружења у коме деца одрастају, као и на укључивање родитеља у активности превенције и заштите.</w:t>
      </w:r>
    </w:p>
    <w:p w:rsidR="00146216" w:rsidRPr="00B34D3D" w:rsidRDefault="00146216" w:rsidP="00B34D3D">
      <w:pPr>
        <w:shd w:val="clear" w:color="auto" w:fill="FFFFFF"/>
        <w:spacing w:line="253" w:lineRule="atLeast"/>
        <w:rPr>
          <w:rFonts w:ascii="Calibri" w:hAnsi="Calibri"/>
          <w:color w:val="000000"/>
          <w:lang w:val="sr-Cyrl-RS"/>
        </w:rPr>
      </w:pPr>
      <w:r w:rsidRPr="00C50DE0">
        <w:rPr>
          <w:b/>
          <w:bCs/>
          <w:color w:val="000000"/>
        </w:rPr>
        <w:t> </w:t>
      </w:r>
    </w:p>
    <w:p w:rsidR="00146216" w:rsidRPr="00F86E71" w:rsidRDefault="00146216" w:rsidP="00146216">
      <w:pPr>
        <w:rPr>
          <w:lang w:val="sr-Cyrl-CS"/>
        </w:rPr>
      </w:pPr>
      <w:r w:rsidRPr="00F86E71">
        <w:rPr>
          <w:lang w:val="sr-Cyrl-CS"/>
        </w:rPr>
        <w:t xml:space="preserve">     Закључак је свих запослених,  да је ПУ ''Наша радост '', безбедна средина за боравак деце, у којој </w:t>
      </w:r>
      <w:r w:rsidRPr="00F86E71">
        <w:rPr>
          <w:b/>
          <w:lang w:val="sr-Cyrl-CS"/>
        </w:rPr>
        <w:t xml:space="preserve"> </w:t>
      </w:r>
      <w:r w:rsidRPr="00F86E71">
        <w:rPr>
          <w:lang w:val="sr-Cyrl-CS"/>
        </w:rPr>
        <w:t xml:space="preserve">се организују превентивне активности које доприносе безбедности свих у установи.  </w:t>
      </w:r>
    </w:p>
    <w:p w:rsidR="00146216" w:rsidRPr="00367D76" w:rsidRDefault="00146216" w:rsidP="00146216">
      <w:pPr>
        <w:rPr>
          <w:sz w:val="22"/>
          <w:szCs w:val="22"/>
          <w:lang w:val="sr-Latn-RS"/>
        </w:rPr>
      </w:pPr>
    </w:p>
    <w:p w:rsidR="00146216" w:rsidRPr="00F86E71" w:rsidRDefault="00146216" w:rsidP="00146216">
      <w:pPr>
        <w:rPr>
          <w:lang w:val="sr-Cyrl-CS"/>
        </w:rPr>
      </w:pPr>
    </w:p>
    <w:p w:rsidR="00146216" w:rsidRPr="00F86E71" w:rsidRDefault="00146216" w:rsidP="00146216">
      <w:pPr>
        <w:ind w:left="720"/>
        <w:rPr>
          <w:lang w:val="sr-Cyrl-CS"/>
        </w:rPr>
      </w:pPr>
    </w:p>
    <w:p w:rsidR="00146216" w:rsidRPr="00F86E71" w:rsidRDefault="00146216" w:rsidP="00146216">
      <w:pPr>
        <w:rPr>
          <w:lang w:val="sr-Cyrl-CS"/>
        </w:rPr>
      </w:pPr>
      <w:r w:rsidRPr="00F86E71">
        <w:rPr>
          <w:b/>
          <w:lang w:val="sr-Cyrl-CS"/>
        </w:rPr>
        <w:t xml:space="preserve">Председник Управног одбора                    </w:t>
      </w:r>
      <w:r w:rsidR="009A0C21">
        <w:rPr>
          <w:b/>
          <w:lang w:val="sr-Cyrl-CS"/>
        </w:rPr>
        <w:t xml:space="preserve">                </w:t>
      </w:r>
      <w:r w:rsidRPr="00F86E71">
        <w:rPr>
          <w:b/>
          <w:lang w:val="sr-Cyrl-CS"/>
        </w:rPr>
        <w:t>Директор</w:t>
      </w:r>
      <w:r w:rsidR="00175B9A">
        <w:rPr>
          <w:b/>
          <w:lang w:val="sr-Cyrl-RS"/>
        </w:rPr>
        <w:t>к</w:t>
      </w:r>
      <w:r w:rsidR="009A0C21">
        <w:rPr>
          <w:b/>
          <w:lang w:val="en-US"/>
        </w:rPr>
        <w:t>a</w:t>
      </w:r>
      <w:r w:rsidR="009A0C21">
        <w:rPr>
          <w:b/>
          <w:lang w:val="sr-Cyrl-RS"/>
        </w:rPr>
        <w:t>,</w:t>
      </w:r>
      <w:r w:rsidRPr="00F86E71">
        <w:rPr>
          <w:b/>
          <w:lang w:val="sr-Cyrl-CS"/>
        </w:rPr>
        <w:t xml:space="preserve"> чланови С.А.</w:t>
      </w:r>
      <w:r w:rsidR="009A0C21">
        <w:rPr>
          <w:b/>
          <w:lang w:val="sr-Cyrl-CS"/>
        </w:rPr>
        <w:t xml:space="preserve"> и тимова</w:t>
      </w:r>
    </w:p>
    <w:p w:rsidR="00146216" w:rsidRPr="00F86E71" w:rsidRDefault="00146216" w:rsidP="00146216">
      <w:pPr>
        <w:rPr>
          <w:b/>
          <w:lang w:val="sr-Cyrl-CS"/>
        </w:rPr>
      </w:pPr>
      <w:r w:rsidRPr="00F86E71">
        <w:rPr>
          <w:b/>
        </w:rPr>
        <w:t>Небојша Радосављевић</w:t>
      </w:r>
      <w:r w:rsidRPr="00F86E71">
        <w:rPr>
          <w:b/>
          <w:lang w:val="sr-Cyrl-CS"/>
        </w:rPr>
        <w:t xml:space="preserve">                                 </w:t>
      </w:r>
      <w:r w:rsidR="009A0C21">
        <w:rPr>
          <w:b/>
          <w:lang w:val="sr-Cyrl-CS"/>
        </w:rPr>
        <w:t xml:space="preserve">                       </w:t>
      </w:r>
      <w:r w:rsidRPr="00F86E71">
        <w:rPr>
          <w:b/>
          <w:lang w:val="sr-Cyrl-CS"/>
        </w:rPr>
        <w:t>ПУ''Наша радост'' у Рачи</w:t>
      </w:r>
    </w:p>
    <w:p w:rsidR="00146216" w:rsidRPr="00F86E71" w:rsidRDefault="00146216" w:rsidP="00146216">
      <w:pPr>
        <w:rPr>
          <w:b/>
        </w:rPr>
      </w:pPr>
    </w:p>
    <w:p w:rsidR="00146216" w:rsidRDefault="00146216" w:rsidP="00146216"/>
    <w:p w:rsidR="00B93110" w:rsidRDefault="00B93110">
      <w:pPr>
        <w:rPr>
          <w:lang w:val="sr-Cyrl-RS"/>
        </w:rPr>
      </w:pPr>
    </w:p>
    <w:p w:rsidR="00367D76" w:rsidRDefault="00367D76">
      <w:pPr>
        <w:rPr>
          <w:lang w:val="sr-Cyrl-RS"/>
        </w:rPr>
      </w:pPr>
    </w:p>
    <w:p w:rsidR="00367D76" w:rsidRDefault="00367D76">
      <w:pPr>
        <w:rPr>
          <w:lang w:val="sr-Cyrl-RS"/>
        </w:rPr>
      </w:pPr>
    </w:p>
    <w:p w:rsidR="00367D76" w:rsidRDefault="00367D76">
      <w:pPr>
        <w:rPr>
          <w:lang w:val="sr-Cyrl-RS"/>
        </w:rPr>
      </w:pPr>
    </w:p>
    <w:p w:rsidR="00367D76" w:rsidRDefault="00367D76">
      <w:pPr>
        <w:rPr>
          <w:lang w:val="sr-Cyrl-RS"/>
        </w:rPr>
      </w:pPr>
    </w:p>
    <w:p w:rsidR="00367D76" w:rsidRDefault="00367D76">
      <w:pPr>
        <w:rPr>
          <w:lang w:val="sr-Cyrl-RS"/>
        </w:rPr>
      </w:pPr>
    </w:p>
    <w:p w:rsidR="00367D76" w:rsidRDefault="00367D76">
      <w:pPr>
        <w:rPr>
          <w:lang w:val="sr-Cyrl-RS"/>
        </w:rPr>
      </w:pPr>
    </w:p>
    <w:p w:rsidR="00367D76" w:rsidRDefault="00367D76">
      <w:pPr>
        <w:rPr>
          <w:lang w:val="sr-Cyrl-RS"/>
        </w:rPr>
      </w:pPr>
    </w:p>
    <w:p w:rsidR="00367D76" w:rsidRPr="00367D76" w:rsidRDefault="00367D76">
      <w:pPr>
        <w:rPr>
          <w:lang w:val="sr-Cyrl-RS"/>
        </w:rPr>
      </w:pPr>
    </w:p>
    <w:sectPr w:rsidR="00367D76" w:rsidRPr="00367D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454" w:rsidRDefault="00764454" w:rsidP="00032BF6">
      <w:r>
        <w:separator/>
      </w:r>
    </w:p>
  </w:endnote>
  <w:endnote w:type="continuationSeparator" w:id="0">
    <w:p w:rsidR="00764454" w:rsidRDefault="00764454" w:rsidP="0003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454" w:rsidRDefault="00764454" w:rsidP="00032BF6">
      <w:r>
        <w:separator/>
      </w:r>
    </w:p>
  </w:footnote>
  <w:footnote w:type="continuationSeparator" w:id="0">
    <w:p w:rsidR="00764454" w:rsidRDefault="00764454" w:rsidP="00032B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9908FC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442C8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3"/>
    <w:multiLevelType w:val="multilevel"/>
    <w:tmpl w:val="5CEC484C"/>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7"/>
    <w:multiLevelType w:val="multilevel"/>
    <w:tmpl w:val="00000017"/>
    <w:name w:val="WW8Num23"/>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B20E35"/>
    <w:multiLevelType w:val="hybridMultilevel"/>
    <w:tmpl w:val="53C8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6F64AF"/>
    <w:multiLevelType w:val="hybridMultilevel"/>
    <w:tmpl w:val="AA1A39AE"/>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15:restartNumberingAfterBreak="0">
    <w:nsid w:val="288648D0"/>
    <w:multiLevelType w:val="multilevel"/>
    <w:tmpl w:val="1E28243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F6B4B6F"/>
    <w:multiLevelType w:val="hybridMultilevel"/>
    <w:tmpl w:val="356E0652"/>
    <w:lvl w:ilvl="0" w:tplc="ADD2C04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B15C7"/>
    <w:multiLevelType w:val="hybridMultilevel"/>
    <w:tmpl w:val="A6B4C840"/>
    <w:lvl w:ilvl="0" w:tplc="9DD0DEA2">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F56F8"/>
    <w:multiLevelType w:val="hybridMultilevel"/>
    <w:tmpl w:val="8FDA2E86"/>
    <w:lvl w:ilvl="0" w:tplc="E6A4B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A22A8"/>
    <w:multiLevelType w:val="hybridMultilevel"/>
    <w:tmpl w:val="36FA98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6A63D4E"/>
    <w:multiLevelType w:val="hybridMultilevel"/>
    <w:tmpl w:val="AFB8D2A4"/>
    <w:lvl w:ilvl="0" w:tplc="73F01AC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80261"/>
    <w:multiLevelType w:val="hybridMultilevel"/>
    <w:tmpl w:val="F41EC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62178"/>
    <w:multiLevelType w:val="hybridMultilevel"/>
    <w:tmpl w:val="BA6099B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7"/>
  </w:num>
  <w:num w:numId="7">
    <w:abstractNumId w:val="10"/>
  </w:num>
  <w:num w:numId="8">
    <w:abstractNumId w:val="12"/>
  </w:num>
  <w:num w:numId="9">
    <w:abstractNumId w:val="14"/>
  </w:num>
  <w:num w:numId="10">
    <w:abstractNumId w:val="11"/>
  </w:num>
  <w:num w:numId="11">
    <w:abstractNumId w:val="16"/>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16"/>
    <w:rsid w:val="00020288"/>
    <w:rsid w:val="00025E29"/>
    <w:rsid w:val="00032BF6"/>
    <w:rsid w:val="00047243"/>
    <w:rsid w:val="00052252"/>
    <w:rsid w:val="0005376F"/>
    <w:rsid w:val="00076AF2"/>
    <w:rsid w:val="000A7AAE"/>
    <w:rsid w:val="000B07C6"/>
    <w:rsid w:val="000C4037"/>
    <w:rsid w:val="000F5411"/>
    <w:rsid w:val="00146216"/>
    <w:rsid w:val="00156BCA"/>
    <w:rsid w:val="00175B9A"/>
    <w:rsid w:val="002365B6"/>
    <w:rsid w:val="002613EF"/>
    <w:rsid w:val="00296766"/>
    <w:rsid w:val="002E6022"/>
    <w:rsid w:val="002E7A8B"/>
    <w:rsid w:val="00355968"/>
    <w:rsid w:val="00367D76"/>
    <w:rsid w:val="003820EB"/>
    <w:rsid w:val="003A2E61"/>
    <w:rsid w:val="00417699"/>
    <w:rsid w:val="0044141C"/>
    <w:rsid w:val="00452A5F"/>
    <w:rsid w:val="004B552E"/>
    <w:rsid w:val="004B71FA"/>
    <w:rsid w:val="004D29F1"/>
    <w:rsid w:val="005124DF"/>
    <w:rsid w:val="005549E9"/>
    <w:rsid w:val="00597514"/>
    <w:rsid w:val="00597CDC"/>
    <w:rsid w:val="005C3547"/>
    <w:rsid w:val="005F4229"/>
    <w:rsid w:val="006316F2"/>
    <w:rsid w:val="00662D0A"/>
    <w:rsid w:val="006806BE"/>
    <w:rsid w:val="00764454"/>
    <w:rsid w:val="00774AC1"/>
    <w:rsid w:val="007A2F67"/>
    <w:rsid w:val="007B5E2C"/>
    <w:rsid w:val="007F2BA0"/>
    <w:rsid w:val="008B12F2"/>
    <w:rsid w:val="009836CA"/>
    <w:rsid w:val="009A0C21"/>
    <w:rsid w:val="009A2037"/>
    <w:rsid w:val="009B45CD"/>
    <w:rsid w:val="009C4B16"/>
    <w:rsid w:val="009D66FF"/>
    <w:rsid w:val="009F59B2"/>
    <w:rsid w:val="00A207F2"/>
    <w:rsid w:val="00A33B63"/>
    <w:rsid w:val="00A7184C"/>
    <w:rsid w:val="00A812D8"/>
    <w:rsid w:val="00B21205"/>
    <w:rsid w:val="00B34D3D"/>
    <w:rsid w:val="00B3565C"/>
    <w:rsid w:val="00B723A7"/>
    <w:rsid w:val="00B93110"/>
    <w:rsid w:val="00B95D3F"/>
    <w:rsid w:val="00BB540A"/>
    <w:rsid w:val="00C8600C"/>
    <w:rsid w:val="00CB3C79"/>
    <w:rsid w:val="00D20A85"/>
    <w:rsid w:val="00D626BD"/>
    <w:rsid w:val="00D64ECC"/>
    <w:rsid w:val="00D92EF0"/>
    <w:rsid w:val="00DC443B"/>
    <w:rsid w:val="00DC7312"/>
    <w:rsid w:val="00E76C6B"/>
    <w:rsid w:val="00EA036E"/>
    <w:rsid w:val="00EA6F66"/>
    <w:rsid w:val="00F0524F"/>
    <w:rsid w:val="00F54E2B"/>
    <w:rsid w:val="00F64969"/>
    <w:rsid w:val="00F77D3D"/>
    <w:rsid w:val="00FA2F09"/>
    <w:rsid w:val="00FC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6B43"/>
  <w15:docId w15:val="{D48F9B4A-7255-454F-914A-BFEBC83D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216"/>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1462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462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462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14621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1462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216"/>
    <w:rPr>
      <w:rFonts w:ascii="Arial" w:eastAsia="Times New Roman" w:hAnsi="Arial" w:cs="Arial"/>
      <w:b/>
      <w:bCs/>
      <w:kern w:val="32"/>
      <w:sz w:val="32"/>
      <w:szCs w:val="32"/>
      <w:lang w:val="sr-Latn-CS" w:eastAsia="sr-Latn-CS"/>
    </w:rPr>
  </w:style>
  <w:style w:type="character" w:customStyle="1" w:styleId="Heading2Char">
    <w:name w:val="Heading 2 Char"/>
    <w:basedOn w:val="DefaultParagraphFont"/>
    <w:link w:val="Heading2"/>
    <w:rsid w:val="00146216"/>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146216"/>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rsid w:val="00146216"/>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semiHidden/>
    <w:rsid w:val="00146216"/>
    <w:rPr>
      <w:rFonts w:ascii="Times New Roman" w:eastAsia="Times New Roman" w:hAnsi="Times New Roman" w:cs="Times New Roman"/>
      <w:b/>
      <w:bCs/>
      <w:i/>
      <w:iCs/>
      <w:sz w:val="26"/>
      <w:szCs w:val="26"/>
      <w:lang w:val="sr-Latn-CS" w:eastAsia="sr-Latn-CS"/>
    </w:rPr>
  </w:style>
  <w:style w:type="character" w:customStyle="1" w:styleId="HeaderChar">
    <w:name w:val="Header Char"/>
    <w:basedOn w:val="DefaultParagraphFont"/>
    <w:link w:val="Header"/>
    <w:uiPriority w:val="99"/>
    <w:rsid w:val="00146216"/>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unhideWhenUsed/>
    <w:rsid w:val="00146216"/>
    <w:pPr>
      <w:tabs>
        <w:tab w:val="center" w:pos="4703"/>
        <w:tab w:val="right" w:pos="9406"/>
      </w:tabs>
    </w:pPr>
  </w:style>
  <w:style w:type="character" w:customStyle="1" w:styleId="HeaderChar1">
    <w:name w:val="Header Char1"/>
    <w:basedOn w:val="DefaultParagraphFont"/>
    <w:uiPriority w:val="99"/>
    <w:semiHidden/>
    <w:rsid w:val="00146216"/>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146216"/>
    <w:pPr>
      <w:tabs>
        <w:tab w:val="center" w:pos="4703"/>
        <w:tab w:val="right" w:pos="9406"/>
      </w:tabs>
    </w:pPr>
  </w:style>
  <w:style w:type="character" w:customStyle="1" w:styleId="FooterChar">
    <w:name w:val="Footer Char"/>
    <w:basedOn w:val="DefaultParagraphFont"/>
    <w:link w:val="Footer"/>
    <w:uiPriority w:val="99"/>
    <w:rsid w:val="00146216"/>
    <w:rPr>
      <w:rFonts w:ascii="Times New Roman" w:eastAsia="Times New Roman" w:hAnsi="Times New Roman" w:cs="Times New Roman"/>
      <w:sz w:val="24"/>
      <w:szCs w:val="24"/>
      <w:lang w:val="sr-Latn-CS" w:eastAsia="sr-Latn-CS"/>
    </w:rPr>
  </w:style>
  <w:style w:type="paragraph" w:styleId="List">
    <w:name w:val="List"/>
    <w:basedOn w:val="Normal"/>
    <w:semiHidden/>
    <w:unhideWhenUsed/>
    <w:rsid w:val="00146216"/>
    <w:pPr>
      <w:ind w:left="283" w:hanging="283"/>
    </w:pPr>
  </w:style>
  <w:style w:type="paragraph" w:styleId="ListBullet">
    <w:name w:val="List Bullet"/>
    <w:basedOn w:val="Normal"/>
    <w:autoRedefine/>
    <w:unhideWhenUsed/>
    <w:rsid w:val="00146216"/>
    <w:pPr>
      <w:numPr>
        <w:numId w:val="1"/>
      </w:numPr>
      <w:ind w:left="0" w:firstLine="0"/>
    </w:pPr>
    <w:rPr>
      <w:lang w:val="sr-Cyrl-CS"/>
    </w:rPr>
  </w:style>
  <w:style w:type="paragraph" w:styleId="ListBullet2">
    <w:name w:val="List Bullet 2"/>
    <w:basedOn w:val="Normal"/>
    <w:autoRedefine/>
    <w:unhideWhenUsed/>
    <w:rsid w:val="00146216"/>
    <w:pPr>
      <w:numPr>
        <w:numId w:val="2"/>
      </w:numPr>
      <w:tabs>
        <w:tab w:val="clear" w:pos="643"/>
      </w:tabs>
      <w:ind w:left="0" w:firstLine="0"/>
      <w:jc w:val="both"/>
    </w:pPr>
    <w:rPr>
      <w:lang w:val="sr-Cyrl-CS"/>
    </w:rPr>
  </w:style>
  <w:style w:type="paragraph" w:styleId="Title">
    <w:name w:val="Title"/>
    <w:basedOn w:val="Normal"/>
    <w:link w:val="TitleChar"/>
    <w:uiPriority w:val="10"/>
    <w:qFormat/>
    <w:rsid w:val="0014621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146216"/>
    <w:rPr>
      <w:rFonts w:ascii="Arial" w:eastAsia="Times New Roman" w:hAnsi="Arial" w:cs="Arial"/>
      <w:b/>
      <w:bCs/>
      <w:kern w:val="28"/>
      <w:sz w:val="32"/>
      <w:szCs w:val="32"/>
      <w:lang w:val="sr-Latn-CS" w:eastAsia="sr-Latn-CS"/>
    </w:rPr>
  </w:style>
  <w:style w:type="paragraph" w:styleId="BodyText">
    <w:name w:val="Body Text"/>
    <w:basedOn w:val="Normal"/>
    <w:link w:val="BodyTextChar"/>
    <w:unhideWhenUsed/>
    <w:rsid w:val="00146216"/>
    <w:pPr>
      <w:spacing w:after="120"/>
    </w:pPr>
  </w:style>
  <w:style w:type="character" w:customStyle="1" w:styleId="BodyTextChar">
    <w:name w:val="Body Text Char"/>
    <w:basedOn w:val="DefaultParagraphFont"/>
    <w:link w:val="BodyText"/>
    <w:rsid w:val="00146216"/>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semiHidden/>
    <w:rsid w:val="00146216"/>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semiHidden/>
    <w:unhideWhenUsed/>
    <w:rsid w:val="00146216"/>
    <w:pPr>
      <w:spacing w:after="120"/>
      <w:ind w:left="283"/>
    </w:pPr>
  </w:style>
  <w:style w:type="character" w:customStyle="1" w:styleId="BodyTextIndentChar1">
    <w:name w:val="Body Text Indent Char1"/>
    <w:basedOn w:val="DefaultParagraphFont"/>
    <w:uiPriority w:val="99"/>
    <w:semiHidden/>
    <w:rsid w:val="00146216"/>
    <w:rPr>
      <w:rFonts w:ascii="Times New Roman" w:eastAsia="Times New Roman" w:hAnsi="Times New Roman" w:cs="Times New Roman"/>
      <w:sz w:val="24"/>
      <w:szCs w:val="24"/>
      <w:lang w:val="sr-Latn-CS" w:eastAsia="sr-Latn-CS"/>
    </w:rPr>
  </w:style>
  <w:style w:type="paragraph" w:styleId="Subtitle">
    <w:name w:val="Subtitle"/>
    <w:basedOn w:val="Normal"/>
    <w:link w:val="SubtitleChar"/>
    <w:uiPriority w:val="11"/>
    <w:qFormat/>
    <w:rsid w:val="00146216"/>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146216"/>
    <w:rPr>
      <w:rFonts w:ascii="Arial" w:eastAsia="Times New Roman" w:hAnsi="Arial" w:cs="Arial"/>
      <w:sz w:val="24"/>
      <w:szCs w:val="24"/>
      <w:lang w:val="sr-Latn-CS" w:eastAsia="sr-Latn-CS"/>
    </w:rPr>
  </w:style>
  <w:style w:type="table" w:styleId="TableGrid">
    <w:name w:val="Table Grid"/>
    <w:basedOn w:val="TableNormal"/>
    <w:uiPriority w:val="39"/>
    <w:rsid w:val="001462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216"/>
    <w:pPr>
      <w:ind w:left="720"/>
      <w:contextualSpacing/>
    </w:pPr>
  </w:style>
  <w:style w:type="character" w:customStyle="1" w:styleId="WW8Num18z1">
    <w:name w:val="WW8Num18z1"/>
    <w:rsid w:val="00146216"/>
    <w:rPr>
      <w:rFonts w:ascii="Courier New" w:hAnsi="Courier New" w:cs="Courier New"/>
    </w:rPr>
  </w:style>
  <w:style w:type="paragraph" w:customStyle="1" w:styleId="Default">
    <w:name w:val="Default"/>
    <w:rsid w:val="00146216"/>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146216"/>
    <w:pPr>
      <w:spacing w:before="100" w:beforeAutospacing="1" w:after="100" w:afterAutospacing="1"/>
    </w:pPr>
    <w:rPr>
      <w:lang w:val="en-US" w:eastAsia="en-US"/>
    </w:rPr>
  </w:style>
  <w:style w:type="character" w:styleId="Emphasis">
    <w:name w:val="Emphasis"/>
    <w:basedOn w:val="DefaultParagraphFont"/>
    <w:uiPriority w:val="20"/>
    <w:qFormat/>
    <w:rsid w:val="00146216"/>
    <w:rPr>
      <w:i/>
      <w:iCs/>
    </w:rPr>
  </w:style>
  <w:style w:type="character" w:styleId="Strong">
    <w:name w:val="Strong"/>
    <w:basedOn w:val="DefaultParagraphFont"/>
    <w:uiPriority w:val="22"/>
    <w:qFormat/>
    <w:rsid w:val="00146216"/>
    <w:rPr>
      <w:b/>
      <w:bCs/>
    </w:rPr>
  </w:style>
  <w:style w:type="character" w:customStyle="1" w:styleId="apple-converted-space">
    <w:name w:val="apple-converted-space"/>
    <w:basedOn w:val="DefaultParagraphFont"/>
    <w:rsid w:val="00146216"/>
  </w:style>
  <w:style w:type="paragraph" w:styleId="NoSpacing">
    <w:name w:val="No Spacing"/>
    <w:link w:val="NoSpacingChar"/>
    <w:qFormat/>
    <w:rsid w:val="0014621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146216"/>
    <w:rPr>
      <w:rFonts w:ascii="Calibri" w:eastAsia="Times New Roman" w:hAnsi="Calibri" w:cs="Times New Roman"/>
    </w:rPr>
  </w:style>
  <w:style w:type="character" w:customStyle="1" w:styleId="BalloonTextChar">
    <w:name w:val="Balloon Text Char"/>
    <w:basedOn w:val="DefaultParagraphFont"/>
    <w:link w:val="BalloonText"/>
    <w:uiPriority w:val="99"/>
    <w:semiHidden/>
    <w:rsid w:val="00146216"/>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146216"/>
    <w:rPr>
      <w:rFonts w:ascii="Tahoma" w:hAnsi="Tahoma" w:cs="Tahoma"/>
      <w:sz w:val="16"/>
      <w:szCs w:val="16"/>
    </w:rPr>
  </w:style>
  <w:style w:type="character" w:customStyle="1" w:styleId="BalloonTextChar1">
    <w:name w:val="Balloon Text Char1"/>
    <w:basedOn w:val="DefaultParagraphFont"/>
    <w:uiPriority w:val="99"/>
    <w:semiHidden/>
    <w:rsid w:val="00146216"/>
    <w:rPr>
      <w:rFonts w:ascii="Tahoma" w:eastAsia="Times New Roman" w:hAnsi="Tahoma" w:cs="Tahoma"/>
      <w:sz w:val="16"/>
      <w:szCs w:val="16"/>
      <w:lang w:val="sr-Latn-CS" w:eastAsia="sr-Latn-CS"/>
    </w:rPr>
  </w:style>
  <w:style w:type="paragraph" w:customStyle="1" w:styleId="xl63">
    <w:name w:val="xl63"/>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4">
    <w:name w:val="xl64"/>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66">
    <w:name w:val="xl66"/>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7">
    <w:name w:val="xl67"/>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68">
    <w:name w:val="xl68"/>
    <w:basedOn w:val="Normal"/>
    <w:rsid w:val="00146216"/>
    <w:pPr>
      <w:pBdr>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9">
    <w:name w:val="xl69"/>
    <w:basedOn w:val="Normal"/>
    <w:rsid w:val="00146216"/>
    <w:pPr>
      <w:pBdr>
        <w:top w:val="single" w:sz="4" w:space="0" w:color="auto"/>
        <w:left w:val="single" w:sz="4" w:space="0" w:color="auto"/>
      </w:pBdr>
      <w:spacing w:before="100" w:beforeAutospacing="1" w:after="100" w:afterAutospacing="1"/>
      <w:jc w:val="center"/>
    </w:pPr>
    <w:rPr>
      <w:lang w:val="en-US" w:eastAsia="en-US"/>
    </w:rPr>
  </w:style>
  <w:style w:type="paragraph" w:customStyle="1" w:styleId="xl70">
    <w:name w:val="xl70"/>
    <w:basedOn w:val="Normal"/>
    <w:rsid w:val="00146216"/>
    <w:pPr>
      <w:pBdr>
        <w:top w:val="single" w:sz="4" w:space="0" w:color="auto"/>
      </w:pBdr>
      <w:spacing w:before="100" w:beforeAutospacing="1" w:after="100" w:afterAutospacing="1"/>
      <w:jc w:val="center"/>
    </w:pPr>
    <w:rPr>
      <w:lang w:val="en-US" w:eastAsia="en-US"/>
    </w:rPr>
  </w:style>
  <w:style w:type="paragraph" w:customStyle="1" w:styleId="xl71">
    <w:name w:val="xl71"/>
    <w:basedOn w:val="Normal"/>
    <w:rsid w:val="00146216"/>
    <w:pPr>
      <w:spacing w:before="100" w:beforeAutospacing="1" w:after="100" w:afterAutospacing="1"/>
      <w:jc w:val="center"/>
    </w:pPr>
    <w:rPr>
      <w:lang w:val="en-US" w:eastAsia="en-US"/>
    </w:rPr>
  </w:style>
  <w:style w:type="paragraph" w:customStyle="1" w:styleId="xl72">
    <w:name w:val="xl72"/>
    <w:basedOn w:val="Normal"/>
    <w:rsid w:val="00146216"/>
    <w:pPr>
      <w:pBdr>
        <w:top w:val="single" w:sz="4" w:space="0" w:color="auto"/>
        <w:bottom w:val="single" w:sz="4" w:space="0" w:color="auto"/>
      </w:pBdr>
      <w:spacing w:before="100" w:beforeAutospacing="1" w:after="100" w:afterAutospacing="1"/>
    </w:pPr>
    <w:rPr>
      <w:lang w:val="en-US" w:eastAsia="en-US"/>
    </w:rPr>
  </w:style>
  <w:style w:type="paragraph" w:customStyle="1" w:styleId="xl73">
    <w:name w:val="xl73"/>
    <w:basedOn w:val="Normal"/>
    <w:rsid w:val="00146216"/>
    <w:pPr>
      <w:spacing w:before="100" w:beforeAutospacing="1" w:after="100" w:afterAutospacing="1"/>
      <w:jc w:val="center"/>
    </w:pPr>
    <w:rPr>
      <w:lang w:val="en-US" w:eastAsia="en-US"/>
    </w:rPr>
  </w:style>
  <w:style w:type="paragraph" w:customStyle="1" w:styleId="xl74">
    <w:name w:val="xl74"/>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5">
    <w:name w:val="xl75"/>
    <w:basedOn w:val="Normal"/>
    <w:rsid w:val="00146216"/>
    <w:pPr>
      <w:pBdr>
        <w:top w:val="single" w:sz="4" w:space="0" w:color="auto"/>
        <w:left w:val="single" w:sz="4" w:space="0" w:color="auto"/>
        <w:bottom w:val="single" w:sz="4" w:space="0" w:color="auto"/>
      </w:pBdr>
      <w:spacing w:before="100" w:beforeAutospacing="1" w:after="100" w:afterAutospacing="1"/>
      <w:jc w:val="center"/>
    </w:pPr>
    <w:rPr>
      <w:lang w:val="en-US" w:eastAsia="en-US"/>
    </w:rPr>
  </w:style>
  <w:style w:type="paragraph" w:customStyle="1" w:styleId="xl76">
    <w:name w:val="xl76"/>
    <w:basedOn w:val="Normal"/>
    <w:rsid w:val="00146216"/>
    <w:pPr>
      <w:pBdr>
        <w:top w:val="single" w:sz="4" w:space="0" w:color="auto"/>
        <w:bottom w:val="single" w:sz="4" w:space="0" w:color="auto"/>
      </w:pBdr>
      <w:spacing w:before="100" w:beforeAutospacing="1" w:after="100" w:afterAutospacing="1"/>
      <w:jc w:val="center"/>
    </w:pPr>
    <w:rPr>
      <w:lang w:val="en-US" w:eastAsia="en-US"/>
    </w:rPr>
  </w:style>
  <w:style w:type="paragraph" w:customStyle="1" w:styleId="xl77">
    <w:name w:val="xl77"/>
    <w:basedOn w:val="Normal"/>
    <w:rsid w:val="00146216"/>
    <w:pPr>
      <w:pBdr>
        <w:top w:val="single" w:sz="4" w:space="0" w:color="auto"/>
        <w:left w:val="single" w:sz="4" w:space="0" w:color="auto"/>
        <w:right w:val="single" w:sz="4" w:space="0" w:color="auto"/>
      </w:pBdr>
      <w:spacing w:before="100" w:beforeAutospacing="1" w:after="100" w:afterAutospacing="1"/>
      <w:jc w:val="center"/>
    </w:pPr>
    <w:rPr>
      <w:lang w:val="en-US" w:eastAsia="en-US"/>
    </w:rPr>
  </w:style>
  <w:style w:type="paragraph" w:customStyle="1" w:styleId="xl78">
    <w:name w:val="xl78"/>
    <w:basedOn w:val="Normal"/>
    <w:rsid w:val="00146216"/>
    <w:pPr>
      <w:pBdr>
        <w:top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9">
    <w:name w:val="xl79"/>
    <w:basedOn w:val="Normal"/>
    <w:rsid w:val="00146216"/>
    <w:pPr>
      <w:pBdr>
        <w:left w:val="single" w:sz="4" w:space="0" w:color="auto"/>
      </w:pBdr>
      <w:spacing w:before="100" w:beforeAutospacing="1" w:after="100" w:afterAutospacing="1"/>
      <w:jc w:val="center"/>
    </w:pPr>
    <w:rPr>
      <w:lang w:val="en-US" w:eastAsia="en-US"/>
    </w:rPr>
  </w:style>
  <w:style w:type="paragraph" w:customStyle="1" w:styleId="xl80">
    <w:name w:val="xl80"/>
    <w:basedOn w:val="Normal"/>
    <w:rsid w:val="001462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19184</Words>
  <Characters>109350</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 Radost</dc:creator>
  <cp:lastModifiedBy>Admin</cp:lastModifiedBy>
  <cp:revision>43</cp:revision>
  <dcterms:created xsi:type="dcterms:W3CDTF">2019-06-13T07:34:00Z</dcterms:created>
  <dcterms:modified xsi:type="dcterms:W3CDTF">2020-02-27T17:46:00Z</dcterms:modified>
</cp:coreProperties>
</file>